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56cc" w14:textId="7575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тыңайтқыштардың (органикалық тыңайтқыштарды қоспағанда) субсидияланатын түрлерінің тізбесін және тыңайтқыштарды сатушыдан сатып алынған тыңайтқыштардың 1 тоннасына (литріне, килограмына) арналған субсидиялар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2024 жылғы 11 сәуірдегі № 86 қаулысы. Күші жойылды - Ақтөбе облысы әкімдігінің 2024 жылғы 13 маусымдағы № 155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әкімдігінің 13.06.2024 № 155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(Нормативтік құқықтық актілерді мемлекеттік тіркеу тізілімінде № 20209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2024 жылға арналған тыңайтқыштардың (органикалық тыңайтқыштарды қоспағанда) субсидияланатын түрлерінің тізбесі және тыңайтқыштарды сатушыдан сатып алынған тыңайтқыштардың 1 тоннасына (литріне, килограмына) арналған субсидиялар нормалары бекітілсін.</w:t>
      </w:r>
    </w:p>
    <w:bookmarkEnd w:id="1"/>
    <w:bookmarkStart w:name="z4" w:id="2"/>
    <w:p>
      <w:pPr>
        <w:spacing w:after="0"/>
        <w:ind w:left="0"/>
        <w:jc w:val="both"/>
      </w:pPr>
      <w:r>
        <w:rPr>
          <w:rFonts w:ascii="Times New Roman"/>
          <w:b w:val="false"/>
          <w:i w:val="false"/>
          <w:color w:val="000000"/>
          <w:sz w:val="28"/>
        </w:rPr>
        <w:t>
      2. "Ақтөбе облысының ауыл шаруашылығы және жер қатынастары басқармасы" мемлекеттік мекемесі заңнамада белгіленген тәртіппен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2024 жылғы 11 сәуірдегі № 86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2024 жылға арналған тыңайтқыштардың (органикалық тыңайтқыштарды қоспағанда) субсидияланатын түрлерінің тізбесі және тыңайтқыштарды сатушыдан сатып алынған тыңайтқыштардың 1 тоннасына (литріне, килограмына) арналған субсидиялар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Тыңайтқыштағы әсер етуші заттардың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(тонна, литр, килограмм)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NH4NO3-34,4%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сұйық аммоний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NH4NO3-52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түйіршіктелген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түйіршіктелген аммоний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түйіршіктелген В маркалы (күкіртқышқылды аммоний)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 қосымша өнім (В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p>
            <w:pPr>
              <w:spacing w:after="20"/>
              <w:ind w:left="20"/>
              <w:jc w:val="both"/>
            </w:pPr>
            <w:r>
              <w:rPr>
                <w:rFonts w:ascii="Times New Roman"/>
                <w:b w:val="false"/>
                <w:i w:val="false"/>
                <w:color w:val="000000"/>
                <w:sz w:val="20"/>
              </w:rPr>
              <w:t>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 Bacillus subtilis Ч-13-2,5*10^5, 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сульфаты+BMZ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 B-0,018, Mn-0,030, Zn-0,060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Сульфонитрат NS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S-7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 (26:13) маркалы құрамында күкірт бар азотты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S-13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 Bacillus subtilis Ч-13, 2*10^5, 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Карбамид+BMZ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 B-0,018, Mn-0,030, Zn-0,060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Карбамид+BMZ(aa)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 B-0,015, Mn-0,001, Zn-0,025, еркін аминқышқылдарының массалық үлесі 0,125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Карбамид+BCMZ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 B-0,02, Cu-0,03, Mn-0,030, Zn-0,060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N-33-40%, S-4-12%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 SO3-0,046, Fe-0,04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азотты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сұйық тыңайтқыштар (КАС)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сұйық тыңайтқыштар (КАС)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КАС-30 маркалы сұйық азотты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 coten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 N-NH2-42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суперфосфат минералды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P2О5-15, К2О-2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суперфосфат (аммонизацияланған суперфосфат (ASSP))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P2О5-15, К2О-2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фосфоритті ұны және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UP, несепнәр фосфаты (17.5-44-0)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N-17,5, Р2О5-44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18-44-0 (UP)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 маркалы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 маркалы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Аммофоc 12:52,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 Bacillus subtilis Ч-13-5*10^4КОЕ/г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 B-0,03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 Zn-0,21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12:52+ВMZ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 B-0,018, Mn-0,030, Zn-0,060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12:52+BMZ(aa)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P2O5-52, B-0,015, Mn-0,001, Zn-0,025, еркін аминқышқылдарының массалық үлесі 0,125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P-48, MgO-2,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10-46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12:39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11:42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10:39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10:36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10:33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Калийлы 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К2О-43, Bacillus subtilis Ч-13-5*10^4КОЕ/г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0-0-61 (KCl)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SOLUMOP®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KCl-95,8,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p>
            <w:pPr>
              <w:spacing w:after="20"/>
              <w:ind w:left="20"/>
              <w:jc w:val="both"/>
            </w:pPr>
            <w:r>
              <w:rPr>
                <w:rFonts w:ascii="Times New Roman"/>
                <w:b w:val="false"/>
                <w:i w:val="false"/>
                <w:color w:val="000000"/>
                <w:sz w:val="20"/>
              </w:rPr>
              <w:t>
А-60%+BMZ(aa)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 B-0,015, Mn-0,001, Zn-0,025, еркін аминқышқылдарының массалық үлесі 0,125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Б 45% + BMZ(aa)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K2O-45, MgO-2, B-0,015, Mn-0,001, Zn-0,025, еркін аминқышқылдарының массалық үлесі -0,125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К2О-50, Bacillus subtilis Ч-13-5*10^4КОЕ/г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күкіртқышқылды калий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(Krista SOP)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(YaraTera Krista SOP)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S-18,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SO3-18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SO4-18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 қышқылды калий (калий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p>
            <w:pPr>
              <w:spacing w:after="20"/>
              <w:ind w:left="20"/>
              <w:jc w:val="both"/>
            </w:pPr>
            <w:r>
              <w:rPr>
                <w:rFonts w:ascii="Times New Roman"/>
                <w:b w:val="false"/>
                <w:i w:val="false"/>
                <w:color w:val="000000"/>
                <w:sz w:val="20"/>
              </w:rPr>
              <w:t>
(Solupotasse®)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K2O-51,5, SO4-56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0-0-51 (SOP)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ФЕРТИМ кешенді минералды тыңайтқыштар</w:t>
            </w:r>
          </w:p>
          <w:p>
            <w:pPr>
              <w:spacing w:after="20"/>
              <w:ind w:left="20"/>
              <w:jc w:val="both"/>
            </w:pPr>
            <w:r>
              <w:rPr>
                <w:rFonts w:ascii="Times New Roman"/>
                <w:b w:val="false"/>
                <w:i w:val="false"/>
                <w:color w:val="000000"/>
                <w:sz w:val="20"/>
              </w:rPr>
              <w:t>
(ФЕРТИМ КМТ) KMg маркалы (Fertim KMg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K2O-55, MgO-5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Фосфорлы-калийлы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Р-26%, К-5%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тыңайтқыштар (СКТ),</w:t>
            </w:r>
          </w:p>
          <w:p>
            <w:pPr>
              <w:spacing w:after="20"/>
              <w:ind w:left="20"/>
              <w:jc w:val="both"/>
            </w:pPr>
            <w:r>
              <w:rPr>
                <w:rFonts w:ascii="Times New Roman"/>
                <w:b w:val="false"/>
                <w:i w:val="false"/>
                <w:color w:val="000000"/>
                <w:sz w:val="20"/>
              </w:rPr>
              <w:t>
11-37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P2О5-37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тыңайтқыш (СКТ)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тыңайтқыш (СКТ), 10-34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15:15:15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p>
            <w:pPr>
              <w:spacing w:after="20"/>
              <w:ind w:left="20"/>
              <w:jc w:val="both"/>
            </w:pPr>
            <w:r>
              <w:rPr>
                <w:rFonts w:ascii="Times New Roman"/>
                <w:b w:val="false"/>
                <w:i w:val="false"/>
                <w:color w:val="000000"/>
                <w:sz w:val="20"/>
              </w:rPr>
              <w:t>
15:15:15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15-15-15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15-15-15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15-15-15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15:15:15,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 Bacillus subtilis Ч-13, 3*10^4, 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Bacillus subtilis Ч-13, 3*10^4, 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17:17:17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N- 17, P-17, K-17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Азофоска (нитроаммофоска) NPK (МОР)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7:7:7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P-7, K-7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8:24:24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 P-24, K-24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маркасы 10:20:20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17:0,1:28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N- 17, P-0,1, K-28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21:0,1:21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N- 21, P-0,1, K-21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15:24:16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 P-24,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16-16-8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P 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NPK-1 маркалы (диаммофоска)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маркалы: диаммофоска 10-26-26, NPK-1 (диаммофоска)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P 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ФЕРТИМ аралас минералды тыңайтқыштары FertiM NPK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К2О-26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12:32:12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P-32 K-12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13:19:19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8:20:30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8:19:29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P-19, K-29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(NPK-тыңайтқыш) маркасы: 10:26:26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(NPK-тыңайтқыш) маркасы: 14:14:23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(NPK-тыңайтқыш) маркасы: 23:13:8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 S-1, Ca-0,5, Mg-0,4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13-13-24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P-13, K-24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маркасы: 14:14:23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маркасы: 19:4:19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P-4,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маркасы: 21:1:21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P-1, K-21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маркасы: 23:13:8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24-6-15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P-6,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27-6-6+S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P2O5-6, K2O-6, S-2,6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N-43,9, P-0,3,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P2O5-16, K2O-16, B-0,03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P2O5-16, K2O-16, Zn-0,21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16:16:16+BMZ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P2O5-16, K2O-16, B-0,018, Mn-0,03, Zn-0,06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16:16:16+BCMZ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P2O5-16, K2O-16, B-0,02, Cu-0,03, Mn-0,030, Zn-0,060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 BMZ (aa)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P2O5-16, K2O-16, B-0,015, Mn-0,001, Zn-0,025, еркін аминқышқылдарының массалық үлесі -0,125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S-4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Zn-0,21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құрамында күкірт бар тыңайтқыш NPK(S) 8-20-30(2)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құрамында күкірт бар тыңайтқыш NPК(S) 15-15-15(10)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 S-10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27-6-6+S+B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P2O5-6, K2O-6, S-2,6, B-0,03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27-6-6+S+BMZ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P2O5-6, K2O-6, S-2,6, B-0,018, Mn-0,03, Zn-0,06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27-6-6+S+Zn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P2O5-6, K2O-6, S-2,6, Zn-0,21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27-6-6+S+BCMZ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P2O5-6, K2O-6, S-2,6, B-0,02, Cu-0,03, Mn-0,03, Zn-0,06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құрамында күкірт бар тыңайтқыш NPК(S)13-17-17(6)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P-17, K-17, S-6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құрамында күкірт бар тыңайтқыш NPК(S) 13-17-17(6)+0,15В+0,6Zn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P-17, K-17, S-6, В-0,15, Zn-0,6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14:14:23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23:13:8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 S-1, Ca-0,5, Mg-0,4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10:26:26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NPK 10:26:26+B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S-2, B-0,03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NPK 10:26:26+Zn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S-2, Zn-0,21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NPK 10:26:26+BMZ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S-2, B-0,018, Mn-0,03, Zn-0,06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диаммофоска NPK 10:26:26+BCMZ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P2O5-26, K2O-26, S-2, B-0,02, Mn-0,03, Zn-0,06, Cu-0,03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20:10:10+S+B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S-4, B-0,03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20:10:10+S+BMZ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S-4, B-0,018, Mn-0,03, Zn-0,06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NPK 20:10:10+S+BCMZ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S-4, B-0,02, Mn-0,03, Zn-0,06, Cu-0,03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P2O2-16, K2O-16,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Кешенді азотты-фосфорлы-калийлы тыңайтқыш 16:16:16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8:24:24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K-24,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Р2О2-24, К2О-24,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17:0,1:28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P-0,1, K-28, S-0,5,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Р2О5-0,1, К2О-28, S-0,5, Са-0,5,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гранулометриялық құрамды нитроаммофоска 15:24:16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Р2О5-24, К2О-16, S-2, Са-1,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NPKS-4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Р-15, K-15, S-11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Азотты-фосфорлы-калийлы тыңайтқыш NPKS-8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NPKS 21-10-10-2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P-10, K-10,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NPKS 22-7-12-2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 P-7, K-12,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6:24:12 + 2% Ca + 5% S + 0.05% Zn маркалы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P-24, K-12, Ca-2, S-5, Zn-0,05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7:21:21 + 4% S + 0.05% Zn маркалы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P-21, K-21, S-4, Zn-0,05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8:15:15 + 3% Ca + 9% S маркалы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P-15, K-15, Ca-3, S-9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 құрамды тыңайтқыш NP+S=20:20+14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 құрамды күрделі тыңайтқыш 20:20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 құрамды тыңайтқыш, SiB маркалы (модификацияланған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 Bacillus subtilis Ч-13-1,7*10^5КОЕ/г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ФЕРТИМ (КМТ ФЕРТИМ) кешенді минералды тыңайтқыштар NPS (N-20, P-20 +S-14)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P205-20+S-14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 құрамды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P2О5-20 +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 құрамды тыңайтқыш NP+S=16:20+12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Cульфоаммофос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Сульфоаммофос 16:20:12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Сульфоаммофос 14:27:10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P-27, S-10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арнайы моноаммонийфосфат, 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моноаммонийфосфат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N-NH4-12±1%, P2O5-61±1%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кристалды моноаммонийфосфат (МАР) N:P/12:61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кристалды суда еритін арнайы моноаммонийфосфат: 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кристалды суда еритін арнайы моноаммонийфосфат: Б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P2О5-61, N-12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тазартылған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12-61-0 (MAP)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монофосфаты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258 929,0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(МКР)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калий монофосфаты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0-52-34 (MKP)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K2O –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ФЕРТИМ (КМТ ФЕРТИМ) кешенді минералды тыңайтқыштар NPS (N-9, P-14 + S-10)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P2О5-14 + S-10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 Calcinit тыңайтқышы (кальций нитраты)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N- 15,5, NH4-1,1, NO3-14,4, CaO-26,5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YaraLivaТМ CALCINIT кальций нитраты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 CALCINIT (кальций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NO3-14,4%, NH4-1,1%, Ca-19%,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кальций нитраты (Haifa-Cal Prime)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N-NО3-16,7, CaO-33; Ca-23,5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кальций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Са(NО3)2-51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CaО-27,0%, N-14,9%, NO3-14,2%, NH3-0,7%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Б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CaО-26,3%, N-14,5%, NO3-13,8%, NH3-0,7%, В-0,3%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Г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СаО-23,8%, N-12,0%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кальций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15-0-0 + 27 CaO (CN)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кальций селитрасы "Г"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N-15,4%, CaO-90%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кальций селитрасы "Е"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кальций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CaO-26,6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Abocol CN кальций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Nкарб-9,8, P2O5-18, K2O-18, MgO-3, SO3-27,5, B-0,025, Cu-0,01, Fe-0,07, Mn-0,04, Zn-0,025, Mo-0,004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SO3-27,5,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13-40-13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NO3-4,4, P2O5-40, K2O-13, SO3-27,5,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13-40-13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NO3-4,4, P2O5-40, K2O-13,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Brown 3-11-38 микроэлементтері бар кешенді суда еритін NPK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 K2O-38, MgO-4, SO3-27,5, B-0,025, CuO-0,1, Fe-0,07, Mn-0,04, Mo-0,004, Zn-0,025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Kristalon микроэлементтері бар кешенді суда еритін NPK тыңайтқыштар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NO3-4,4, P2O5-40, K2O-13, B-0,025, Cu-0,01, Fe-0,07, Mn-0,04, Zn-0,025, Mo-0,004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Nкарб-7, P2O5-11, K2O-31,MgO-2,5, SO3-5, B-0,02, Cu-0.01, Fe-0,15, Mn-0,1, Zn-0,01,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Nкарб-9,8, P2O5-18, K2O-18, MgO-3, SO3-5,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кристалды хелат тыңайтқыштар:</w:t>
            </w:r>
          </w:p>
          <w:p>
            <w:pPr>
              <w:spacing w:after="20"/>
              <w:ind w:left="20"/>
              <w:jc w:val="both"/>
            </w:pPr>
            <w:r>
              <w:rPr>
                <w:rFonts w:ascii="Times New Roman"/>
                <w:b w:val="false"/>
                <w:i w:val="false"/>
                <w:color w:val="000000"/>
                <w:sz w:val="20"/>
              </w:rPr>
              <w:t>
"хелат Fe-13"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кристалды хелат тыңайтқыштар:</w:t>
            </w:r>
          </w:p>
          <w:p>
            <w:pPr>
              <w:spacing w:after="20"/>
              <w:ind w:left="20"/>
              <w:jc w:val="both"/>
            </w:pPr>
            <w:r>
              <w:rPr>
                <w:rFonts w:ascii="Times New Roman"/>
                <w:b w:val="false"/>
                <w:i w:val="false"/>
                <w:color w:val="000000"/>
                <w:sz w:val="20"/>
              </w:rPr>
              <w:t>
"хелат Zn-15"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кристалды хелат тыңайтқыштар:</w:t>
            </w:r>
          </w:p>
          <w:p>
            <w:pPr>
              <w:spacing w:after="20"/>
              <w:ind w:left="20"/>
              <w:jc w:val="both"/>
            </w:pPr>
            <w:r>
              <w:rPr>
                <w:rFonts w:ascii="Times New Roman"/>
                <w:b w:val="false"/>
                <w:i w:val="false"/>
                <w:color w:val="000000"/>
                <w:sz w:val="20"/>
              </w:rPr>
              <w:t>
"хелат Cu-15"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BRASSITREL PRO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Ca-5,8%, CaO-8,1%, Mg-4,6%, MgO-7,7%, B-3,9%, Mn-4,6%, Mo-0,3%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AGRIPHOS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P2O5-29,1, K2O-6,4, Cu-1, Fe-0,3, Mn-1,4,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KOMBIPHOS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P2О5-29,7, K20-5,1, MgO-4,5, Mn-0,7, Zn-0,34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P2O5-29,7%, K2О-5,1%, Mg-2,7%, MgO-4,5%, Mn-0,7%, Zn-0,3%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 K2O - 46,3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Krista K Plus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NO3-13,5%, K2O-45,5%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13-0-46 (NOP)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11-0-0 + 15 MgO (MN)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MgO-15%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 19-21, фульвоқышқылдар -3-5, ульмин қышқылдары және гумин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аминқышқылдары 9,3, N-2,1, B-0,02, Zn-0,07, Mn-0,04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аминқышқылдары 20, N-5,5, B-1,5, Zn-0,1, Mn-0,1, Fe-1,0, Mg-0,8, Mo-0,001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P205-3, K20-3, теңіз балдырларының сығындысы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(Миллерплекс) органо-минералды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Azos 300™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Хлорсыз кешенді минералды тыңайтқыш Yara Mila Complex 12-11-18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K2O-18, MgO-2,7, SO3-20, B-0,015, Mn-0,02, Zn-0,02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16-27-7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P2O5-27, K2O-7, SO3-5, Zn-0,1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YaraMila 16-27-7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12-24-12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K2O-12, MgO-2, SO3-5, Fe-0,2, Zn-0,007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YaraMila Cropcare 11-11-21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NO3-4,4%, NH4-6,6%, P2O5-10,5%, K2O-21,2%, MgO-2,6%, SO3-25%, B-0,05%, Cu-0,03%, Fe-0,08%, Mn-0,25%, Mo-0,002%, Zn-0,04%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9-12-25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P2O5-12, K2O-25, MgO-2, SO3-6,5,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YaraMila NPK 7-20-28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P2O5-20%, K2O-28%, MgO-2%, SO3-7,5%, B-0,02%, Fe-0,1%, Mn-0,03%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YaraMila Complex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N-NO3-5%, N-NH4-7%, P2O5-11%, K2O-18%, MgO-2,7%, SO3-20%, B-0,015%, Fe-0,2%, Mn-0,02%, Zn-0,02%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YaraMila Cropcare NPK (Mg S) 8-11-23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NO3-2,6%, NH4-5,4%, P2O5-11,4%, K2O-22,9%, MgO-4,2%, SO3-29,3%, B-0,05%, Cu-0,05%, Mn-0,25%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YaraRega 9-5-26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P2O5-5, K2O-26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YaraRega 9-0-36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P2О5-0, K2О-36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YaraVitaTM BioNUE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 – 15%, Mn- 1%, Zn – 1%, K2О-3%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YaraVitaTM Seedlift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P2O5-26, Zn-27,5, Ca-16,9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GRAMITREL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 Mg-9,15%, Cu-3,0%, Mn-9,1%, Zn-4,9%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 5,5, полисахаридтер – 7,0, N – 4,5, Р2О5 – 5,0, К2О – 2,5, MgO - 1,0, Fe – 0,2, Mn – 0,2, Zn – 0,2, Cu -0,1, B – 0,1, Mo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 10,0, N – 6,0, К2О – 3,0%, SO3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 4,0, N – 4,0, Р2О5 – 10,0, SO3 – 1,0, MgO - 2,0, Fe – 0,4, Mn – 0,2, Zn – 0,2, Cu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 7,0, N – 5,5, Р2О5 – 4,5, К2О – 4,0, SO3 – 2,0, MgO - 2,0, Fe – 0,3, Mn – 0,7, Zn – 0,6, Cu -0,4, B – 0,2, Mo – 0,02, Co –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 6,0, N – 1,2, SO3 – 8,0, MgO - 3,0, Fe – 0,2, Mn – 1,0, Zn – 0,2, Cu – 0,1, B – 0,7, Mo – 0,04, Co –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-6,0, N-3,5, SO3-2,0, MgO-2,5, Fe-0,03, Mn-1,2, Zn-0,5, Cu-0,03, B-0,5, Mo-0,02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маркалы Биостим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-6,0, N-6, SO3-6,0, MgO-2,0, Fe-0,3, Mn-0,2, Zn-0,9, Cu-0,3, B-0,3, Mo-0,02, Cо-0,2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үшін" маркалы Ультрамаг Комби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MgO-2%, SO3-4,2%, B-0,4%, Cu-0,6%, Fe-0,7%, Mn-0,7%, Mo-0,003%, Zn-1,1%, Ti-0,02%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үшін" маркалы Ультрамаг Комби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MgO-2,5%, SO3-2,5%, B-0,5%, Cu-0,1%, Fe-0,5%, Mn-0,5%, Mo-0,005%, Zn-0,5%, Ti-0,03%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үшін" маркалы Ультрамаг Комби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MgO-2%, SO3-4,5%, Cu-0,9%, Fe-0,8%, Mn-1,1%, Mo-0,005%, Zn-1%, Ti-0,02%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дақылдар үшін" маркалы Ультрамаг Комби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MgO-2%, SO3-1%, B-0,5%, Cu-0,2%, Fe-0,3%, Co-0,002%, Mn-0,4%, Mo-0,036%, Zn-0,3%, Ti-0,02%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үшін" маркалы Ультрамаг Комби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MgO-2%, SO3-1,8%, B-0,5%, Cu-0,2%, Fe-0,2%, Mn-0,65%, Mo-0,005%, Zn-0,5%, Ti-0,02%, Na2O-3%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6:14:35+2MgO+МЭ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 S-7, MgO-2, B-0,02, Cu-0,005, Mn-0,05, Zn-0,01, Fe-0,07, Mo-0,004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 MgO-2,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12:8:31+2MgO+MЭ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 MgO-2,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K-31+2MgO+МЭ</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13:40:13+MЭ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K-13+МЭ</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 S-1,3, B-0,02,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15:15:30+1,5MgO+МЭ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 MgO-1,5,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18:18:18 +3MgO+МЭ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MgO-3,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S-2,5, MgO-3, B-0,02, Cu-0,005, Mn-0,05, Zn-0,01, Fe-0,07, Mo-0,0064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20:20:20+МЭ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тыңайтқышы: 3:11:38+3MgО+МЭ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P-11, K-38+3MgO+MЭ</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Zn-1%, аминқышқылдар - 9%, L- аминқышқылдар - 6,5%, теңіз балдырларының сығындысы - 4%, органикалық заттар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Zn-1%, Со - 0,5%, Mo-1%, аминқышқылдар - 9%, L- аминқышқылдар - 6,5%, теңіз балдырларының сығындысы - 4%, органикалық заттар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Mn-0,5%,B-0,1%, S - 4%, Fe-0,1%, Cu-0,1%, Mo-0,02%, Co-0,01%, аминқышқылдар - 10%, органикалық заттар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Қызылша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Mn-1%, B - 0,3%, S-2%, аминқышқылдар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аминқышқылдар -4,7%, теңіз балдырларының сығындысы -4%, органикалық заттар -22%, N-5,5%, К-1%, Zn-0,15%, Mn-0,3%, B-0,05%, S-4%, Fe-0,5%, Cu-0,05%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аминқышқылдар - 14,4%, органикалық заттар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 теңіз балдырларының сығындысы - 10%, органикалық заттар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 - 10%, B-1%, Mo-0,5%, аминқышқылдар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Текс Фрут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0,05%; B – 0,14%; Mg – 0,7%; Mo – 0,02%; Ca – 12%; Жалпы қант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сығындысы - 25%; органикалық заттар -45%; N - 4,5%; Р-1%; 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Антисоль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 гуминді заттар - 37%, гумин сығындылары (фульвоқышқылдары)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Zn - 0,7%, Mn - 0,7%, B - 0,1%, Fe - 3%, Cu - 0,3%, Mo - 0,1%, L-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В этаноламин - 10%, L -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Bmo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аминқышқылдар - 1,0%; N - 5,0%; B суда еритін - 10,0%; Мо - 0,02%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CaB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Са - 10%, B - 0,2%, L-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Zn - 8%, L-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- 2,5%, Fe - 6%, L-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- 0,9%, К - 20%, L- аминқышқылдар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Mg-6%, L- аминқышқылдар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Mn - 6,0%; L- аминқышқылдар - 6,0%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Tекнокель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(EDDHSA о-о) - 6,0%; Fe (EDDHSA) - 3,8%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Tекнокель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 S-65%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Tекнокель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Zn - 0,1%, Fe - 0,1%, pH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Р-30%, К-20%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глюконаты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 - 17%, K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поли-гидрокси-карбо қышқылдар-20%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Tecnophyt PH+/ Текнофит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поли-гидрокси-карбокси-қышқылдар-20%, (Этилендиокси) диметанол-0-1%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 M40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Р-0,1%, К-2,5%, органикалық заттар - 35%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K2O - 8,0%, C - 8,0%, Fe - 0,02% (EDDHSA), Полисахаридтер, Дәрумендер, Ақуыздар, Аминқышқылдар, Тазартылған гумус қышқылдары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- 20% (LSA), B - 0,5%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комби (Brexil Combi)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(LSA), Fe-6,8% (LSA), Mn-2,6% (LSA), Mo - 0,2% (LSA), Zn-1,1% (LSA)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-6% (LSA), B-1,2%, Cu-0,8% (LSA), Fe-0,6% (LSA), Mn-0,7% (LSA), Mo - 1,0% (LSA), Zn-5,0% (LSA)</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-8,5%, B-0,5%, Fe-4%, Mn-4%, Zn-1,5%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 (LSA)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Мырыш (Brexil Zn)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 (LSA)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Brexil Mn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- 10% (LSA)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C (Calbit C)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 (LSA)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(Master 13:40:13)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Р2O5-40%; К2O-13%, B-0,02%, Cu-0,005% (EDTA), Fe-0,07% (EDTA), Mn-0,03% (EDTA), Zn-0,01% (EDTA)</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15:5:30+2 (Master 15-5-30+2)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Р2O5-5%; К2O-30%, MgO - 2%, B-0,02%, Cu-0,005% (EDTA), Fe-0,07% (EDTA), Mn-0,03% (EDTA), Zn-0,01%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18:18:18+3MgO+S+TE (Master 18:18:18+3MgO+S+TE)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Р2O5-18%; К2O-18%, MgO - 3%, SO3- 6%, B-0,02%, Cu-0,005% (EDTA), Fe-0,07% (EDTA), Mn-0,03% (EDTA), Zn-0,01%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Р2O5-20%; К2O-20%, B-0,02%, Cu-0,005% (EDTA), Fe-0,07% (EDTA), Mn-0,03% (EDTA), Zn-0,01%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Р2O5-11%; К2O-38%, MgO-4%, SO3-25, B-0,02, Cu 0,005 (EDTA), Fe-0,07% (EDTA), Mn-0,03% (EDTA), Zn-0,01%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3:37:37 (Master 3:37:37)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Р2O5-37%; К2O-37%, B-0,02%, Cu-0,005% (EDTA), Fe-0,07% (EDTA), Mn-0,03% (EDTA), Zn-0,01%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Р2O5-54%; К2O-10%, B-0,02%, Cu-0,05% (EDTA), Fe-0,1% (EDTA), Mn-0,05% (EDTA), Zn-0,05% (EDTA)</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Р2O5-20%; К2O-20%, B-0,02%, Cu-0,05% (EDTA), Fe-0,1% (EDTA), Mn-0,05% (EDTA), Zn-0,05%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 (Plantafol 30:10:10)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Р2O5-10%; К2O-10%, B-0,02%, Cu-0,05% (EDTA), Fe-0,1% (EDTA), Mn-0,05% (EDTA), Zn-0,05%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 (Plantafol 5:15:45)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Р2O5-15%; К2O-45%, B-0,02%, Cu-0,05% (EDTA), Fe-0,1% (EDTA), Mn-0,05% (EDTA), Zn-0,05% (EDTA)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Радифарм (Radifarm)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C-10, Zn-(EDTA), дәрумендер, сапонин, бетаин, ақуыздар, аминқышқылдар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Мегафол (Megafol)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C-9%, фитогормондар, бетаин, дәрумендер, ақуыздар, аминқышқылдар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(Sweet)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 Zn-0,01 (EDTA), Моно-, ди-, три-, полисахаридтер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Бенефит ПЗ (Benefit PZ)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 нуклеотидтер, дәрумендер, ақуыздар, аминқышқылдар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 (EDDHSA орто-орто)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(Ferrilеne)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(EDDHSA)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(EDDHA/EDDHSA), Mn-1 (EDTA), K2O-6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 ДМП (Control DMP)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N-30%(АМИДТІ АЗОТ) , P2O5-17%( ФОСФОР ПЕНТОКСИДІ)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Yieldon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К2О-3,0, С-10,0, Zn-0,5, Mn-0,5, Mo-0,2, GEA689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Kрем (МС Cream)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Mn-1,5, Zn-0,5, фитогормондар, аминқышқылдар, бетаин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ЭКСТРА (MC EXTRA)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K2O-20, N-1,0, C-20, фитогормондар, бетаин, маннитол, ақуыздар, аминқышқылдар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Сет (МС Set)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 Zn-1,5 (EDTA), фитогормондар, аминқышқылдар, бетаин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Retrosal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Ca-8, Zn-0,2 (EDTA), дәрумендер, осмолиттер, бетаин, ақуыздар, аминқышқылдар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Аминосит 33% (Aminosit 33%)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33, жалпы N-9,8, органикалық заттар-48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Cu-0,25, Mo-0,002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(6-23-35)"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6-23-35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 (Р2О5): 23% (К2О): 35 % MgO: 1% S О3: 2.5% B, Fe, Cu, Mn, Zn, Mo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19-19-19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 MgO-2%, SO3-4,1%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майлы"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Майлы (0-20-33)"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B–1,5%; Mn–0,5%; Cu–0,0025%; Mo–0,001%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Майлы 0-20-33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(Р2О5):20% (К2О):33% Mg:1% B:1,5% SО3:20% Zn -0,02, B-0,15, Mn-0,5, Mo-0,001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Қияр 6-16-31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P2O5-16%, K2O-31%, MgO-2%, SO3-5%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Қызанақ 6-18-37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P2O5-18%, K2O-37%, MgO-2%, SO3-8,6%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Жүгері 5,7-37-5,4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N-5,7%, P2O5-37%, K2O-5,4%, Zn-3,4%, SO3-20%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Қант қызылшасы 0-36-24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P2O5-36%, K2O-24%, Mg-2%, SO3-5,5%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Жеміс 12-5-27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K2O-27%, CaO-8%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Жүзім 0-40-25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P2O5-40%, K2O-25%, Mg-2%, SO3-4,0%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 0-43-28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P2O5-43%, K2O-28%, Mg-2%, SO3-4,3%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UNICROP 0-36-24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Nutrivant Универсал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KH2PO4-25%, KNO3-10%, CH4N2O-25%, MgSO4-2.5%, бор қышқылы–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 K2O-3, Fe-0,4, еркін аминқышқылдар-10, полисахаридтер-6,1, ауксиндер - 0,6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маркалы Ультрамаг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- 3, N-4,5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 Mn-Zn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 - 30%, Mn - 5%, Zn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 CaO - 10%, MgO - 5 %, Mo - 0,07%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Р2О5 - 5%, К2О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Р2О5 - 30%, Zn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Сu - 3%, амин қышқылы - 42%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- 14 %, C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P2O5-9%, K2O-18%, B-0,05%, Mn-0,1%, Zn-0,1%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P2O5-8%, K2O-21%, MgO-2%, Cu-0,08%, Fe-0,2%, Mn-0,1%, Zn-0,01%, C-17%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P2O5-5%, MgO-5%, B-0,2%, Fe-2%, Mn-4%, Zn-4%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- 5%, Zn - 5 %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 Mn-20%, Zn-10%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P2O5-15%, K2O - 5%, SO3-30%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Zn"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P2O5 - 33%, Zn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Cu"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 P2O5 - 22%, Cu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Mn"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PK"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K2O-20%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марки NPK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P2O5 - 27%, K2O - 18%, B - 0,01%, Cu - 0,02%, Mn - 0,02%, Mo - 0,001%, Zn - 0,02%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марки Plus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P2O5 - 27%, K2O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"Polystim Global"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P2O5 - 11%, К2О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"Nematan"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 қышқылы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"Alginamin"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C - 9,5%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"Ammasol"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N- 12%, SO3 - 65%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"Humika PLUS"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"Kalisol"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 - 25%, ЅО3- 42%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"Biostim"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 қышқылы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Kraft"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 - 24%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"Folixir"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P2O5 - 8%, K2O - 16%, Mg - 2%, B- 0,02%, Cu - 0,05%, Fe- 0,1%, Mn - 0,05%, Mo-0,005%, Zn - 0,1%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"Growcal"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CaO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Nutriland Plus Grain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P2O5 -45%, K2O – 10%, B – 0,5%, Cu – 0,5%, Fe – 1%, Mn – 1%, Mo – 0,3%, Zn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10-52-10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P2O5-52%, K2O – 10%, B – 0,01%, Cu – 0,01%, Fe – 0,02%, Mn – 0,01%, Mo – 0,005%, Zn - 0,01%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13-6-26+8 CaO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- 13%, P2O5 - 6%, K2O – 26%, CaO- 8%,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15-5-30+2MgO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P2O5 -5%, K2O – 30%, MgO - 2%,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15-30-15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P2O5 - 30%, K2O – 15%,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16-8-24+2MgO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P2O5 -8%, K2O – 24%, MgO - 2%,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18-18-18+1MgO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P2O5 -18%, K2O – 18%, MgO - 1%,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20-10-20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P2O5 -10%, K2O – 20%,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20-20-20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P2O5 -20%, K2O – 20%,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8-20-30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P2O5 -20%, K2O – 30%,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3-5-55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P2O5 -5%, K2O – 55%,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3-8-42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P2O5 -8 %, K2O – 42%, B – 0,01%, Cu – 0,01%, Fe – 0,02%, Mn – 0,01%, Mo – 0,005%, Zn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0-60-20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60%, K2O-20%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0-40-40+Micro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P2O5 -40 %, K2O – 40%, B – 0,01%, Cu – 0,01%, Fe – 0,02%, Mn – 0,01%, Mo – 0,005%, Zn - 0,01%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"Fosiram"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- 20%, MgO-3%, Cu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"Sancrop"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"Nutrimic Plus"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K2O-5%, MgO-3,5%, B-0,1%, Fe-3%, Mn-4%, Zn-6%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"Vittaspray"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P2O5-10%, K2O-20%, CaO-1,5%, MgO-1,5%, B-1,5%, Cu-0,5%, Fe-0,1%, Mn-0,5%, Mo-0,2%, Zn-4%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"Cerestart"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Cu-6,2%, Mn-7%, Zn-7%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Калий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N-6,6%, NO3-2,5%, SO3-4,6%, Mn-0,33%, Cu-0,12%, Zn-0,07%, Fe-0,07%, Mo-0,07%, B-0,01%, Se-0,003%, Co-0,001%, ылғалдандыратын заттар кешені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Азот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NH2-11,0%, NH4-19,5%, NO3-10,6%, K2O-4,11%, P2O5-2,47%, SO3-2,33%, MgO-0,48%, Zn-0,27%, Cu-0,14%, Mo-0,07%, Fe-0,04%, B-0,03%, Se-0,03%, Mn-0,02%, Co-0,01%, ылғалдандыратын заттар кешені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минералды тыңайтқышы, Бор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Фосфор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P2O5-27,7%, N-9,7%, K2O-6,8%, MgO-0,27%, SO3-0,53%, Zn-0,40%, Cu-0,13%, Fe-0,16%, Mn-0,08%, B-0,23%, Mo-0,08%, Co-0,02%, биоактивті L-түріндегі аминқышқылдар -2%, ылғалдандыратын заттар кешені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Вита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Fe-0,40, Co-0,11, Ni-0,006, N-3,20, K2О-0,06, SО3-9,34, MgО-2,28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минералды тыңайтқышы, Форс Рост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 Mn-0,37, Fe-0,54, Mg-2,37, S-15,2, Mo-0,22, B-0,16, Co-0,23, Li-0,06, Ni-0,02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минералды тыңайтқышы, Форс питание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P-0,55, K-3,58, Mo-0,67, B-0,57, Cr-0,12, V-0,09, Se-0,02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Моно-Бор" маркалы "Волски Моноформы" сұйық микро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 N-4,0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Моно-Мырыш" маркалы "Волски Моноформы" сұйық микро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Zn-5,8, N-4,7, P2O5-1,9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Моно-Темір" маркалы "Волски Моноформы" сұйық микро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Fe-8,8, N-5,0, P2O5-3,0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"Микромак" маркалы "Волски Микрокешен"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Cu-2,87, Zn-2,62, MgO-1,85, Ni-0,013, Li-0,043, Co-0,19, Fe-0,36, Mn-0,255, SО3-11,12, К2O-3,25, Cr-0,088, Mo-0,54, B-0,35, V-0,076, Se-0,01, Р2О5-0,407, N-4,22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 маркалы "Волски Микрокешен"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Cu-0,57, Zn-1,21, MgO-1,307, Ni-0,006, Li-0,037, Co-0,075, Fe-0,27, Mn-0,31, SО3-5,86, K2O-0,028, Mo-0,12, B-0,14, N-0,47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"Экомак" маркалы "Волски Микрокешен"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Р2О5-4,0, К2О-2,0, МgO-0,8, SO3-4,1, Zn-0,99, Cu-0,96, Mo-0,10, Mn-0,62, Co-0,19, Fe-0,23, B-0,39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"Диформа Бор-Молибден" маркалы "Волски Диформы"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- 7,5, Mo - 3,0, N –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Оптим KZ" сұйық органо-минералды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N" маркалы "Страда"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N-24,0, P2O5-1,7, K2O-2,3, SO3-1,4, MgO-0,12, Mn-0,06, Zn-0,11, В-0,016, Mo-0,04, Fe-0,028, Cu-0,05, Co-0,008, Se-0,0015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Р" маркалы "Страда"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 P2O5-18,0, K2O-4,8, SO3-0,9, MgO-0,19, Mn-0,057, Zn-0,17, В-0,02, Mo-0,055, Fe-0,08, Cu-0,08, Co-0,01, Se-0,0016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К" маркалы "Страда" сұйық кешенді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 P2O5-4,7, K2O-11,0, SO3-3,4, Mn-0,21, Zn-0,0048, В-0,01, Mo-0,001, Fe-0,016, Cu-0,0048, Co-0,001, Se-0,001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Boron 150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Бороэтаноламин - 98-100, оның ішінде В - 10,6-11%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SUPER FK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P2O-18,8%, K2O-6,3%, Na2O-5,8%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Hydromag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 Mg-19,9 %, MgO-33,1%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Mantrac Pro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Mn-27,4%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маркалы лигногумат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K2O-9,0%, S-3,0%. Fe-0,01-0,20%, Mn-0,01-0,12%, Cu-0,01-0,12%, Zn-0,01-0,12%, Mo-0,005-0,015%, Se-0-0,005%, B-0,01-0,15%, Co-0,01-0,12%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маркалы лигногумат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K2O-5,0-19,0%, S-3,0%. Fe-0,01-0,20%, Mn-0,01-0,12%, Cu-0,01-0,12%, Zn-0,01-0,12%, Mo-0,005-0,015%, Se-0-0,005%, B-0,01-0,15%, Co-0,01-0,12%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лигногумат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-80,0-90,0%, S-3,0%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СУПЕР БИО маркалы лигногумат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K2O-9,0%, S-3,0%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GG 15-30-15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P2O5-30, K2O-15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GG 19-19-19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Drip 11-44-11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P2O5-44, K2O-11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Drip 15-30-15+2MgO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P2O5-30, K2O-15, 2MgO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Drip 19-19-19+1MgO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 1MgO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Drip 20-20-20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Drip 26-12-12+2MgO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P2O5-12, K2O-12, 2MgO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Foliar 8-52-17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P2O5-52, K2O-17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Foliar 21-21-21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P2O5-21, K2O-21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5.1.1 суда еритін NPK тыңайтқыштар. Формуласы: Poly-Feed Foliar 23-7-23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P2O5-7, K2O-23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cуда еритін NPK тыңайтқыштар, тотықтырғыш. Формуласы: Poly-Feed GG 16-8-32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суда еритін NPK тыңайтқыштар, тотықтырғыш. Формуласы: Poly-Feed Drip 12-5-40+2MgO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K2O-40, 2MgO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суда еритін NPK тыңайтқыштар, тотықтырғыш. Формуласы: Poly-Feed Drip 14-7-21+2MgO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K2O-21, 2MgO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суда еритін NPK тыңайтқыштар, тотықтырғыш. Формуласы: Poly-Feed Drip 14-7-28+2MgO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K2O-28, 2MgO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суда еритін NPK тыңайтқыштар, тотықтырғыш. Формуласы: Poly-Feed Foliar 12-5-40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6.0.1 суда еритін NPK тыңайтқыштар, тотықтырғыш. Формуласы: Poly-Feed Foliar 16-8-34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9.0.1 еритін NPK тыңайтқыштар. Аммоний Нитраты бар тотықтырғыш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P2O5-10, K2O-27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бар Poly-Feed 10.0.1 суда еритін NPK тыңайтқышы.</w:t>
            </w:r>
          </w:p>
          <w:p>
            <w:pPr>
              <w:spacing w:after="20"/>
              <w:ind w:left="20"/>
              <w:jc w:val="both"/>
            </w:pPr>
            <w:r>
              <w:rPr>
                <w:rFonts w:ascii="Times New Roman"/>
                <w:b w:val="false"/>
                <w:i w:val="false"/>
                <w:color w:val="000000"/>
                <w:sz w:val="20"/>
              </w:rPr>
              <w:t>
Формуласы Poly-Feed GG 20-9-20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P2O5-9, K2O-20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10-52-10+ME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P2O5-52, K2O-10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12-42-8+3MgO+ME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P2O5-42, K2O-8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12-45-12+ME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P2O5-45, K2O-12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12-9-34+3MgO+ME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P2O5-9, K2O-34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16-8-24+ME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18-14-18+2MgO+ME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18-18-18+ME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20-10-10+4MgO+ME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Poly-Feed™ Формуласы: Poly-Feed 20-10-20+ME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Multicote™ Формуласы: Multicote 12-32-5+1,2MgO+ME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P2O5-32, K2O-5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Multicote™ Формуласы: Multicote 15-7-15+2MgO+ME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P2O5-7, K2O-15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Multicote™ Формуласы: Multicote 18-6-12+ME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P2O5-6, K2O-12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Biron Түйіршіктелген тыңайтқыш. NPK формуласы 10-10-20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P2O5-10, K2O-20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Biron. Түйіршіктелген тыңайтқыш. NPK формуласы 14-7-21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гуматы"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 қышқылдарының тұздары 20 г/л, Гумин қышқылдарының тұздары 180 г/л в о.і. калий 30 г/л, Аминқышқылдар 25 г/л, Микроэлементтер 10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Гуматы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K Power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NH2-N-5, K2O-25, Mn-1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K-2542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K2O-25, SO3-42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N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NO3-N-7,4; NH4-N-7,4; NH2-N-15,2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KSIL SALICA COMPLEX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NH2-N-7, Р2О5-7, K2O-7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P 10-30-0+ME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NO3-N-6; NH4-N-4; Р2О5-30; Zn-4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ASPIRINATE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-10,4, N-2,K2O-0,7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 10-40-10 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NO3-N-1,5, NH4-N-8,5 P2O5-40, K2O-10, B-0,04, Fe-0,04, Mn-0,04, Zn-0,04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 15-31-15+TE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NО3-N-7,5, NH4-N-7,5, P2O5-31, K2O-15, В-0,04, Fe -0,04, Mn-0,04, Zn-0,04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 18-18-18+TE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NO3-N-10,4; NH4-N-7,6; Р2О5-18; K2O-18; B-0,04; Fe-0,04; Mn-0,04; Zn-0,04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 20-20-20+TE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NO3-N-12, NH4-N-8, P2O5-10, K2O-20, B-0,04, Fe-0,04, Mn-0,04, Zn-0,04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BLUE CUPPER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СuNO-3-5%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DUR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-15%, N-1,5%, K2O-2%, pH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mix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Mn-1%, N-1,02%, Мо-10%, Zn-5%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SALIСA SAR Activa SA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 ЕС-13,9, рН-5,5-7,5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(11-6-40)+TE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NO3-N-11; Р2О5-6; K2O-40; B-0,03; Fe-0,03; Mn-0,06; Mo-0,02; Zn-0,06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(11-42-11)+TE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P2O5-42, K2O-11, В-0,02, Fe -0,03, Mn-0,03, Мо-0,01, Zn-0,03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18-18-18 +TE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NH4-N-4, NО3-N-3, NH2-N-11, P2O5-18, K2O-18, В-0,01, Fe -0,03, Mn-0,03, Мо-0,01, Zn-0,02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AVAMINО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-16,8%, аминқышқылдар - 34, ылғалдылық - 20%, K2O-7,1%, pH - 2,7-4,7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ZEKFUL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көміртек-19%, N-2,8%, K2O-5%, pH - 3,5-5,5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Avonof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 N-2,7%,</w:t>
            </w:r>
          </w:p>
          <w:p>
            <w:pPr>
              <w:spacing w:after="20"/>
              <w:ind w:left="20"/>
              <w:jc w:val="both"/>
            </w:pPr>
            <w:r>
              <w:rPr>
                <w:rFonts w:ascii="Times New Roman"/>
                <w:b w:val="false"/>
                <w:i w:val="false"/>
                <w:color w:val="000000"/>
                <w:sz w:val="20"/>
              </w:rPr>
              <w:t>
К2О-3,5%, рН-3,5-5,5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COCO WET POWER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K2О-26,1; Mn-1,08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16-ға дейінгі маркалы "Акварин" суда еритін кешенді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P-11%, K-35%, MgO-4,0%, S-9,0%, Fe (ДТПА)-0,054%, Zn (ЭДТА)-0,014%, Cu (ЭДТА)-0,01%, Mn (ЭДТА)-0,042%, Мо-0,004%, В-0,02%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P-41%, K-13%,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P-8%, K-8%, MgO-1,5 %, S - 9,0%,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P-5%, K-10%, MgO-1,5%, S-8,4%,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MgO-2,0%, S-1,5%,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P-12%, K-33%, MgO-3,0%, S-7,0%,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P-11%, K-38%, MgO-3,0%, S-9,0%,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P-12%, K-35%, MgO-1,0%, S-0,7%,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P-5%, K-25%, MgO-2,0%, S-8,0%,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 MgO-1,7%, S-1,5%,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P-5%, K-30%, MgO-1,7%, S-1,3%,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P-12%, K-36%, MgO-2,0%, S-4,0%,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P-10%, K-28%, MgO-2,5%, S-1,5%, Fe (ДТПА)-0,054%,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P-11%, K-30%, MgO-4,0%, S-3,0%, Fe (ДТПА)- 0,054%, Zn (ЭДТА)-0,014%, Cu (ЭДТА)-0,01%, Mn (ЭДТА)-0,042%,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P-6%, K-20%, MgO-1,5%, S-1,4%, Fe (ДТПА)-0,054%, Zn (ЭДТА)-0,014%, Cu (ЭДТА)-0,01%, Mn (ЭДТА) - 0,042%, Мо-0,004%,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Пекацид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Р2О5-60; К2О-20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 P-60%,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Пекацид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P₂O₅≥59-60%, К₂О1≥19-20%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"БОРОГУМ"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S-0,04, Mn-0,05, Cu-0,01, Zn-0,01, Mo-0,005, Co-0,002, Ni-0,002, Li-0,0005, Se-0,0002, Cr-0,0007, БМВ-гумин қышқылдарының калий тұздары-1,5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маркалы "БОГАТЫЙ"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P2O5-6, K2O-9, B-0,7, S-0,04, Co-0,002, Cu-0,01, Mn-0,05, Zn-0,01, Mo-0,007, Cr-0,0001, Ni-0,002, Li-0,0005, Se-0,0002, БМВ- калий гуматтары, фитоспорин-М</w:t>
            </w:r>
          </w:p>
          <w:p>
            <w:pPr>
              <w:spacing w:after="20"/>
              <w:ind w:left="20"/>
              <w:jc w:val="both"/>
            </w:pPr>
            <w:r>
              <w:rPr>
                <w:rFonts w:ascii="Times New Roman"/>
                <w:b w:val="false"/>
                <w:i w:val="false"/>
                <w:color w:val="000000"/>
                <w:sz w:val="20"/>
              </w:rPr>
              <w:t>
(титр кемінде 2x10 тірі жасуша және 1 миллилитрге тартыс)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маркалы "БОРОГУМ-М"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S-0,17, Fe-0,05, Cu-0,2, Zn-0,01, Mn-0,02, Mo-0,05, Co-0,005, Ni-0,001, Li-0,0002, Se-0,0001, Cr-0,0002, БМВ-гумин қышқылдарының калий тұздары-1, фитоспорин-М (титр кемінде 1,5x10 КОЕ/миллилитр)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маркалы "БОРОГУМ-М"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 S-0,04, Cu-0,01, Zn-0,01, Mn-0,04, Mo-3, Co-0,002, Ni-0,002, Li-0,0004, Se-0,0001, Cr-0,0005, БМВ-гумин қышқылдарының калий тұздары -2, фитоспорин-М (титр≥5х10^6 KOE/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маркалы МЕГАМИКС кешенді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P2О5-0,50, K2О-5, S-4,60, MgO-1,90, Cu-2,90, Zn-2,70, Fe-0,40, Mn-0,28, B-0,40, Mo-0,60, Co-0,25, Cr-0,05, Se-0,01, Ni-0,01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МЕГАМИКС-Тұқым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маркалы МЕГАМИКС кешенді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 K2О-0,01, S-2,50, MgO-1,30, Cu-0,60, Zn-1,20, Fe-0,30, Mn-0,30, B-0,15, Mo-0,40, Co-0,08, Cr-0,03, Ni-0,01, Se-0,01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МЕГАМИКС-Профи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маркалы МЕГАМИКС кешенді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 S-0,70, MgO-0,50, Cu-0,20, Zn-0,20, Fe-0,10, Mn-0,08, B-0,07, Mo-0,05, Co-0,01, Se-0,05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МЕГАМИКС-Азот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маркалы МЕГАМИКС кешенді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 К2O-11,00, S-0,50, MgO-0,25, Cu-0,10, Zn-0,25, Fe-0,05, Mn-0,05, B-0,035, Mo-0,01, Co-0,015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МЕГАМИКС-Калий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маркалы МЕГАМИКС кешенді тыңайтқышы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B-10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МЕГАМИКС-Бор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 – Магний-Мырыш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SО3-13,00, MgO-4,00, Zn-4,00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 – Күкірт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 K2O-1,85,SО3-35,00, MgO-1,8, Mo-0,01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МЕГАМИКС – Фосфор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 P2O5 -19, K2O-5,00, SО3-0,50, MgO-0,02, Mn-0,09, Cu-0,02, Zn-0,20, B-0,05, Mo-0,03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ECOLINE Boron (Premium)-ЭКОЛАЙН Бор (Премиум)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B-14, N-4,5, L-a-1,0 аминқышқылдар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ЭКОЛАЙН Бор (органикалық) - ECOLINE Boron (organic)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B-15,5, N-6,5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Ecoline Oilseeds (chelates) - ЭКОЛАЙН Майлы (Хелаттар)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K2O-6, MgO-2,8, SO3-7, Fe-0,8, Mn-1,7, B-2,1, Zn-0,7, Cu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ЭКОЛАЙН Фосфитті (К) - ECOLINE Phosphite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(фосфит) -53, K2O-35, N-0,6, B-1,4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ЭКОЛАЙН Фосфитті (К-Амино) - ECOLINE Phosphite (К-Amino)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(фосфит) -25, K2O-17, N-4, L-a-7 аминқышқылдар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ЭКОЛАЙН Фосфитті (К-Zn) - ECOLINE Phosphite (K-Zn)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(фосфит) -32, K2O-17, Zn (хелат ЕДТА) - 3,5, B-0,8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ГРОС Квицелиум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Fe-2,4, Mn-0,6, B-0,24, Zn-0,6, Cu-0,6, Mo-0,02, L-a- аминқышқылдар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ГРОС Здоровье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 аминқышқылдар -8, фитогормондар-75 ррm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ГРОС Фосфито -NP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P2O5 (фосфит)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 Phosphite-LNK-Грос Фосфито –LNK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P2O5(фосфит)-20, K2O-15, L-a - аминқышқылдар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ГРОС Корнерост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 (фосфит) -5, K2O-3, L-a- аминқышқылдар -3, фитогормондар-22 ррm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0-20-35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P2O5-20, K2O-35, S-7,5, B-2, Mo-0,2, Cu-0,2, Zn-0,2, Mn-0,2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14-14-14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P2O5-14, K2O-14, S-6,1, Fe-0,25, B-0,1, Cu-0,65, Zn-0,65, Mn-0,55, Mg-3,4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14-5-15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P2O5-5, K2O-15, Cu-0,1, Zn-0,1, Mn-0,1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15-5-23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P2O5-5, K2O-23, S-9,7, Fe-0,2, B-0,05, Cu-0,3, Zn-0,3, Mn-0,3, Mg-2,2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17-6-18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P2O5-6, K2O-18, S-4,8, Fe-0,25, B-0,1, Mo-1,5, Cu-0,8, Zn-0,8, Mn-0,9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18-18-18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S-4,7, Cu-0,03, Zn-5,3, Mg-0,025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18-18-18 Ме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S-1,7, Fe-0,1, B-0,1, Mo-1,5, Cu-0,4, Zn-0,4, Mn-0,4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20-20-20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S-2,2, Fe-0,1, B-0,04, Cu-0,25, Zn-0,25, Mn-0,20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3-11-26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P2O5-11, K2O-26, S-12,5, Fe-0,25, B-0,1, Cu-0,55, Zn-0,55, Mn-0,5, Mg-4,5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Ростолон тыңайтқышы:</w:t>
            </w:r>
          </w:p>
          <w:p>
            <w:pPr>
              <w:spacing w:after="20"/>
              <w:ind w:left="20"/>
              <w:jc w:val="both"/>
            </w:pPr>
            <w:r>
              <w:rPr>
                <w:rFonts w:ascii="Times New Roman"/>
                <w:b w:val="false"/>
                <w:i w:val="false"/>
                <w:color w:val="000000"/>
                <w:sz w:val="20"/>
              </w:rPr>
              <w:t>
35-0-0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B-4, Mo-0,05, Cu-0,1, Zn-0,1, Mn-0,1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 қышқылдары, флавоноидтар, фитостериндер, каротиноидтар, амин қышқылдары, дәрумендер, гуминдер, липидтер, наноөлшемді көміртек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AryAmin F&amp;V / АРИАМИН F&amp;V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C-23, аминқышқылдар -10,5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AryAmin С / АРИАМИН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C-18, MgO-1, Mn-0,5, Zn-0,5, аминқышқылдар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SALIFORT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Р2О5 - 24, К2О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 Silica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NH2-15,6, SiO2-2,5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Күкірт 800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Молибден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Мырыш 700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Лебозол-Кальций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Бор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Лебозол-Нутриплант 8-8-6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карбамидті азот -5,6%, аммиакты азот-1,7%, нитратты азот-0,7%, P2O5-8%, К2О-6%, микроэлементтер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Лебозол-Нутриплант 5-20-5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аммиакты азот-4,2%, карбамидті азот-0,9%, P2O5-20%, К2О-5%, микроэлементтер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Лебозол-Нутриплант 36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карбамидті азот -18%, нитратты азот -5%, аммиакты азот -4%, Mg-3%, микроэлементтер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Марганец нитраты 235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- 7,7, Mn - 15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Магний Нитраты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MgO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Лебозол-Калий 450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K2O-30%,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РапсМикс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 СaO-8,7%, Mn-4,8%, B-4,1%, Mo-0,5%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 Толық күтім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-11,6%, N-9,4%, K2O-2,7%, MgO-1,7%, Mn-1,5%, P2O5-0,9%, Zn-0,5%, Cu-0,3%, 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МагС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- 29,3, S - 22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Лебозол-ТриМакс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 Zn-8,5%, Cu-8,4%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 - Мыс-Хелат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тыңайтқышы: Лебозол-КвадроС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Mn-12,2, S-12, Zn-6, Cu-4,8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 – МагФос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N-3%, MgO-6,8%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Лебозол-Заатгут Микс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Mn-7,8%, N-6,8%, Zn-4,2%, Cu-2,2%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Аминозол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 -56-58%, N-9,4%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CAL-HIGH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Start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үшік суперфосфат, суперфосфат, N-3,8, P-33, K-0,1, S-2,3, Ca-18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Start NP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суперфосфат-50-75, үштік суперфосфат 20,5-5, карбамид 20-30, аммоний сульфаты 12-20%, N-14, P-23, K-0,1, S-5, Ca- 8,5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 P2O5 - 25, K2O - 5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START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START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P2O5 - 2,5, K2O - 0,4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N-Hance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понгамия тұқымының майы (Pongamia glabra)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N-Hance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P2O5 - 3, Ca - 7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Prairie Pride A (1-3-3)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 P2O5 - 3, K2O - 3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Prairie Pride В (10-40-6)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P2O5 - 40, K2O - 6, S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Hanse Amino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аминқышқылдар: 24% Еркін аминқышқылдар: 13% Құрғақ масса: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HanseBioSulfur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күкірт: 70% (күкірттің сызықтық құрылымы (O3S-SNSO3))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Hanse Guard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NO3-N: 7%, NH4-N: 2%, K2O-6%, Микроэлементтер (Ca, Mg, Si, Fe, Ag):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Hanse Premix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P2O5-16, K2O-0,1, Ca-7,5, S-4,0, Fe-0,3, MgO-0,2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Seedspor-C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Mycorrhiza propagules 100 колоний/мл, Trichoderma &gt;1*10^8 спор/мл, Bacillus subtilis бактериялары , Bacillus megaterium &gt;2*10^8 спор/мл, Fe-2% Zn-0,5%, KO2, P2O5, MgO, CaО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Seedspor-S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Mycorrhiza propagules 20 колоний/мл, Trichoderma &gt;2*10^7 спор/мл, Bacillus subtilis бактериялары, Bacillus megaterium &gt;4*10^7 спор/мл, Fe-2% Zn-0,5% KO2, P2O5, MgO, CaО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Seedspor-W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Mycorrhiza propagules 10 колоний/мл, Trichoderma &gt;1*10^7 спор/мл, Bacillus subtilis бактериялары, Bacillus megaterium &gt;2*10^7 спор/мл, Fe-2% Zn-0,5% KO2, P2O5, MgO, CaО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НЕРТУС АЗОМИКС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"Зеромикс" сұйық кешенді микротыңайтқышы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Ag-0,3; B-0,33; Cu-0,45; Zn-0,8; Mn-0,8; Mo-0,1; Co-0,03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"ЗероМаксФос" сұйық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Р2О5 - 3,7%, К2О - 5,8%, Mo-0,13%, Se-0,043 миллиграмм/дециметр3, коллоидты күміс 500 миллиграмм /литр + полигексаметиленбигуанид гидрохлориді 100 грамм/литр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K2O-5,8%, P2O5-3,7%, Ag-500+/-50, Mo-0,13%, Se-0,043%, полигексаметиленбигуанидгидрохлорид≤500мг/л, күміс нитраты ≥0,11%, аммоний молибдаты -0,09%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SICOGREEN-B Economy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 MgO-2, TE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SICOGREEN-K Economy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P-10, K-40, MgO-2, 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SICOGREEN-P Economy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P-42, K-10, MgO-3, 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SICOGREEN-L super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- 6,5, P - 25, K - 6,5, 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Sicogreen-L Amino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аминқышқылдар - 766 грамм/литр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PLANTIN FER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FERTYAX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 P2O5-13,2%, SO3-3,4%, B-2,0%, Cu-2,4%, As&lt;60mg/kg, Cd&lt;90mg/kg, Cr&lt;120mg/kg, Hg&lt;2mg/kg, Ni&lt;120mg/kg, Pb&lt;150mg/kg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FOLIAPLANT K52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 K2O-52,1, B-0,03, Cu-0,0297, Fe-0,049, Mn-0,0396, Mo-0,0054, Zn-0,0295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NITARD GOLD 20-20-20 + 2MgO + 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Р2О5-20, K2O-20, MgO-2, B-0,007, Cu-0,0015, Fe-0,01, Mn-0,015, Mo-0,0015, Zn-0,007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OLIGOMIX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B-6,21, Cu-0,93, Mn-8,8, Zn-11,05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PLANTAFIT GOLD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"IFO BORDO"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Cu-20%, pH-5,5-7,5%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"IFO KALIFOS"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азот нитраты -1%, P2O5-10,2%, K2O-25%, B-0,6%, Cu-0,1%, pH-6-8%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"IFO MAKROMIX"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азот карбамиді -8,8%, азот нитраты -2,4%, аммоний азот-4,8%, P2O5-16%, K2O-12%, B-0,02%, Fe-0,10%, Mn-0,05%, Cu-0,05%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"IFO-UAN-32"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 азот карбамиді -16%, аммоний азоты -8%, азот нитраты -8%, рН-5-7%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"IFO MIKRO Fe, Mn, Zn"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 Cu-0,5 %, Fe-5%, Mn-4%, Мо-0,10%, Zn-7%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Millerstart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- 0,5%, теңіз балдырларының сығындысы - 99,5%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АМИНОАЛЕКСИН (AMINOALEXIN)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 P - 30%, K - 20%, L-a- Аминқышқылдар - 4%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80 Zn+P+S+N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Zn-5,9%, P-19%, S-5,3%,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44 Mn +Mg+S+N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- 18-23%, Mg - 10-13%, S - 2,5-4,8%, N - 0,1-0,4%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"Борошанс"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- 20%, N - 4%, органикалық заттар - 20%, теңіз балдырларының сығындысы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"Макрошанс"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- 1%, Fe - 3%, Mn - 0,7 %, Zn - 1,6%, В -0,3%, Mg - 0,7%, S - 1%, К - 5%, органикалық заттар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"Полишанс"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Р2О5 - 3%, К2О - 6%, Fe - 1,6%, Cu - 0,8%, Zn - 1,2%, Mn - 0,4%, органикалық заттар - 15%, альгин қышқылы - 1,4%, теңіз балдырларының сығындысы - 18%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 Универсал"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Zn - 10%, теңіз балдырларының сығындысы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"Энергошанс"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Р2О5 - 2,5%, К - 6%, органикалық заттар - 5%, альгин қышқылы - 1%, теңіз балдырларының сығындысы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Микрополидок микротыңайтқышы: Микрополидок Бор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- 15%, N - 5%, Mg - 0,15%, Mo - 0,35%, глутамин қышқылы - 0,0002 грамм/литр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Микрополидок микротыңайтқышы: Микрополидок Плюс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P205-12%, K2O-10%, S-0,15%, Mg-0,11%, Fe (ЭДТА)-0,11%, Mn(ЭДТА)-0,06%, B-0,01%, Zn(ЭДТА)-0,02%, Сu(ЭДТА)-0,021%, Mo-0,05%, Co-0,002%, глутамин қышқылы -0,0002г/л, L-аланин-0,0014г/л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Микрополидок микротыңайтқышы: Микрополидок Мырыш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S-4%, Mg-1,6, Zn(ЭДТА)-12%, глутамин қышқылы -0,0002 г/л, L-аланин-0,0014г/л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RADIX CAL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- 14,00 % w/v; MgO - 2,80 % w/v; B - 0,14 % w/v; Mo - 0,07 % w/v; Co - 0,007 % w/v</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RADIX CAL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- 14,00 % w/v; MgO - 2,80 % w/v; B - 0,14 % w/v; Mo - 0,07 % w/v; Co - 0,007 % w/v.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RADIX TIM FORTE+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N-3,72%, P2O5-11,08%, K2O-4,08%, Zn-0,50%, Mn-0,20%, B-0,20%, Mo-0,02%, Fe-0,09%, еркін аминқышқылдар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FOLCROP STIM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 w/v, органикалық заттар+стимуляторлар -13,40% w/v, еркін аминқышқылдар -5,76%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FOLCROP B-Mo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N-6,40% w/v, B-0,38% w/v, Mo-0,21% w/v, еркін аминқышқылдар -12,28%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FOLCROP COMBI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 w/v, Cu-0,15% w/v, Fe-5,10% w/v, Mn-2,50% w/v, Mo-0,10% w/v, Zn-0,21%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FOLCROP TITAN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- 6,00 % w/v; CaO – 4,09 % w/v; B – 0,26 % w/v; SO₃ - 2,31 % w/v; MgO – 0,29 % w/v; органикалық заттар – 47,38 % w/v, еркін аминқышқылдар - 17,16 %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FOLCROP Ca-B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CaO-10,40% w/v, B-0,52% w/v, N-5,59%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FRUITBOOSTER+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N-3,46% w/v, K2O-1,96% w/v, В-1,15% w/v, Mo-0,11% w/v, еркін аминқышқылдар -11,55% w/v, балдыр сығындысы -9,47%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FORCROP K35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FORCROP GOLDEN</w:t>
            </w:r>
          </w:p>
          <w:p>
            <w:pPr>
              <w:spacing w:after="20"/>
              <w:ind w:left="20"/>
              <w:jc w:val="both"/>
            </w:pPr>
            <w:r>
              <w:rPr>
                <w:rFonts w:ascii="Times New Roman"/>
                <w:b w:val="false"/>
                <w:i w:val="false"/>
                <w:color w:val="000000"/>
                <w:sz w:val="20"/>
              </w:rPr>
              <w:t>
10-14-4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N-10,36% w/v, Р2О5-14,24% w/v, K2O-3,88% w/v, MgO-0,38% w/v, В-0,14% w/v, Mn-0,97% w/v, Zn-0,67% w/v, еркін аминқышқылдар -10,61%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FORCROP KAMIN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K2O-36% w/v, еркін қышқылдар-10,61%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Cu-2,24% w/v, Fe-2,56% w/v, Mn-0,96% w/v, Zn-0,64%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Микроэлементтері бар кешенді гумин-минералды "ГУМИМАКС-П" ӘМБЕБАП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және фульв қышқылдары - 2%, органикалық қышқылдар -14%, амин қышқылдары-0,15%, N-3,5%, P2O5-3,5%, K2O-5%, микроэлементтер-0,5%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"Биограно форте"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заттар-2,14; К-0,65; Mg-0,03, Na-0,01, P-0,002, Bacillus spp., және өсуді ынталандыратын басқа бактериялар, КОЕ/миллилитр кемінде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Fos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P2O5-39,44, K2O-24,48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Boron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N-10,56, P2O5-13,2, B-9,24, Cu-0,066, Fe-0,132, Mn-0,066, Mo-0,001, Zn-0,066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Green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N-2,66, B-0,22, Cu-0,22, Fe-1,44, Mn-0,56, Mo-0,022, Zn-0,56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Macro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N-18,6, P2O5-18,6, K2O-18,6, B-0,05, Cu-0,06, Fe-0,15, Mn-0,015, Mo-0,011, Zn-0,045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Macro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N-10,0, P2O5-5,0, K2O-25,0, B-0,035, Cu-0,045, Fe-0,10, Mn-0,015, Zn-0,035, Мо-0,007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Micro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N-11,6, K2O-14,50, MgO-4,35, SO3-7,98, B-0,51, Cu-0,8, Fe-1,45, Mn-2,18, Mo-0,015, Zn-1,45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Seeds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N-10,4, P2O5-13, SO3-6,5, Cu-2,3, Mn-1,3, Mo-0,4, Zn-2,3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Super 36N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 MgO-4, B-0,015, Cu-0,261, Fe-0,028, Mn-0,001, Zn-0,008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Полиферт (POLYFERT) тыңайтқышы: 19-19-19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P-19%, K-19%, Mg-0,10%, S-0,19%, Fe (EDTA)-0,10%, Mn(EDTA)-0,05%, Zn (EDTA)-0,015%, Сu (EDTA)-0,012%, B- 0,02%, Mo-0,07%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Полиферт (POLYFERT) тыңайтқышы: 15-7-30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 P-7%, K-30%, Mg-0,20%, S-0,19%, Fe (EDTA)-0,10%, Mn(EDTA)-0,05%, Zn-(EDTA)-0,012%, Сu (EDTA)-0,012%, B-0,045%,Mo-0,056%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Folicare 10-5-40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P-5%; K-40%; Mg-0,9%; MgO-1,5%; S-4%; SO3-10,2%; B-0,02%; Cu-0,1%; Fe-0,2%; Mn-0,1%; Mo-0,01%; Zn-0,02%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Folicare 18-18-18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Mg-0,9%; MgO-1,5%; S-2,9%; SO3-0,3%; B-0,02%; Cu-0,1%; Fe-0,2%; Mn-0,1%; Mo-0,01%; Zn-0,02%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Folicare 12-46-8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P-46%; K-8%; Mg-0,8%; MgO-1,4%; S-2,1%; SO3-5,3%; B-0,02%; Cu-0,1%; Fe-0,2%; Mn-0,1%; Mo-0,01%; Zn-0,02%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SPRINTALGA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12%, Органикалық азот (N) 3,4% Амидты азот (N) 8,6%, Органикалық заттар 20,5%, Балдыр суспензиясы: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PHYLEN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17,5%, Органикалық азот (N) 0,5% Амидты азот (N) 7%, формальдегид 10%, магний оксиді (MgO) 2,5%, күкірт оксиді (SO3) 5%, органикалық көміртек (С)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Fylloton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аминқышқылдар - 47,6%, Еркін аминқышқылдар (пролин, глутамин қышқылы, глицин, триптофан, бетаин) - 25,4% Органикалық азот (N)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PHOSFIK PK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ангидриді (P2O5) 30% Калий оксиді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MULTICARE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3% Непеннәр азоты (N) 3% Фосфор ангидриді (P2O5) 21% Минералды және органикалық тотықтырғыштар, pH индикаторы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Aminoleaf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 30%; Жалпы Азот (N) – 6%; Суда еритін фосфор Пентоксиді (P2O5) – 1%; Суда еритін Калий оксиді (К2О)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10-52-10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10%, оның ішінде Аммоний Азоты (NH4) – 10%; Суда еритін фосфор Пентоксиді (P2O5) – 52%; Суда еритін Калий оксиді (К2О) – 10%; Темір (Fe) хелатталған түрінде (EDTA) – 0,02%; Марганец (Mn) хелатталған түрінде (EDTA) – 0,01%; Мырыш (Zn) хелатталған түрінде (EDTA) – 0,002%; Мыс (Cu) хелатталған түрінде (EDTA) – 0,002%; Суда еритін Бор (В) – 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20-20-20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20%, оның ішінде Нитрат Азоты (NO3) – 2%, Амидті Азот (NH2) – 14%, Аммоний Азоты (NH4) – 4%; Суда еритін фосфор Пентоксиді (P2O5) – 20%; Суда еритін Калий оксиді (К2О) – 20%; Темір (Fe) хелатталған түрінде (EDTA) – 0,02%; Марганец (Mn) хелатталған түрінде (EDTA) – 0,01%; Мырыш (Zn) хелатталған түрінде (EDTA) – 0,002%; Мыс (Cu) хелатталған түрінде (EDTA) – 0,002%; Суда еритін Бор (В)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25-5-5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25%, оның ішінде Амидті Азот (NH2) – 12%, Аммоний Азоты (NH4) – 13%; Суда еритін фосфор Пентоксиді (P2O5) – 5%; Суда еритін Калий оксиді (К2О) – 5%; Темір (Fe) хелатталған түрінде (EDTA) – 0,02%; Марганец (Mn) хелатталған түрінде (EDTA) – 0,01%; Мырыш (Zn) хелатталған түрінде (EDTA) – 0,002%; Мыс (Cu) хелатталған түрінде (EDTA) – 0,002%; Суда еритін Бор (В)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AquaLeaf 10-10-40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10%, оның ішінде Нитрат Азоты (NO3) – 4%, Амидті Азот (NH2) – 4%, Аммоний Азоты (NH4) – 2%; Суда еритін фосфор Пентоксиді (P2O5) – 10%; Суда еритін Калий оксиді (К2О) – 40%; Темір (Fe) хелатталған түрінде (EDTA) – 0,02%; Марганец (Mn) хелатталған түрінде (EDTA) – 0,01%; Мырыш (Zn) хелатталған түрінде (EDTA) – 0,002%; Мыс (Cu) хелатталған түрінде (EDTA) – 0,002%; Суда еритін Бор (В) – 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Boromax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 2%; Жалпы Азот (N) – 3,2%; Суда еритін Бор (В) –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pH Control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3%, оның ішінде Амидті азот (NH2) – 3%; Суда еритін фосфор Пентоксиді (P2O5) – 15%; Иондық емес ББЗ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Silimax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Калий оксиді (К2О) – 15%; Суда еритін Калий диоксиді (SiO2)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Start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 4%; Жалпы Азот (N) – 4%; Суда еритін фосфор Пентоксиді (P2O5) – 8%; Суда еритін Калий оксиді (К2О) – 3%; Полисахаридтер – 15%; Темір (Fe) хелатталған түрінде (EDDHA) – 0,1%; Мырыш (Zn) хелатталған түрінде (EDTA) – 0,02%; Суда еритін Бор (В) – 0,03%, Цитокининдер –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QadamFerti Unileaf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 4%; Жалпы Азот (N) – 4%; Суда еритін фосфор Пентоксиді (P2O5) – 6%; Суда еритін Калий оксиді (К2О) – 2%; Полисахаридтер – 12%; Темір (Fe) хелатталған түрінде (EDTA) – 0,4%; Марганец (Mn) хелатталған түрінде (EDTA) – 0,2%; Мырыш (Zn) хелатталған түрінде (EDTA)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"БиоЛип"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 (көмірсулар,амин қышқылдары) - кемінде 5, калий-0,028, магний оксиді-0,002, фосфор- 0,015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"Биомикол+"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 (көмірсулар,амин қышқылдары) - кемінде 4,5, калий-0,8, магний оксиді -0,03, азот (жалпы)- 0,45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NutriBoost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Р-45, S-5,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P-40, Ca-2, S-4, Zn-0,1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Nutrivant Дрип 10-50-10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дигидрогенортофосфаты - 50% Калий дигидрогенортофосфаты (KH2PO4)-2,5% Калий Нитраты (KNO3)-10% Пекацид–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ALFA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-3,5, Mn- 1,5, Zn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ANTISAL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K2O-2, CaO-11, органикалық заттар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Cu-4,5, Mn-0,7, Zn-0,5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N-TEX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 органикалық заттар -20, еркін L- аминқышқылдар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Р2О5-30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PLUS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B-0,2, KP- 0,05, Fe- 0,1, Mn- 0,05, Zn- 0,07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 VITA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Fe-3,5, еркін L- аминқышқылдар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 16:20 + 12% S + 0,05% B маркалы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P-20, S-12, B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Naturamin-B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 В-10,0%; органикалық заттар -4,0%; еркін аминқышқылдар-4,0%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"Basfoliar 36 Extra SL"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MgО-3%; B-0,02%; Cu-0,2%; Fe-0,02%; Mn-1,0%; Mo-0,005%; Zn-0,01%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AgroArgentum® Forte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"Оксигумат-У" кешенді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 NH2-1,2%; P2O5-2,0%; K2O-2,4%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"AGRI-FOLIAR"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N-5,2%; B-0,102%; SO2-3,6%; Mn-0,512%; Zn- 0,816%; Mo-0,022%; Cu-0,100%; Fe-0,110%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Cu"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Cu-7%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 Fe-0,1087%; Zn-0,1087%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"AGRI-PH"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P2O5-15,4%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P/K"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P2O5-27,8%; К2O-19,2%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FULVO"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 P2O5-1%; К2O-1%; SO3-6%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ANTISALT"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Ca-13%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B"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 B-10%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MO"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 Mo-6,81%; Fe-0,84%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AMINO-L 39"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 FLOWER"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P2O5-10%; B-1%; Mo-0,5%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Agri-Gel-10-30-10+ME"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P2O5-30%; К2O-10%; Fe-0,01%; Mn- 0,025%; Zn-0,01%; Cu-0,03%; B-0,027%; Mo-0,003%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AGRI-GEL-10-5-30+ME"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К2O-30%; SO3-20%; B- 0,03%; Fe-0,01%; Mn-0,05%; Ca-0,05%; Zn-0,01%; Mo-0,01%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Agri-Gel-20-20-20+ME"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К2O-20%; Fe-0,03%; Mn- 0,02%; Zn-0,01%; Cu-0,02%; B-0,03%;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Agri-Gel-Fe-15"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К2O-1%; Fe-15%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Agri-Gel-K45"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Agri-Gel-Mix"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К2O-1%; Fe-6,5%; Mn-6%; Zn-0,8%; Cu-0,7%; MgO-2,2%; B-0,9%; Mo-0,4%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Agri-Gel-Zn-80"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К2O-1%; Zn-80%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Agri-Super-Ca"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CaO-30%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HD HIERRO"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К2O-1%; Fe-15%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SUPERCALCIO"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CaO-30%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"ECONATUR ULTRAPREMIUM- RAÍZ"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N-1,02%; P2O5-3,1%; К2O-7,25%; B-0,11%; Fe- 0,15%; Mo-0,21%; MgO-0,52%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"PLANTROOT"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"FOLIFOL"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"CHROMASTIM"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"NS FORCE 60"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N-11,7%; SO3-47,6%; B-0,0140%; Cu-0,0039%; Fe-0,0780%; Mn-0,0749%; Mo-0,0016%; Zn-0,0187%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"PLANSTAR 10-45 + 7 SO3 + 1 FE +0.6 MN + 0.5 ZN"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P2O5-45%; SO3-7%; Fe-1%; Mn- 0,6000%; Zn-0,5000%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"PLANSTAR 10-46 + 5 SO3 + 0.6 MN + 0.5 ZN"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P2O5-46%; SO3-5%; Mn-0,6000%; Zn- 0,5000%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"PLANSTAR 8-25 + 17 SO3 + 4 FE"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P2O5-25%; SO3-17%; Fe-4%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ADOB BORON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ALERG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N-5,206 % , K2O-4,731, P2O5-6,758, B-0,101, Fe-0,147, Zn-0,101, Mn-0,109, C-3,199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AmcoCorn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Mn-5%, Zn-5%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Amcofert 5-70-3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P2O5-70%, K2O-3%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Amcolon 16-8-24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Amcolon 20-20-20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 (N) - 20%, Аммоний азоты (NH4-N)- 3,4%, Нитрат азоты (NO3-N) – 5,3%, Несепнәр азоты (NH2-N) – 11,3%, Суда еритін фосфор Пентоксиді (P2O5) - 20%, Суда еритін калий оксиді (K2O) - 20%, Суда еритін Микро Элементтер: Темір (Fe), хелатталған ЭДТА – 0,050%, Марганец (Mn), хелатталған ЭДТА – 0,020%, Мырыш (Zn), хелатталған ЭДТА – 0,020%, Мыс (Cu), хелатталған ЭДТА – 0,010%, Бор (B) – 0,010%, Молибден (Мо) – 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Amco Sugar Beet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MgO-3%, Mn-3%, 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AMINOQUELANT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-5, Fe-5, N-2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AMINOQUELANT - K low pH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-5, K-25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AMINOTOP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-31,4 % , K2O-21%, С-17,4%, P2O5-6.758 Cu-7,04, Ni-0.41, Zn-4,44, Cr-55,5%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BORDO 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Cu-20%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-110г/кг, Молибден-80г/кг, Мырыш- 40г/кг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 for Corn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Co-1,39%, Fe-2,10%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 for Soybeans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Co-1,43%, Cu-0,34%, Fe-0,71%, Mn-0,46%, Zn-0,29%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Commence for Wheat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Co-1,58%, Cu-0,33%, Fe-0,85%, Mn-0,49%, Zn-0,27%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Cristaphos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11% (P205): 30% (K2O): 11% C14H12O8: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ENGROS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 B-0,22, Zn-0,15, CaO-1,920, C-8,77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Fertiplant 20/20/20 + 1MgO+TE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B-0,0079%, C-0,0017%, Fe-0,0096%, Mn-0,0148%, Zn-0,0066%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Foscrop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P2O5-42,00% w/v; K2O-28,00% w/v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Fulvumin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заттар-48,4%, фульвоқышқылдар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Generate for Crops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Co-1,0%, Cu-0,20%, Fe-0,59%, Mn-0,31%, Zn-0,20%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Harbest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азот-15% м/м, Амидті азот- 15% м/м, Кальций оксиді - 12%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 Eco Shield (Интра Эко Шилд)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Si-14,0% (ортокремнийлік қышқыл), B-0,4%, Zn-0,1%, Мо- 0,2%, Cu-0,1%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Madram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K2O-2,5%, Ca-7,5%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Premiant Delta Ca,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Ca-9, B-0,2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Premiant Omega, sl.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Ca-8, Zn-3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RedoniQ Антистрес аміно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Fe-0,22, Mn-0,33, Zn-1,1, Сu-0,55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RedoniQ 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 B-15,5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RedoniQ Старт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Р-24, Fe-0,22, Mn-0,33, Zn-1,1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RedoniQ Цинк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 Zn-1,1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Silacid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N-8,148, C-10,103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Spreybac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P2O5-1%, B-0,1%,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Stoller Excellence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 -28% м/м, Жалпы азот-7% м/м, Аммиакты азот-1,3% м/м, Органикалық азот-4,3% м/м, Несепнәр азоты-1,4% м/м, Органикалық көміртек -22% м/м, Мырыш-0,5% м/м, Марганец-1,5%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TALETE/ ТАЛЕТЕ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- 5,0%; K2O – 6,0%; C – 7,5%; Mn – 0,2%; Zn –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TricoBest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7% Trichoderma harzianum, штам IABTH01: 2x107 UFC*/г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VIGOR SEED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мырыш-2,5 % м/м, Суда еритін марганец-2,5 %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Vigortem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 P2O5-15%, K2O-12,4%, Fe-0,5%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Супер Күкірт-900" агрохимикаты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SO3-70,0, N-5,0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інжу" сұйық гуминді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заттар-46,5г/л, гумин қышқылдары -38,9г/л, фульвоқышқылдар -7,6г/л, N-0,14г/л, P-16,7г/л, K-29,8г/л, Fe-312мг/л, Ca-5670мг/л, Mg-671мг/л, Co-0,051мг/л, Zn-0,23мг/л, Cu-0,30мг/л, Mn-31,4мг/л, Mo-0,10мг/л, Si-631мг/л, құрғақ қалдық -84г/л, күл-55,8%, рН-7,2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Кафом: Cu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 K2O-15%, Cu-1%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Кафом: Mg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P2O5-40%, MgO-10%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Кафом: Zn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(Р2О5):30 % (К2О): 5% (Zn):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Кафом: Са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 P2O5-20%, K2O-5%, Ca-5%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12-12-36+TE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13-40-13+TE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P2O5-40%, K2O-13%,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15-5-30+TE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P2O5-5%, K2O-30%, MgO-2%,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16-8-24+TE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K2O-24%, MgO-2%,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18-18-18+TE+MgO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MgO-1%,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20-10-20+TE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K2O-20%,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20-20-20+TE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GOLD 3-5-40+TE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P2O5-5%, K2O-40%,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MIRACLE 10-40-10+TE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P2O5-40%, K2O-10%, B-0,01%, Cu-0,01%, Fe-0,02%, Mn-0,01%, Mo-0,005%, Zn-0,01%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MIRACLE 10-50-10+TE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P2O5-50%, K2O-10%,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MIRACLE 19-19-19+TE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PREMIUM 10-52-5+TE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P2O5-52%, K2O-5%, B-0,01%, Cu-0,01%, Fe-0,02%, Mn-0,01%, Mo-0,005%, Zn-0,01%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PREMIUM 17-7-27+TE+MgO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P2O5-7%, K2O-27%, MgO-2%,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PREMIUM 21-21-21+TE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P2O5-21%, K2O-21%, B-0,01%, Cu-0,01%, Fe-0,02%, Mn-0,01%, Mo-0,005%, Zn-0,01%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МgO-29,1-29,8, S-23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B-Mo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бор (В): 4%, Суда еритін молибден Мо: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бор (В):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К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K2O-31%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Са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 Ca-17%, еркін аминқышқылдар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Са-В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кальций (Са): 7% Суда еритін бор (В):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микро mix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7,5%, Mn: 3,5%, Zn: 0,7%, Cu: 0,28%, B: 0,65%, Mo: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микро Zn (ЭДТА)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Меристем Микро 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21% Динатрий октаборат тетрагидраты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Captan Cu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Cu-5,5%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GUARD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Cu-5%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Ideal AntiSalt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MgO-0,1%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Ideal Boron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B-8,5%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King Zn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Zn-14%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B-0,8%, Cu-0,4%, Fe-4,5%, Mo-0,02%, Mn-2%, Zn-4,5%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ZNRAC микротыңайтқыштары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Zn-20%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"Biosol-K"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 амин қышқыл - 50%, Mn-2%, Cu-0,5%, Mo-0,05%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"Biosol-N"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амин қышқыл -50%, B-1%, Zn-2%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"Biosol-P"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P2O5-20%, амин қышқыл -10%, B-1%, Mn-1%, Zn-1%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"Fertiroyal 5-30-20 + Micro"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P2O5 -30%, K2O -20%, Mg -1%, B -1%, Cu -2%, Fe -1%, Mn -4%, Zn -5%, Mo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"pH-BEST"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 KARAL Herb органоминералды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гуматы -2%, гумин қышқылдары -36,5%, фульв қышқылдары -63,5%, N-45мг/л, P-54,6мг/л, K-29,1мг/л, Fe-31,5мг/л, Ca-97,6мг/л, Mn-0,11мг/л, Cu-0,42мг/л, Mo-0,24мг/л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ЭФИКА органо-минералды тыңайтқышы, маркасы: "ЭФИКА АЗОТ"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 Mg-3,0%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ЭФИКА органо-минералды тыңайтқышы, маркасы "ЭФИКА 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B-9,5%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ЭФИКА органо-минералды тыңайтқышы, маркасы: "ЭФИКА МАГНИЙ"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Mg-2,5%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ЭФИКА органо-минералды тыңайтқышы, маркасы: "ЭФИКА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 K-8,0%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ЭФИКА органо-минералды тыңайтқышы, маркасы: "ЭФИКА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Zn-3,0%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ТҰҚЫМҒА АРНАЛҒАН СТИМАКС (STIMAX SEEDS)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 P2O5-5%, K2O-5%, B-0,1%, Fe-0,25%, Zn-0,5%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СТИМАКС СТАРТ (STIMAX START)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1,2 %, Fe: 1%, Mn: 0,5%, Zn:0,5%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"AminoMax"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 7,3%, Органикалық заттар –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BIOMAXIM SEED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 35,9, Еркін аминқышқылдар 13,0, Азот жалпы (N) 4,55, Суда еритін кешенді кальций оксиді (СаО) 3,1, Суда еритін күкірт триоксиді (SO3) 1,75, Суда еритін кешенді магний оксиді (MgO) 0,22, Сула еритін бор В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Naturmix-L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 B-0,74, Cu-0,47, Fe-6,75, Mn-3,92, Mo-0,20, Zn-1,08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Power"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пентаоксиді – 26% кем емес; Су –60%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Raiza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еркін аминқышқылдар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Thio-Sul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 сұйық аммоний тиосульфатының сулы ерітіндісі N-12, S-26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Thiotrac 300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 N-20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АктиВейв (ActiWave)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Калий (К2O) - 7,0%; Fe (EDDHSA) - 0,50%; Zn (EDTA) - 0,08%; Органикалық көміртек (С) - 12,0%; Органикалық заттар: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7-7-7 гель тәрізді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P2O5-7%, K2O-7%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Дрип 3-10-37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(K2SO4)-25%, Калий дигидрогенортофосфаты (KH2PO4)-10%, Калий нитраты (KNO3)-10%, Магний сульфаты (MgSO4)-10%, Пекацид–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Плюс микроэлементтері бар кешенді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P2O5-20, K2O-27, B-0,02, Fe-0,1, Mn-0,1, Cu-0,01, Zn-0,01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Плюс 12-11-26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K2O-26, MgO-2,5, SO3-3,3, B-0,01, Fe-0,1, Mn-0,1, Cu-0,03, Zn-0,002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Плюс 6,4-11-31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 P2O5-11, K2O-31, MgO-2,6, SO3-4,4, B-0,01, Fe-0,1, Mn-0,1, Cu-0,03, Zn-0,002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BACTOLIKS-maximus</w:t>
            </w:r>
          </w:p>
          <w:p>
            <w:pPr>
              <w:spacing w:after="20"/>
              <w:ind w:left="20"/>
              <w:jc w:val="both"/>
            </w:pPr>
            <w:r>
              <w:rPr>
                <w:rFonts w:ascii="Times New Roman"/>
                <w:b w:val="false"/>
                <w:i w:val="false"/>
                <w:color w:val="000000"/>
                <w:sz w:val="20"/>
              </w:rPr>
              <w:t>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C-8%, аминқышқылдар-3%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HUMIN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C-8%, гумин қышқылдары -18%, фульвоқышқылдары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BLOOM SET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C-8%, Zn-1%, B-0,05%, аминқышқылдары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Doping-ENERGY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C-8%, аминқышқылдары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ISAPTION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C-8%, аминқышқылдары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C-3%, аминқышқылдары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RAIZE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K2O-0,5%, C-10%, гумин қышқылдары -18%, фульвоқышқылдары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 ROOT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K2O-0,5%, C-10%, гумин қышқылдары -20%, фульвоқышқылдары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Amino Cal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CaO-14%, B-0,2%, аминқышқылдары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FUMIN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C-8%, гумин қышқылдары -20%, фульвоқышқылдары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Gel K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K2O-17%, аминқышқылдары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GUMIN MAX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C-8%, гумин қышқылдары -20%, фульвоқышқылдары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SOIL органо-минералды кешенді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 гумин қышқылдары -14%, фульвоқышқылдары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Жапырақты 10-5-40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K2O-40, MgO-0,5, SO3-4,4, B-0,01, Cu-0,004, Fe-0,14, Mn-0,14, Zn-0,003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Жапырақты 13-40-13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P2O5-40, K2O-13, MgO-0,1, SO3-0,08, B-5, Fe-0,08, Mn-0,08, Cu-0,003, Zn-0,03, Mo-0,003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Жапырақты 18-18-18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MgO-1,4, SO3-1,8, B-0,01, Fe-0,1, Mn-0,1, Cu-0,01, Zn-0,003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ФЕРТИКА минералды тыңайтқышы: ФЕРТИКА Жапырақты 4-13-36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P2O5-13, K2O-36, MgO-1,6, SO3-7,7, B-0,01, Cu-0,03, Fe-0,1, Mn-0,1, Zn-0,002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маркалы Ультрамаг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K2O-22,0, N-2,6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маркалы Ультрамаг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CaO-17,0, N-10,0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тыңайтқышы, БИОСТАРТ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тұздары, гумин қышқылдары ≤40%, калий тұздары, фульво қышқылдары ≤5%, биокатализатор≤50%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тыңайтқышы, ЭКСПРЕСС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тұздары, гумин қышқылдары ≤12%, калий тұздары, фульво қышқылдары ≤3%, бір алмастырылған фосфор қышқылды калий ≤1,35%, карбамид≤2,5%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тыңайтқышы, ЭКСТРИМ маркалы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тұздары, гумин қышқылдары ≤12%, калий тұздары, фульвоқышқылдар ≤3%, бір алмастырылған фосфор қышқылды калий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Ideal P60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P2O5-55%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KALIBRE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K2O-20%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K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SCUDO (Скудо)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S-11,3, Cu-9, аминқышқылдары мен пептидтер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TRAINER (Тренер)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Zn-0,0005, Cu-0,0003, аминқышқылдары мен пептидтер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Дрип 19-19-19 + 3MgО тыңайтқыштары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дигидрогенортофосфаты (KH2PO4)-25%, Калий Нитраты (KNO3)-10%, Карбамид (CH4N2O)-25%, Магний Сульфаты (MgSO4)- 2,5%, Пекацид–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Супер Мырыш-700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Zn-40,0, N-1,5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