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38ba0" w14:textId="af38b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табиғи сипаттағы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 әкімінің 2024 жылғы 29 наурыздағы № 2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13) тармақшасына, "Азаматтық қорғау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"Табиғи және техногендік сипаттағы төтенше жағдайлардың сыныптамасын белгілеу туралы" Қазақстан Республикасы Үкіметінің 2023 жылғы 10 мамырдағы № 240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32469 болып тіркелген) сәйкес, Ақтөбе қаласының төтенше жағдайлардың алдын алу және жою жөніндегі қалалық комиссиясының 2024 жылғы 24 наурыздағы № 5 кезектен тыс жедел отырысының хаттамасы негізінде, ШЕШТІМ: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қаласының аумағында жергілікті ауқымдағы табиғи сипаттағы төтенше жағдай жариялансын.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сипаттағы төтенше жағдайды жою басшысы болып Ақтөбе қаласы әкімінің орынбасары Бисембин Жұлдызбек Темірбекұлы тағайындалсын.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 және 2024 жылғы 28 наурыздан бастап туындайтын құқықтық қатынастарға қолданылады.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