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3f96" w14:textId="e363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2024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2024 жылғы 3 сәуірдегі № 156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бойынша 2024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50,62 теңге сомасында бекітілсін.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