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082e2" w14:textId="a3082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Жергілікті ауқымдағы табиғи сипаттағы төтенше жағдайды жариялау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ауданы әкімінің 2024 жылғы 28 наурыздағы № 2 шешімі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Заңының 33-бабы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13) тармақшасына, "Азаматтық қорғау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48-бабына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50-бабы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тармақшасына, Қазақстан Республикасы Төтенше жағдайлар министрінің м.а. 2023 жылғы 10 мамырдағы № 240 "Табиғи және техногендiк сипаттағы төтенше жағдайлардың сыныптамасын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Әйтеке би ауданының төтенше жағдайлардың алдын алу және жою жөніндегі аудандық комиссиясының кезектен тыс шұғыл отырысының 2024 жылғы 28 наурыздағы № 3 хаттамасының негізінде, ШЕШТІМ: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Ақтөбе облысы Әйтеке би ауданы аумағында жергілікті ауқымдағы табиғи сипаттағы төтенше жағдай жариялансын.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Табиғи сипаттағы төтенше жағдайды жоюға бағытталған іс-шараларды өткізуге төтенше жағдайлардың алдын алуға басшы етіп өзімді тағайындаймын.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оның алғашқы ресми жарияланған күнінен бастап қолданысқа енгізіледі және 2024 жылғы 28 наурызынан бастап пайда болған құқықтық қатынастарға таралады.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Әйтеке би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Тоғызбаев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