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5785" w14:textId="2615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Ақтасты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158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Ақтасты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61832,6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52945,6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63234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1401,4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1401,4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учаскілерін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Ақтасты ауылдық округінің бюджетіне аудандық бюджеттен берілген 15000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Ақтасты ауылдық округінің бюджетіне аудандық бюджеттен 35350 мың теңге соммасында ағымдағы нысаналы трасферттер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соммаларын бөлу Ақтасты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Ақтасты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Ақтасты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158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Ақтасты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