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ceca" w14:textId="98fc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Ақкөл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159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Ақкөл ауылдық округінің бюджетіне аудандық бюджеттен берілген 3 964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Ақкөл ауылдық округінің бюджетіне аудандық бюджеттен 25 977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Ақкөл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