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ebc9" w14:textId="bb4e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Аралтоғай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160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Аралтоғай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122271,7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–9666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112605,7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122616,7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Аралтоғай ауылдық округінің бюджетіне аудандық бюджеттен берілген 13994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Аралтоғай ауылдық округінің бюджетіне аудандық бюджеттен 97292 мың теңге сомасында ағымдағы нысаналы трансферт түскені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Аралтоғай ауылдық округ әкімінің шешімі негізінде айқындалады.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Аралтоғай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Аралтоғай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Аралтоғай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