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fa0a7" w14:textId="f2fa0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2024–2026 жылдарға арналған Жабасақ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2024 жылғы 16 қаңтардағы № 162 шешімі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Республикасының "Қазақстан Республикасындағы жергілікті мемлекеттік басқару және өзін –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Әйтеке би аудандық мәслихаты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Жабасақ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2024 жылға келесідей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34307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18403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15904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56061,8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- 21754,8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21754,8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21754,8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– Ақтөбе облысы Әйтеке би аудандық мәслихатының 23.04.2024 </w:t>
      </w:r>
      <w:r>
        <w:rPr>
          <w:rFonts w:ascii="Times New Roman"/>
          <w:b w:val="false"/>
          <w:i w:val="false"/>
          <w:color w:val="000000"/>
          <w:sz w:val="28"/>
        </w:rPr>
        <w:t>№ 194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мыналар есептелетін болып ескерілсін: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мүлікке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пайдаланғаны үшін төлемақы;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 меншігіндегі мүлікті жалға беруден түсетін кірістер.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Мәліметке және басшылыққа алып, "2024-2026 жылдарға арналған республикалық бюджет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9 -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2024 жылғы 1 қаңтарынан бастап белгіленді: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мөлшерi – 85 000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айлық есептiк көрсеткiш – 3 692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әлеуметтiк төлемдердiң мөлшерлерiн есептеу үшiн ең төмен күнкөрiс деңгейiнiң шамасы – 43 407 теңге.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2024 жылға арналған Жабасақ ауылдық округінің бюджетіне аудандық бюджеттен берілген 7904 мың теңге соммасында субвенция көлемі ескерілсін.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2024 жылға арналған Жабасақ ауылдық округінің бюджетіне аудандық бюджеттен 0 теңге соммасында ағымдағы нысаналы трансферттер түсімі ескерілсін.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сомаларын бөлу Жабасақ ауылдық округі әкімінің шешімі негізінде жүзеге асырылады.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2024 жылғы 1 қаңтардан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2024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қантардағы № 162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Жабасақ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– Ақтөбе облысы Әйтеке би аудандық мәслихатының 23.04.2024 </w:t>
      </w:r>
      <w:r>
        <w:rPr>
          <w:rFonts w:ascii="Times New Roman"/>
          <w:b w:val="false"/>
          <w:i w:val="false"/>
          <w:color w:val="ff0000"/>
          <w:sz w:val="28"/>
        </w:rPr>
        <w:t>№ 194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-21754,8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21754,8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2024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қантардағы № 162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Жабасақ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2024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қантардағы № 162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Жабасақ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