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cb67" w14:textId="9a8c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Сарат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167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Сарат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66389,4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63751,4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− 0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− -310,6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пайдалану)−310,6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қалдықтары–310,6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учаскілерін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Сарат ауылдық округінің бюджетіне аудандық бюджеттен берілген 21910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Сарат ауылдық округінің бюджетіне аудандық бюджеттен 36020 мың теңге соммасында ағымдағы нысаналы трасферттер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трансфеттердің соммаларын бөлу Сарат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№167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