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d5b7" w14:textId="a6fd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2024 жылғы 16 қаңтардағы № 157 "2024-2026 жылдарға арналған Темірбек Жүргенов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23 сәуірдегі № 189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"2024-2026 жылдарға арналған Темірбек Жүргенов ауылдық округінің бюджетін бекіту туралы" 2024 жылғы 16 қаңтардағы № 157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Темірбек Жүргенов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279369,3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221450,3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293412,5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- 14043,2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14043,2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14043,2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сәуірдегі № 189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Темірбек Жүргенов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