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a073" w14:textId="dc3a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2024 жылғы 16 қаңтардағы № 159 "2024-2026 жылдарға арналған Ақкөл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23 сәуірдегі № 191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"2024-2026 жылдарға арналған Ақкөл ауылдық округінің бюджетін бекіту туралы" 2024 жылғы 16 қаңтардағы № 159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Ақкөл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37545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37696,9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сәуірдегі № 191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қаңтардағы № 159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