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98c1c" w14:textId="f298c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2024 жылғы 16 қаңтардағы № 168 "2024-2026 жылдарға арналған Сұлукөл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2024 жылғы 23 сәуірдегі № 200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"2024-2026 жылдарға арналған Сұлукөл ауылдық округінің бюджетін бекіту туралы" 2024 жылғы 16 қаңтардағы № 168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Сұлукөл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2024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28916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–22837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–29333,3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- 417,3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417,3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417,3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сәуірдегі № 200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кантардағы № 168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Сұлукөл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 iсалықтар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