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b41d" w14:textId="5c9b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ауданық мәслихаттың 2024 жылғы 16 қаңтардағы № 158 "2024–2026 жылдарға арналған Ақтасты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28 маусымдағы № 234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ШЕШІМ ҚАБЫЛАДЫ: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"2024-2026 жылдарға арналған Ақтасты ауылдық округінің бюджетін бекіту туралы" 2024 жылғы 16 қаңтардағы № 158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Ақтасты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63725,6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53838,6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маусымдағы № 234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қаңтардағы № 158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Ақтасты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