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58f971" w14:textId="858f97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Әйтеке би аудандық мәслихаттың 2024 жылғы 16 қаңтардағы № 169 "2024-2026 жылдарға арналған Үшқатты ауылдық округінің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Әйтеке би аудандық мәслихатының 2024 жылғы 28 маусымдағы № 244 шешімі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Әйтеке би аудандық мәслихаты ШЕШІМ ҚАБЫЛДАДЫ: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Әйтеке би аудандық мәслихаттың "2024-2026 жылдарға арналған Үшқатты ауылдық округінің бюджетін бекіту туралы" 2024 жылғы 16 қаңтардағы № 169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өзгерістер енгізілсін: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2024-2026 жылдарға арналған Үшқатты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ішінде, 2024 жылға келесідей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34212,4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4366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29846,4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34212,4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жасалатын операциялар бойынша сальдо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- 275,4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275,4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275,4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2024 жылғы 1 қаңтардан бастап қолданысқа енгізіледі.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Әйтеке би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мәслихаттың төрағасы: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Д. Сейлханов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Әйтеке би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мәслихаттың 2024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маусымдағы № 244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Әйтеке би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мәслихаттың 2024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қантардағы № 169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Үшқатты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34212,4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29846,4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29846,4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29846,4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34212,4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сиппатағы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24476,4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24476,4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24476,4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24476,4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-275,4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