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8850" w14:textId="1058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29 желтоқсандағы № 112 "2024-2026 жылдарға арналған Ақай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19 сәуірдегі № 146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"2024-2026 жылдарға арналған Ақай ауылдық округ бюджетін бекіту туралы" 2023 жылғы 29 желтоқсандағы № 112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кіріспемен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42 390,9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- 135,9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2024 жылғы 19 сәуірдегі № 146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