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27ff7" w14:textId="7f27f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2023 жылғы 29 желтоқсандағы № 115 "2024-2026 жылдарға арналған Қарабұлақ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2024 жылғы 19 сәуірдегі № 149 шешімі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"2024-2026 жылдарға арналған Қарабұлақ ауылдық округ бюджетін бекіту туралы" 2023 жылғы 29 желтоқсандағы № 115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кіріспемен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Қарабұлақ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39 413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түсімдер- 530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37 269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39 489,4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- 76 мың теңге.";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19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