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4f9" w14:textId="ef32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29 желтоқсандағы № 120 "2024-2026 жылдарға арналған Сарықобда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19 сәуірдегі № 154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"2024-2026 жылдарға арналған Сарықобда ауылдық округ бюджетін бекіту туралы" 2023 жылғы 29 желтоқсандағы № 120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кіріспемен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251 650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- 249 067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251 650,1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қантардан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