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6feed" w14:textId="ca6fe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Карантинді алу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ауданы Тоқмансай ауылдық округі әкімінің 2024 жылғы 6 маусымдағы № 16 шешімі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37- бабы </w:t>
      </w:r>
      <w:r>
        <w:rPr>
          <w:rFonts w:ascii="Times New Roman"/>
          <w:b w:val="false"/>
          <w:i w:val="false"/>
          <w:color w:val="000000"/>
          <w:sz w:val="28"/>
        </w:rPr>
        <w:t>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"Қазақстан Республикасының ауыл шаруашылығы министрлігінің ветеринариялық бақылау және қадағалау комитетінің Алға аудандық аумақтық инспекциясы" ММ-нің басшысы Б.Хайтбаевтың 2024 жылғы 06 маусымдағы № 02-06-14/115 ұсынысы негізінде, Тоқмансай ауылдық округінің әкімі ШЕШІМ ЕТТІ: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Алға ауданы Тоқмансай ауылдық округі Қайнар ауылындағы "Қасен" шаруа қожалығының мүйізді ірі қара малдарының арасында пастереллез жұқпалы ауруын жою бойынша кешенді ветеринариялық іс-шаралар жүргізіліп, сынамалардың "теріс" нәтиже көрсетуіне байланысты карантин алынып тасталынсын.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Алға ауданы Тоқмансай ауылдық округі әкімінің 2024 жылғы 29 ақпандағы № 9 "Тоқмансай ауылдық округі "Қасен" шаруа қожалығында мүйізді ірі қара малдарының арасында пастереллез жұқпалы ауруының анықталуына байланысты карантин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шешiм оның алғашқы ресми жарияланған күнінен бастап қолданысқа енгiзiледi.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Тоқмансай ауылдық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Ж. Кушкимбаев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