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cd89" w14:textId="1b4c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Байғанин аудандық бюджетін бекіту туралы" 2023 жылғы 25 желтоқсандағы № 94 шешіміне өзгеріс енгізу туралы</w:t>
      </w:r>
    </w:p>
    <w:p>
      <w:pPr>
        <w:spacing w:after="0"/>
        <w:ind w:left="0"/>
        <w:jc w:val="both"/>
      </w:pPr>
      <w:r>
        <w:rPr>
          <w:rFonts w:ascii="Times New Roman"/>
          <w:b w:val="false"/>
          <w:i w:val="false"/>
          <w:color w:val="000000"/>
          <w:sz w:val="28"/>
        </w:rPr>
        <w:t>Ақтөбе облысы Байғанин аудандық мәслихатының 2024 жылғы 4 маусымдағы № 171 шешімі</w:t>
      </w:r>
    </w:p>
    <w:p>
      <w:pPr>
        <w:spacing w:after="0"/>
        <w:ind w:left="0"/>
        <w:jc w:val="both"/>
      </w:pPr>
      <w:bookmarkStart w:name="z2" w:id="0"/>
      <w:r>
        <w:rPr>
          <w:rFonts w:ascii="Times New Roman"/>
          <w:b w:val="false"/>
          <w:i w:val="false"/>
          <w:color w:val="000000"/>
          <w:sz w:val="28"/>
        </w:rPr>
        <w:t>
      Байғанин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Байғанин аудандық бюджетін бекіту туралы" 2023 жылғы 25 желтоқсандағы № 94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9 722 557 мың теңге, оның ішінде:</w:t>
      </w:r>
    </w:p>
    <w:p>
      <w:pPr>
        <w:spacing w:after="0"/>
        <w:ind w:left="0"/>
        <w:jc w:val="both"/>
      </w:pPr>
      <w:r>
        <w:rPr>
          <w:rFonts w:ascii="Times New Roman"/>
          <w:b w:val="false"/>
          <w:i w:val="false"/>
          <w:color w:val="000000"/>
          <w:sz w:val="28"/>
        </w:rPr>
        <w:t>
      салықтық түсімдер – 5 052 715 мың теңге;</w:t>
      </w:r>
    </w:p>
    <w:p>
      <w:pPr>
        <w:spacing w:after="0"/>
        <w:ind w:left="0"/>
        <w:jc w:val="both"/>
      </w:pPr>
      <w:r>
        <w:rPr>
          <w:rFonts w:ascii="Times New Roman"/>
          <w:b w:val="false"/>
          <w:i w:val="false"/>
          <w:color w:val="000000"/>
          <w:sz w:val="28"/>
        </w:rPr>
        <w:t>
      салықтық емес түсімдер – 27 310 мың теңге;</w:t>
      </w:r>
    </w:p>
    <w:p>
      <w:pPr>
        <w:spacing w:after="0"/>
        <w:ind w:left="0"/>
        <w:jc w:val="both"/>
      </w:pPr>
      <w:r>
        <w:rPr>
          <w:rFonts w:ascii="Times New Roman"/>
          <w:b w:val="false"/>
          <w:i w:val="false"/>
          <w:color w:val="000000"/>
          <w:sz w:val="28"/>
        </w:rPr>
        <w:t>
      негізгі капиталды сатудан түсетін түсімдер – 6 000 мың теңге;</w:t>
      </w:r>
    </w:p>
    <w:p>
      <w:pPr>
        <w:spacing w:after="0"/>
        <w:ind w:left="0"/>
        <w:jc w:val="both"/>
      </w:pPr>
      <w:r>
        <w:rPr>
          <w:rFonts w:ascii="Times New Roman"/>
          <w:b w:val="false"/>
          <w:i w:val="false"/>
          <w:color w:val="000000"/>
          <w:sz w:val="28"/>
        </w:rPr>
        <w:t>
      трансферттер түсімі – 4 636 532 мың теңге;</w:t>
      </w:r>
    </w:p>
    <w:p>
      <w:pPr>
        <w:spacing w:after="0"/>
        <w:ind w:left="0"/>
        <w:jc w:val="both"/>
      </w:pPr>
      <w:r>
        <w:rPr>
          <w:rFonts w:ascii="Times New Roman"/>
          <w:b w:val="false"/>
          <w:i w:val="false"/>
          <w:color w:val="000000"/>
          <w:sz w:val="28"/>
        </w:rPr>
        <w:t>
      2) шығындар – 10 659 127,5 мың теңге;</w:t>
      </w:r>
    </w:p>
    <w:p>
      <w:pPr>
        <w:spacing w:after="0"/>
        <w:ind w:left="0"/>
        <w:jc w:val="both"/>
      </w:pPr>
      <w:r>
        <w:rPr>
          <w:rFonts w:ascii="Times New Roman"/>
          <w:b w:val="false"/>
          <w:i w:val="false"/>
          <w:color w:val="000000"/>
          <w:sz w:val="28"/>
        </w:rPr>
        <w:t>
      3) таза бюджеттік кредиттеу – 12 793 мың теңге, оның ішінде:</w:t>
      </w:r>
    </w:p>
    <w:p>
      <w:pPr>
        <w:spacing w:after="0"/>
        <w:ind w:left="0"/>
        <w:jc w:val="both"/>
      </w:pPr>
      <w:r>
        <w:rPr>
          <w:rFonts w:ascii="Times New Roman"/>
          <w:b w:val="false"/>
          <w:i w:val="false"/>
          <w:color w:val="000000"/>
          <w:sz w:val="28"/>
        </w:rPr>
        <w:t>
      бюджеттік кредиттер – 59 072 мың теңге;</w:t>
      </w:r>
    </w:p>
    <w:p>
      <w:pPr>
        <w:spacing w:after="0"/>
        <w:ind w:left="0"/>
        <w:jc w:val="both"/>
      </w:pPr>
      <w:r>
        <w:rPr>
          <w:rFonts w:ascii="Times New Roman"/>
          <w:b w:val="false"/>
          <w:i w:val="false"/>
          <w:color w:val="000000"/>
          <w:sz w:val="28"/>
        </w:rPr>
        <w:t>
      бюджеттік кредиттерді өтеу – 46 279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-949 363,5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949 363,5 мың теңге, оның ішінде:</w:t>
      </w:r>
    </w:p>
    <w:p>
      <w:pPr>
        <w:spacing w:after="0"/>
        <w:ind w:left="0"/>
        <w:jc w:val="both"/>
      </w:pPr>
      <w:r>
        <w:rPr>
          <w:rFonts w:ascii="Times New Roman"/>
          <w:b w:val="false"/>
          <w:i w:val="false"/>
          <w:color w:val="000000"/>
          <w:sz w:val="28"/>
        </w:rPr>
        <w:t>
      қарыздар түсімі – 298 224 мың теңге;</w:t>
      </w:r>
    </w:p>
    <w:p>
      <w:pPr>
        <w:spacing w:after="0"/>
        <w:ind w:left="0"/>
        <w:jc w:val="both"/>
      </w:pPr>
      <w:r>
        <w:rPr>
          <w:rFonts w:ascii="Times New Roman"/>
          <w:b w:val="false"/>
          <w:i w:val="false"/>
          <w:color w:val="000000"/>
          <w:sz w:val="28"/>
        </w:rPr>
        <w:t>
      қарыздарды өтеу – 46 279 мың теңге;</w:t>
      </w:r>
    </w:p>
    <w:p>
      <w:pPr>
        <w:spacing w:after="0"/>
        <w:ind w:left="0"/>
        <w:jc w:val="both"/>
      </w:pPr>
      <w:r>
        <w:rPr>
          <w:rFonts w:ascii="Times New Roman"/>
          <w:b w:val="false"/>
          <w:i w:val="false"/>
          <w:color w:val="000000"/>
          <w:sz w:val="28"/>
        </w:rPr>
        <w:t>
      бюджет қаражатының пайдаланылатын қалдықтары – 697 418,5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3.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4 маусымдағы № 171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3 261 962,8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949 363,5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пайпдаланылатын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