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f050" w14:textId="b59f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Қопа ауылдық округінің бюджетін бекіту туралы" 2023 жылғы 28 желтоқсандағы № 115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2024 жылғы 4 маусымдағы № 174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Қопа ауылдық округінің бюджетін бекіту туралы" 2023 жылғы 28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маусымдағы № 174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