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8b19b" w14:textId="c78b1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 бойынша 2024-2025 жылдарға арналған жайылымдарды басқару және оларды пайдалану жөніндегі жоспарын бекіту туралы</w:t>
      </w:r>
    </w:p>
    <w:p>
      <w:pPr>
        <w:spacing w:after="0"/>
        <w:ind w:left="0"/>
        <w:jc w:val="both"/>
      </w:pPr>
      <w:r>
        <w:rPr>
          <w:rFonts w:ascii="Times New Roman"/>
          <w:b w:val="false"/>
          <w:i w:val="false"/>
          <w:color w:val="000000"/>
          <w:sz w:val="28"/>
        </w:rPr>
        <w:t>Ақтөбе облысы Қарғалы аудандық мәслихатының 2024 жылғы 20 наурыздағы № 144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"Жайылымдар туралы" Заңының </w:t>
      </w:r>
      <w:r>
        <w:rPr>
          <w:rFonts w:ascii="Times New Roman"/>
          <w:b w:val="false"/>
          <w:i w:val="false"/>
          <w:color w:val="000000"/>
          <w:sz w:val="28"/>
        </w:rPr>
        <w:t>8 бабының</w:t>
      </w:r>
      <w:r>
        <w:rPr>
          <w:rFonts w:ascii="Times New Roman"/>
          <w:b w:val="false"/>
          <w:i w:val="false"/>
          <w:color w:val="000000"/>
          <w:sz w:val="28"/>
        </w:rPr>
        <w:t xml:space="preserve"> 1) тармақшасына сәйкес, Қарғалы аудандық мәслихаты ШЕШТІ:</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Қарғалы ауданы бойынша 2024-2025 жылдарға арналған жайылымдарды басқару және оларды пайдалану жөніндегі жоспар</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2024 жылғы 20 наурыздағы № 144 шешімімен бекітілген</w:t>
            </w:r>
          </w:p>
        </w:tc>
      </w:tr>
    </w:tbl>
    <w:bookmarkStart w:name="z6" w:id="3"/>
    <w:p>
      <w:pPr>
        <w:spacing w:after="0"/>
        <w:ind w:left="0"/>
        <w:jc w:val="left"/>
      </w:pPr>
      <w:r>
        <w:rPr>
          <w:rFonts w:ascii="Times New Roman"/>
          <w:b/>
          <w:i w:val="false"/>
          <w:color w:val="000000"/>
        </w:rPr>
        <w:t xml:space="preserve"> Қарғалы ауданы бойынша 2024-2025 жылдарға жайылымдарды басқару және оларды пайдалану жөніндегі жоспар</w:t>
      </w:r>
    </w:p>
    <w:bookmarkEnd w:id="3"/>
    <w:bookmarkStart w:name="z7" w:id="4"/>
    <w:p>
      <w:pPr>
        <w:spacing w:after="0"/>
        <w:ind w:left="0"/>
        <w:jc w:val="both"/>
      </w:pPr>
      <w:r>
        <w:rPr>
          <w:rFonts w:ascii="Times New Roman"/>
          <w:b w:val="false"/>
          <w:i w:val="false"/>
          <w:color w:val="000000"/>
          <w:sz w:val="28"/>
        </w:rPr>
        <w:t>
      Қарғалы ауданы бойынша 2024-2025 жылдарға арналған жайылымдарды басқару және оларды пайдалану жөніндегі осы жоспар (бұдан әрі – жоспар) Қазақстан Республикасының "</w:t>
      </w:r>
      <w:r>
        <w:rPr>
          <w:rFonts w:ascii="Times New Roman"/>
          <w:b w:val="false"/>
          <w:i w:val="false"/>
          <w:color w:val="000000"/>
          <w:sz w:val="28"/>
        </w:rPr>
        <w:t>Жайылымдар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"Жайылымдарды ұтымды пайдалану қағидаларын бекіту туралы" Қазақстан Республикасы Премьер-Министрінің Орынбасары-Қазақстан Республикасы ауыл шаруашылығы Министрінің 2017 жылғы 24 сәуірдегі № 173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15090 болып тіркелген), "Жайылымдардың жалпы алаңына түсетін жүктеменің шекті жол берілетін нормасын бекіту туралы" Қазақстан Республикасы Ауыл шаруашылығы министрінің 2015 жылғы 14 сәуірдегі № 3-3/332 (Нормативтік құқықтық актілерді мемлекеттік тіркеу тізілімінде № 11064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4"/>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p>
      <w:pPr>
        <w:spacing w:after="0"/>
        <w:ind w:left="0"/>
        <w:jc w:val="both"/>
      </w:pPr>
      <w:r>
        <w:rPr>
          <w:rFonts w:ascii="Times New Roman"/>
          <w:b w:val="false"/>
          <w:i w:val="false"/>
          <w:color w:val="000000"/>
          <w:sz w:val="28"/>
        </w:rPr>
        <w:t>
      Жоспар құрамында:</w:t>
      </w:r>
    </w:p>
    <w:p>
      <w:pPr>
        <w:spacing w:after="0"/>
        <w:ind w:left="0"/>
        <w:jc w:val="both"/>
      </w:pPr>
      <w:r>
        <w:rPr>
          <w:rFonts w:ascii="Times New Roman"/>
          <w:b w:val="false"/>
          <w:i w:val="false"/>
          <w:color w:val="000000"/>
          <w:sz w:val="28"/>
        </w:rPr>
        <w:t xml:space="preserve">
      1) осы жоспарға </w:t>
      </w:r>
      <w:r>
        <w:rPr>
          <w:rFonts w:ascii="Times New Roman"/>
          <w:b w:val="false"/>
          <w:i w:val="false"/>
          <w:color w:val="000000"/>
          <w:sz w:val="28"/>
        </w:rPr>
        <w:t>1-қосымшаға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Қарғалы ауданы аумағында жайылымдардың орналасу схемасы (картасы);;</w:t>
      </w:r>
    </w:p>
    <w:p>
      <w:pPr>
        <w:spacing w:after="0"/>
        <w:ind w:left="0"/>
        <w:jc w:val="both"/>
      </w:pPr>
      <w:r>
        <w:rPr>
          <w:rFonts w:ascii="Times New Roman"/>
          <w:b w:val="false"/>
          <w:i w:val="false"/>
          <w:color w:val="000000"/>
          <w:sz w:val="28"/>
        </w:rPr>
        <w:t xml:space="preserve">
      2) осы жоспарға </w:t>
      </w:r>
      <w:r>
        <w:rPr>
          <w:rFonts w:ascii="Times New Roman"/>
          <w:b w:val="false"/>
          <w:i w:val="false"/>
          <w:color w:val="000000"/>
          <w:sz w:val="28"/>
        </w:rPr>
        <w:t>2-қосымшаға</w:t>
      </w:r>
      <w:r>
        <w:rPr>
          <w:rFonts w:ascii="Times New Roman"/>
          <w:b w:val="false"/>
          <w:i w:val="false"/>
          <w:color w:val="000000"/>
          <w:sz w:val="28"/>
        </w:rPr>
        <w:t xml:space="preserve"> сәйкес жайылым айналымдарының қолайлы схемалары;</w:t>
      </w:r>
    </w:p>
    <w:p>
      <w:pPr>
        <w:spacing w:after="0"/>
        <w:ind w:left="0"/>
        <w:jc w:val="both"/>
      </w:pPr>
      <w:r>
        <w:rPr>
          <w:rFonts w:ascii="Times New Roman"/>
          <w:b w:val="false"/>
          <w:i w:val="false"/>
          <w:color w:val="000000"/>
          <w:sz w:val="28"/>
        </w:rPr>
        <w:t xml:space="preserve">
      3) осы жоспарға </w:t>
      </w:r>
      <w:r>
        <w:rPr>
          <w:rFonts w:ascii="Times New Roman"/>
          <w:b w:val="false"/>
          <w:i w:val="false"/>
          <w:color w:val="000000"/>
          <w:sz w:val="28"/>
        </w:rPr>
        <w:t>3-қосымшаға</w:t>
      </w:r>
      <w:r>
        <w:rPr>
          <w:rFonts w:ascii="Times New Roman"/>
          <w:b w:val="false"/>
          <w:i w:val="false"/>
          <w:color w:val="000000"/>
          <w:sz w:val="28"/>
        </w:rPr>
        <w:t xml:space="preserve"> сәйкес жайылымдардың, оның ішінде маусымдық жайылымдардың сыртқы және ішкі шекаралары мен алаңдары, жайылымдық инфрақұрылым объектілері белгіленген карта;</w:t>
      </w:r>
    </w:p>
    <w:p>
      <w:pPr>
        <w:spacing w:after="0"/>
        <w:ind w:left="0"/>
        <w:jc w:val="both"/>
      </w:pPr>
      <w:r>
        <w:rPr>
          <w:rFonts w:ascii="Times New Roman"/>
          <w:b w:val="false"/>
          <w:i w:val="false"/>
          <w:color w:val="000000"/>
          <w:sz w:val="28"/>
        </w:rPr>
        <w:t xml:space="preserve">
      4) осы жоспарға </w:t>
      </w:r>
      <w:r>
        <w:rPr>
          <w:rFonts w:ascii="Times New Roman"/>
          <w:b w:val="false"/>
          <w:i w:val="false"/>
          <w:color w:val="000000"/>
          <w:sz w:val="28"/>
        </w:rPr>
        <w:t>4-қосымшаға</w:t>
      </w:r>
      <w:r>
        <w:rPr>
          <w:rFonts w:ascii="Times New Roman"/>
          <w:b w:val="false"/>
          <w:i w:val="false"/>
          <w:color w:val="000000"/>
          <w:sz w:val="28"/>
        </w:rPr>
        <w:t xml:space="preserve"> сәйкес су тұтыну нормасына сәйкес жасалған жайылым пайдаланушылардың су көздеріне (көлдерге, өзендерге, тоғандарға, қазуларға, суару немесе суландыру каналдарына) қол жеткізу схемасы бекітілсін;</w:t>
      </w:r>
    </w:p>
    <w:p>
      <w:pPr>
        <w:spacing w:after="0"/>
        <w:ind w:left="0"/>
        <w:jc w:val="both"/>
      </w:pPr>
      <w:r>
        <w:rPr>
          <w:rFonts w:ascii="Times New Roman"/>
          <w:b w:val="false"/>
          <w:i w:val="false"/>
          <w:color w:val="000000"/>
          <w:sz w:val="28"/>
        </w:rPr>
        <w:t xml:space="preserve">
      5) осы жоспарға </w:t>
      </w:r>
      <w:r>
        <w:rPr>
          <w:rFonts w:ascii="Times New Roman"/>
          <w:b w:val="false"/>
          <w:i w:val="false"/>
          <w:color w:val="000000"/>
          <w:sz w:val="28"/>
        </w:rPr>
        <w:t>5-қосымшаға</w:t>
      </w:r>
      <w:r>
        <w:rPr>
          <w:rFonts w:ascii="Times New Roman"/>
          <w:b w:val="false"/>
          <w:i w:val="false"/>
          <w:color w:val="000000"/>
          <w:sz w:val="28"/>
        </w:rPr>
        <w:t xml:space="preserve"> сәйкес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бекітілсін;</w:t>
      </w:r>
    </w:p>
    <w:p>
      <w:pPr>
        <w:spacing w:after="0"/>
        <w:ind w:left="0"/>
        <w:jc w:val="both"/>
      </w:pPr>
      <w:r>
        <w:rPr>
          <w:rFonts w:ascii="Times New Roman"/>
          <w:b w:val="false"/>
          <w:i w:val="false"/>
          <w:color w:val="000000"/>
          <w:sz w:val="28"/>
        </w:rPr>
        <w:t xml:space="preserve">
      6) осы жоспарға </w:t>
      </w:r>
      <w:r>
        <w:rPr>
          <w:rFonts w:ascii="Times New Roman"/>
          <w:b w:val="false"/>
          <w:i w:val="false"/>
          <w:color w:val="000000"/>
          <w:sz w:val="28"/>
        </w:rPr>
        <w:t>6-қосымшаға</w:t>
      </w:r>
      <w:r>
        <w:rPr>
          <w:rFonts w:ascii="Times New Roman"/>
          <w:b w:val="false"/>
          <w:i w:val="false"/>
          <w:color w:val="000000"/>
          <w:sz w:val="28"/>
        </w:rPr>
        <w:t xml:space="preserve"> сәйкес ауылдық округ жанында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both"/>
      </w:pPr>
      <w:r>
        <w:rPr>
          <w:rFonts w:ascii="Times New Roman"/>
          <w:b w:val="false"/>
          <w:i w:val="false"/>
          <w:color w:val="000000"/>
          <w:sz w:val="28"/>
        </w:rPr>
        <w:t xml:space="preserve">
      7) осы жоспарға </w:t>
      </w:r>
      <w:r>
        <w:rPr>
          <w:rFonts w:ascii="Times New Roman"/>
          <w:b w:val="false"/>
          <w:i w:val="false"/>
          <w:color w:val="000000"/>
          <w:sz w:val="28"/>
        </w:rPr>
        <w:t>7-қосымшаға</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кесте;</w:t>
      </w:r>
    </w:p>
    <w:p>
      <w:pPr>
        <w:spacing w:after="0"/>
        <w:ind w:left="0"/>
        <w:jc w:val="both"/>
      </w:pPr>
      <w:r>
        <w:rPr>
          <w:rFonts w:ascii="Times New Roman"/>
          <w:b w:val="false"/>
          <w:i w:val="false"/>
          <w:color w:val="000000"/>
          <w:sz w:val="28"/>
        </w:rPr>
        <w:t xml:space="preserve">
      8) осы жоспарға </w:t>
      </w:r>
      <w:r>
        <w:rPr>
          <w:rFonts w:ascii="Times New Roman"/>
          <w:b w:val="false"/>
          <w:i w:val="false"/>
          <w:color w:val="000000"/>
          <w:sz w:val="28"/>
        </w:rPr>
        <w:t>8 – қосымшаға</w:t>
      </w:r>
      <w:r>
        <w:rPr>
          <w:rFonts w:ascii="Times New Roman"/>
          <w:b w:val="false"/>
          <w:i w:val="false"/>
          <w:color w:val="000000"/>
          <w:sz w:val="28"/>
        </w:rPr>
        <w:t xml:space="preserve"> сәйкес ауыл шаруашылығы жануарларының иелерін-жайылым пайдаланушыларды, жеке және (немесе) заңды тұлғаларды көрсете отырып, олардың саны туралы деректер.</w:t>
      </w:r>
    </w:p>
    <w:p>
      <w:pPr>
        <w:spacing w:after="0"/>
        <w:ind w:left="0"/>
        <w:jc w:val="both"/>
      </w:pPr>
      <w:r>
        <w:rPr>
          <w:rFonts w:ascii="Times New Roman"/>
          <w:b w:val="false"/>
          <w:i w:val="false"/>
          <w:color w:val="000000"/>
          <w:sz w:val="28"/>
        </w:rPr>
        <w:t>
      Тиісті әкімшілік-аумақтық бірлікте жайылымдарды ұтымды пайдалану үшін қажетті өзге де талаптарды қамтуға тиіс.</w:t>
      </w:r>
    </w:p>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ауыл шаруашылығы жануарларының иелерін – жайылым пайдаланушыларды, жеке және (немесе) заңды тұлғаларды көрсете отырып, олардың мал басының саны туралы деректер, ауыл шаруашылығы жануарларының түрлері мен жыныстық-жас топтары бойынша қалыптастырылған үйірлердің, отарлардың, табындардың саны туралы деректер ескеріле отырып қабылданды,жайылымдарда жаю үшін ауыл шаруашылығы жануарларының мал басын қалыптастыру, мәдени және аридті жайылымдарда ауыл шаруашылығы жануарларын жаю ерекшеліктері туралы мәліметтер, мал айдауға арналған сервитуттар туралы мәліметтер және мемлекеттік органдар, жеке және (немесе) заңды тұлғалар ұсынған өзге де деректер.</w:t>
      </w:r>
    </w:p>
    <w:p>
      <w:pPr>
        <w:spacing w:after="0"/>
        <w:ind w:left="0"/>
        <w:jc w:val="both"/>
      </w:pPr>
      <w:r>
        <w:rPr>
          <w:rFonts w:ascii="Times New Roman"/>
          <w:b w:val="false"/>
          <w:i w:val="false"/>
          <w:color w:val="000000"/>
          <w:sz w:val="28"/>
        </w:rPr>
        <w:t>
      Жайылым пайдаланушылар үшін басты міндет жайылымдарды олардың тозуынсыз тиімді пайдалану болып табылады.</w:t>
      </w:r>
    </w:p>
    <w:p>
      <w:pPr>
        <w:spacing w:after="0"/>
        <w:ind w:left="0"/>
        <w:jc w:val="both"/>
      </w:pPr>
      <w:r>
        <w:rPr>
          <w:rFonts w:ascii="Times New Roman"/>
          <w:b w:val="false"/>
          <w:i w:val="false"/>
          <w:color w:val="000000"/>
          <w:sz w:val="28"/>
        </w:rPr>
        <w:t>
      Осыған байланысты, Қарғалы ауданының әкімдігі, ауылдық округтердің әкімдері 2024-2025 жылдарға арналған жайылымдарды басқару және оларды пайдалану жоспарын, ауыл шаруашылығы құрылымдары мен халыққа арналған жайылым айналымдарының схемаларын әзірледі, бұл жем-шөпке қажеттілікті қамтамасыз етуге және жайылымдардың тозу процесінің алдын алуға мүмкіндік береді.</w:t>
      </w:r>
    </w:p>
    <w:p>
      <w:pPr>
        <w:spacing w:after="0"/>
        <w:ind w:left="0"/>
        <w:jc w:val="both"/>
      </w:pPr>
      <w:r>
        <w:rPr>
          <w:rFonts w:ascii="Times New Roman"/>
          <w:b w:val="false"/>
          <w:i w:val="false"/>
          <w:color w:val="000000"/>
          <w:sz w:val="28"/>
        </w:rPr>
        <w:t>
      Аудан жер ресурстарының әлеуетіне ие облыстың агроөнеркәсіптік өңірлерінің бірі болып табылады.</w:t>
      </w:r>
    </w:p>
    <w:p>
      <w:pPr>
        <w:spacing w:after="0"/>
        <w:ind w:left="0"/>
        <w:jc w:val="both"/>
      </w:pPr>
      <w:r>
        <w:rPr>
          <w:rFonts w:ascii="Times New Roman"/>
          <w:b w:val="false"/>
          <w:i w:val="false"/>
          <w:color w:val="000000"/>
          <w:sz w:val="28"/>
        </w:rPr>
        <w:t>
      Қарғалы ауданының экономикасын дамытудың негізгі бағыты ауыл шаруашылығы өндірісі және оның құрамдас өсімдік шаруашылығы болып табылады. Егіншілік жүйесінде бидай, арпа, тары, сұлы, майлы дақылдар, көп жылдық және бір жылдық мал азықтық шөптер мал шаруашылығын ірі және шырынды азықтармен қамтамасыз ету үшін өсіріледі. Ауданда етті және сүтті бағыттағы мал шаруашылығы да дамыған. 2024 жылға ауыл шаруашылығы агроқұрылымдарына бекітілген ауыл шаруашылығы мақсатындағы жерлердегі жайылымдардың ауданы 190,2 мың га құрады.</w:t>
      </w:r>
    </w:p>
    <w:p>
      <w:pPr>
        <w:spacing w:after="0"/>
        <w:ind w:left="0"/>
        <w:jc w:val="both"/>
      </w:pPr>
      <w:r>
        <w:rPr>
          <w:rFonts w:ascii="Times New Roman"/>
          <w:b w:val="false"/>
          <w:i w:val="false"/>
          <w:color w:val="000000"/>
          <w:sz w:val="28"/>
        </w:rPr>
        <w:t>
      Ауданда малды жартылай байлап ұстау. Жайылым кезеңі сәуір айының ортасында-мамырдың басында басталып, қазан айының соңында-қарашаның басында аяқталады. Қыста малды қорада ұстау. Қоралық кезеңге арналған азық табиғи шабындықтар мен шабылатын жайылымдардан, түбегейлі жақсартылған учаскелерден, сондай-ақ астық шаруашылығының қалдықтары мен азықтық шөп егістіктерінен дайындалады.</w:t>
      </w:r>
    </w:p>
    <w:p>
      <w:pPr>
        <w:spacing w:after="0"/>
        <w:ind w:left="0"/>
        <w:jc w:val="both"/>
      </w:pPr>
      <w:r>
        <w:rPr>
          <w:rFonts w:ascii="Times New Roman"/>
          <w:b w:val="false"/>
          <w:i w:val="false"/>
          <w:color w:val="000000"/>
          <w:sz w:val="28"/>
        </w:rPr>
        <w:t>
      Саланы тұрақты дамытудың құрамдас бөлігі ауыл шаруашылығы мақсатындағы жерлерді ұтымды пайдалану болып табылады.</w:t>
      </w:r>
    </w:p>
    <w:p>
      <w:pPr>
        <w:spacing w:after="0"/>
        <w:ind w:left="0"/>
        <w:jc w:val="both"/>
      </w:pPr>
      <w:r>
        <w:rPr>
          <w:rFonts w:ascii="Times New Roman"/>
          <w:b w:val="false"/>
          <w:i w:val="false"/>
          <w:color w:val="000000"/>
          <w:sz w:val="28"/>
        </w:rPr>
        <w:t>
      Ауыл шаруашылығы мақсатындағы жерді ұтымды пайдалану-бұл жер учаскелерінің меншік иелері мен жер пайдаланушылардың ауыл шаруашылығы өнімін өндіру процесінде жерді қорғауды және табиғи факторлармен, топырақ құнарлылығының және жердің мелиорациялық жай-күйінің елеулі төмендеуіне алып келмейтін тәсілдермен оңтайлы өзара іс-қимылды ескере отырып, жер пайдалану мақсаттарын жүзеге асыруда барынша әсерді қамтамасыз етуі.</w:t>
      </w:r>
    </w:p>
    <w:p>
      <w:pPr>
        <w:spacing w:after="0"/>
        <w:ind w:left="0"/>
        <w:jc w:val="both"/>
      </w:pPr>
      <w:r>
        <w:rPr>
          <w:rFonts w:ascii="Times New Roman"/>
          <w:b w:val="false"/>
          <w:i w:val="false"/>
          <w:color w:val="000000"/>
          <w:sz w:val="28"/>
        </w:rPr>
        <w:t>
      Әкімшілік-аумақтық бөлінісі бойынша Қарғалы ауданында 8 ауылдық округ, 15 елді мекен бар.</w:t>
      </w:r>
    </w:p>
    <w:p>
      <w:pPr>
        <w:spacing w:after="0"/>
        <w:ind w:left="0"/>
        <w:jc w:val="both"/>
      </w:pPr>
      <w:r>
        <w:rPr>
          <w:rFonts w:ascii="Times New Roman"/>
          <w:b w:val="false"/>
          <w:i w:val="false"/>
          <w:color w:val="000000"/>
          <w:sz w:val="28"/>
        </w:rPr>
        <w:t>
      Қарғалы ауданы аумағының жалпы ауданы 499846 га, оның ішінде жайылымдық жер – 300365 га, оның ішінде 190214 га, заңды және жеке тұлғаларға бөлінген, суландырылған жер – 185673 га.</w:t>
      </w:r>
    </w:p>
    <w:p>
      <w:pPr>
        <w:spacing w:after="0"/>
        <w:ind w:left="0"/>
        <w:jc w:val="both"/>
      </w:pPr>
      <w:r>
        <w:rPr>
          <w:rFonts w:ascii="Times New Roman"/>
          <w:b w:val="false"/>
          <w:i w:val="false"/>
          <w:color w:val="000000"/>
          <w:sz w:val="28"/>
        </w:rPr>
        <w:t>
      Жер санаттары бойынша:</w:t>
      </w:r>
    </w:p>
    <w:p>
      <w:pPr>
        <w:spacing w:after="0"/>
        <w:ind w:left="0"/>
        <w:jc w:val="both"/>
      </w:pPr>
      <w:r>
        <w:rPr>
          <w:rFonts w:ascii="Times New Roman"/>
          <w:b w:val="false"/>
          <w:i w:val="false"/>
          <w:color w:val="000000"/>
          <w:sz w:val="28"/>
        </w:rPr>
        <w:t xml:space="preserve">
      ауыл шаруашылығы мақсатындағы жерлер – 362783 га; </w:t>
      </w:r>
    </w:p>
    <w:p>
      <w:pPr>
        <w:spacing w:after="0"/>
        <w:ind w:left="0"/>
        <w:jc w:val="both"/>
      </w:pPr>
      <w:r>
        <w:rPr>
          <w:rFonts w:ascii="Times New Roman"/>
          <w:b w:val="false"/>
          <w:i w:val="false"/>
          <w:color w:val="000000"/>
          <w:sz w:val="28"/>
        </w:rPr>
        <w:t>
      елді мекендердің жерлері – 85305 га;</w:t>
      </w:r>
    </w:p>
    <w:p>
      <w:pPr>
        <w:spacing w:after="0"/>
        <w:ind w:left="0"/>
        <w:jc w:val="both"/>
      </w:pPr>
      <w:r>
        <w:rPr>
          <w:rFonts w:ascii="Times New Roman"/>
          <w:b w:val="false"/>
          <w:i w:val="false"/>
          <w:color w:val="000000"/>
          <w:sz w:val="28"/>
        </w:rPr>
        <w:t xml:space="preserve">
      өнеркәсіп, көлік, байланыс, ғарыш қызметі, қорғаныс, ұлттық қауіпсіздік мұқтажына арналған жер және ауыл шаруашылығына арналмаған өзге де жер-5067 га; </w:t>
      </w:r>
    </w:p>
    <w:p>
      <w:pPr>
        <w:spacing w:after="0"/>
        <w:ind w:left="0"/>
        <w:jc w:val="both"/>
      </w:pPr>
      <w:r>
        <w:rPr>
          <w:rFonts w:ascii="Times New Roman"/>
          <w:b w:val="false"/>
          <w:i w:val="false"/>
          <w:color w:val="000000"/>
          <w:sz w:val="28"/>
        </w:rPr>
        <w:t>
      орман қорының жерлері – 5381 га;</w:t>
      </w:r>
    </w:p>
    <w:p>
      <w:pPr>
        <w:spacing w:after="0"/>
        <w:ind w:left="0"/>
        <w:jc w:val="both"/>
      </w:pPr>
      <w:r>
        <w:rPr>
          <w:rFonts w:ascii="Times New Roman"/>
          <w:b w:val="false"/>
          <w:i w:val="false"/>
          <w:color w:val="000000"/>
          <w:sz w:val="28"/>
        </w:rPr>
        <w:t>
      су қорының жерлері – 2980 га;</w:t>
      </w:r>
    </w:p>
    <w:p>
      <w:pPr>
        <w:spacing w:after="0"/>
        <w:ind w:left="0"/>
        <w:jc w:val="both"/>
      </w:pPr>
      <w:r>
        <w:rPr>
          <w:rFonts w:ascii="Times New Roman"/>
          <w:b w:val="false"/>
          <w:i w:val="false"/>
          <w:color w:val="000000"/>
          <w:sz w:val="28"/>
        </w:rPr>
        <w:t>
      жерлер – 38330 га.</w:t>
      </w:r>
    </w:p>
    <w:p>
      <w:pPr>
        <w:spacing w:after="0"/>
        <w:ind w:left="0"/>
        <w:jc w:val="both"/>
      </w:pPr>
      <w:r>
        <w:rPr>
          <w:rFonts w:ascii="Times New Roman"/>
          <w:b w:val="false"/>
          <w:i w:val="false"/>
          <w:color w:val="000000"/>
          <w:sz w:val="28"/>
        </w:rPr>
        <w:t>
      Ауданның климаты тым континенттік, қысы салыстырмалы суық, жазы ыстық және қуаң. Ауаның жылдық орташа температурасы қаңтарда -20°С,шілдеде +24°С,+35°С. жауын-шашынның орташа мөлшері 30 мм, ал жылдық 280-300 ММ.</w:t>
      </w:r>
    </w:p>
    <w:p>
      <w:pPr>
        <w:spacing w:after="0"/>
        <w:ind w:left="0"/>
        <w:jc w:val="both"/>
      </w:pPr>
      <w:r>
        <w:rPr>
          <w:rFonts w:ascii="Times New Roman"/>
          <w:b w:val="false"/>
          <w:i w:val="false"/>
          <w:color w:val="000000"/>
          <w:sz w:val="28"/>
        </w:rPr>
        <w:t>
      Ауданның өсімдік жамылғысы әр түрлі, шамамен 155 түрді қамтиды, шөпті-бетегелі-бетегелі-бетегелі және бетегелі-бетегелі өсімдіктермен ұсынылған.</w:t>
      </w:r>
    </w:p>
    <w:p>
      <w:pPr>
        <w:spacing w:after="0"/>
        <w:ind w:left="0"/>
        <w:jc w:val="both"/>
      </w:pPr>
      <w:r>
        <w:rPr>
          <w:rFonts w:ascii="Times New Roman"/>
          <w:b w:val="false"/>
          <w:i w:val="false"/>
          <w:color w:val="000000"/>
          <w:sz w:val="28"/>
        </w:rPr>
        <w:t>
      Топырақ: Оңтүстік төмен қарашірік чернозем және қара каштан топырағы. Құнарлы топырақтың қалыңдығы 40-50 см.</w:t>
      </w:r>
    </w:p>
    <w:p>
      <w:pPr>
        <w:spacing w:after="0"/>
        <w:ind w:left="0"/>
        <w:jc w:val="both"/>
      </w:pPr>
      <w:r>
        <w:rPr>
          <w:rFonts w:ascii="Times New Roman"/>
          <w:b w:val="false"/>
          <w:i w:val="false"/>
          <w:color w:val="000000"/>
          <w:sz w:val="28"/>
        </w:rPr>
        <w:t>
      Су айдындарының саны: Қарғалы су қоймасы - 1, көлдер мен тоғандар-34, Орал өзені-1, кіші өзендер-9, суару арналары-1, сондай-ақ жасанды құрылған су айдындары-12 (карьерлер).</w:t>
      </w:r>
    </w:p>
    <w:p>
      <w:pPr>
        <w:spacing w:after="0"/>
        <w:ind w:left="0"/>
        <w:jc w:val="both"/>
      </w:pPr>
      <w:r>
        <w:rPr>
          <w:rFonts w:ascii="Times New Roman"/>
          <w:b w:val="false"/>
          <w:i w:val="false"/>
          <w:color w:val="000000"/>
          <w:sz w:val="28"/>
        </w:rPr>
        <w:t>
      Ауданның жайылымдарында өз су көздері бар.</w:t>
      </w:r>
    </w:p>
    <w:p>
      <w:pPr>
        <w:spacing w:after="0"/>
        <w:ind w:left="0"/>
        <w:jc w:val="both"/>
      </w:pPr>
      <w:r>
        <w:rPr>
          <w:rFonts w:ascii="Times New Roman"/>
          <w:b w:val="false"/>
          <w:i w:val="false"/>
          <w:color w:val="000000"/>
          <w:sz w:val="28"/>
        </w:rPr>
        <w:t>
      Ауданда 8 ветеринарлық пункт, 8 қолдан ұрықтандыру пункті, 2 типтік және 13 қарапайым мал қорымы жұмыс істейді.</w:t>
      </w:r>
    </w:p>
    <w:p>
      <w:pPr>
        <w:spacing w:after="0"/>
        <w:ind w:left="0"/>
        <w:jc w:val="both"/>
      </w:pPr>
      <w:r>
        <w:rPr>
          <w:rFonts w:ascii="Times New Roman"/>
          <w:b w:val="false"/>
          <w:i w:val="false"/>
          <w:color w:val="000000"/>
          <w:sz w:val="28"/>
        </w:rPr>
        <w:t>
      Қазіргі уақытта Қарғалы ауданында 20457 бас ірі қара мал, 23149 бас ұсақ мал, 2067 бас жылқы, 1665 бас шошқа және 49582 құс бар.</w:t>
      </w:r>
    </w:p>
    <w:p>
      <w:pPr>
        <w:spacing w:after="0"/>
        <w:ind w:left="0"/>
        <w:jc w:val="both"/>
      </w:pPr>
      <w:r>
        <w:rPr>
          <w:rFonts w:ascii="Times New Roman"/>
          <w:b w:val="false"/>
          <w:i w:val="false"/>
          <w:color w:val="000000"/>
          <w:sz w:val="28"/>
        </w:rPr>
        <w:t>
      Ірі қара табындарының жалпы саны 34, қой отарлары 16, жылқы үйірі 6. Шалғайдағы жайылымдардағы ауыл шаруашылығы жануарларының саны 5426 басты құрайды, олардағы үйірлер, табындар мен отарлардың саны 21.</w:t>
      </w:r>
    </w:p>
    <w:p>
      <w:pPr>
        <w:spacing w:after="0"/>
        <w:ind w:left="0"/>
        <w:jc w:val="both"/>
      </w:pPr>
      <w:r>
        <w:rPr>
          <w:rFonts w:ascii="Times New Roman"/>
          <w:b w:val="false"/>
          <w:i w:val="false"/>
          <w:color w:val="000000"/>
          <w:sz w:val="28"/>
        </w:rPr>
        <w:t>
      Қарғалы ауданы бойынша ауыл шаруашылығы жануарларын қамтамасыз ету үшін 300365 га жайылымдық жер бар. Елді мекен шегінде 80009 га жайылым бар, қордағы жерлерде 27723 га жайылымдық жерлер бар.</w:t>
      </w:r>
    </w:p>
    <w:p>
      <w:pPr>
        <w:spacing w:after="0"/>
        <w:ind w:left="0"/>
        <w:jc w:val="both"/>
      </w:pPr>
      <w:r>
        <w:rPr>
          <w:rFonts w:ascii="Times New Roman"/>
          <w:b w:val="false"/>
          <w:i w:val="false"/>
          <w:color w:val="000000"/>
          <w:sz w:val="28"/>
        </w:rPr>
        <w:t>
      Аббревиатураның толық жазылуы:</w:t>
      </w:r>
    </w:p>
    <w:p>
      <w:pPr>
        <w:spacing w:after="0"/>
        <w:ind w:left="0"/>
        <w:jc w:val="both"/>
      </w:pPr>
      <w:r>
        <w:rPr>
          <w:rFonts w:ascii="Times New Roman"/>
          <w:b w:val="false"/>
          <w:i w:val="false"/>
          <w:color w:val="000000"/>
          <w:sz w:val="28"/>
        </w:rPr>
        <w:t>
      °С-Цельсий көрсеткіші;</w:t>
      </w:r>
    </w:p>
    <w:p>
      <w:pPr>
        <w:spacing w:after="0"/>
        <w:ind w:left="0"/>
        <w:jc w:val="both"/>
      </w:pPr>
      <w:r>
        <w:rPr>
          <w:rFonts w:ascii="Times New Roman"/>
          <w:b w:val="false"/>
          <w:i w:val="false"/>
          <w:color w:val="000000"/>
          <w:sz w:val="28"/>
        </w:rPr>
        <w:t>
      га-гектар;</w:t>
      </w:r>
    </w:p>
    <w:p>
      <w:pPr>
        <w:spacing w:after="0"/>
        <w:ind w:left="0"/>
        <w:jc w:val="both"/>
      </w:pPr>
      <w:r>
        <w:rPr>
          <w:rFonts w:ascii="Times New Roman"/>
          <w:b w:val="false"/>
          <w:i w:val="false"/>
          <w:color w:val="000000"/>
          <w:sz w:val="28"/>
        </w:rPr>
        <w:t>
      мм-миллиметр;</w:t>
      </w:r>
    </w:p>
    <w:p>
      <w:pPr>
        <w:spacing w:after="0"/>
        <w:ind w:left="0"/>
        <w:jc w:val="both"/>
      </w:pPr>
      <w:r>
        <w:rPr>
          <w:rFonts w:ascii="Times New Roman"/>
          <w:b w:val="false"/>
          <w:i w:val="false"/>
          <w:color w:val="000000"/>
          <w:sz w:val="28"/>
        </w:rPr>
        <w:t>
      см-сантиметр;</w:t>
      </w:r>
    </w:p>
    <w:p>
      <w:pPr>
        <w:spacing w:after="0"/>
        <w:ind w:left="0"/>
        <w:jc w:val="both"/>
      </w:pPr>
      <w:r>
        <w:rPr>
          <w:rFonts w:ascii="Times New Roman"/>
          <w:b w:val="false"/>
          <w:i w:val="false"/>
          <w:color w:val="000000"/>
          <w:sz w:val="28"/>
        </w:rPr>
        <w:t>
      ҚР-Қазақстан Республикасы;</w:t>
      </w:r>
    </w:p>
    <w:p>
      <w:pPr>
        <w:spacing w:after="0"/>
        <w:ind w:left="0"/>
        <w:jc w:val="both"/>
      </w:pPr>
      <w:r>
        <w:rPr>
          <w:rFonts w:ascii="Times New Roman"/>
          <w:b w:val="false"/>
          <w:i w:val="false"/>
          <w:color w:val="000000"/>
          <w:sz w:val="28"/>
        </w:rPr>
        <w:t>
      РФ-Ресей Федерациясы.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2024-2025 жылдарға арналған жайылымдарды басқару және оларды пайдалану жөніндегі жоспарына 1-қосымша</w:t>
            </w:r>
          </w:p>
        </w:tc>
      </w:tr>
    </w:tbl>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Қарғалы ауданы аумағында жайылымдардың орналасу схемасы (картасы)</w:t>
      </w:r>
    </w:p>
    <w:p>
      <w:pPr>
        <w:spacing w:after="0"/>
        <w:ind w:left="0"/>
        <w:jc w:val="left"/>
      </w:pPr>
      <w:r>
        <w:br/>
      </w:r>
    </w:p>
    <w:p>
      <w:pPr>
        <w:spacing w:after="0"/>
        <w:ind w:left="0"/>
        <w:jc w:val="both"/>
      </w:pPr>
      <w:r>
        <w:drawing>
          <wp:inline distT="0" distB="0" distL="0" distR="0">
            <wp:extent cx="7810500" cy="745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45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2024-2025 жылдарға арналғанжайылымдарды басқару және оларды пайдалану жөніндегіжоспарына 2-қосымша</w:t>
            </w:r>
          </w:p>
        </w:tc>
      </w:tr>
    </w:tbl>
    <w:p>
      <w:pPr>
        <w:spacing w:after="0"/>
        <w:ind w:left="0"/>
        <w:jc w:val="left"/>
      </w:pPr>
      <w:r>
        <w:rPr>
          <w:rFonts w:ascii="Times New Roman"/>
          <w:b/>
          <w:i w:val="false"/>
          <w:color w:val="000000"/>
        </w:rPr>
        <w:t xml:space="preserve"> Жайылым айналымдарының қолайлы схемалары</w:t>
      </w:r>
    </w:p>
    <w:p>
      <w:pPr>
        <w:spacing w:after="0"/>
        <w:ind w:left="0"/>
        <w:jc w:val="left"/>
      </w:pPr>
      <w:r>
        <w:br/>
      </w:r>
    </w:p>
    <w:p>
      <w:pPr>
        <w:spacing w:after="0"/>
        <w:ind w:left="0"/>
        <w:jc w:val="both"/>
      </w:pPr>
      <w:r>
        <w:drawing>
          <wp:inline distT="0" distB="0" distL="0" distR="0">
            <wp:extent cx="78105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68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2024-2025 жылдарға арналған жайылымдарды басқару және оларды пайдалану жөніндегі жоспарына 3-қосымша</w:t>
            </w:r>
          </w:p>
        </w:tc>
      </w:tr>
    </w:tbl>
    <w:p>
      <w:pPr>
        <w:spacing w:after="0"/>
        <w:ind w:left="0"/>
        <w:jc w:val="left"/>
      </w:pPr>
      <w:r>
        <w:rPr>
          <w:rFonts w:ascii="Times New Roman"/>
          <w:b/>
          <w:i w:val="false"/>
          <w:color w:val="000000"/>
        </w:rPr>
        <w:t xml:space="preserve"> Жайылымдардың, соның ішінде маусымдық жайылымдардың сыртқы және ішкі шекараларымен алаңдары, жайылымдық инфрақұрылым обьектілері белгіленген картасы</w:t>
      </w:r>
    </w:p>
    <w:p>
      <w:pPr>
        <w:spacing w:after="0"/>
        <w:ind w:left="0"/>
        <w:jc w:val="left"/>
      </w:pPr>
      <w:r>
        <w:br/>
      </w:r>
    </w:p>
    <w:p>
      <w:pPr>
        <w:spacing w:after="0"/>
        <w:ind w:left="0"/>
        <w:jc w:val="both"/>
      </w:pPr>
      <w:r>
        <w:drawing>
          <wp:inline distT="0" distB="0" distL="0" distR="0">
            <wp:extent cx="7810500" cy="803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03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2024-2025 жылдарға арналған жайылымдарды басқару және оларды пайдалану жөніндегі жоспарына 4-қосымша</w:t>
            </w:r>
          </w:p>
        </w:tc>
      </w:tr>
    </w:tbl>
    <w:p>
      <w:pPr>
        <w:spacing w:after="0"/>
        <w:ind w:left="0"/>
        <w:jc w:val="left"/>
      </w:pPr>
      <w:r>
        <w:rPr>
          <w:rFonts w:ascii="Times New Roman"/>
          <w:b/>
          <w:i w:val="false"/>
          <w:color w:val="000000"/>
        </w:rPr>
        <w:t xml:space="preserve"> Жайылым пайдалнушылардың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w:t>
      </w:r>
    </w:p>
    <w:p>
      <w:pPr>
        <w:spacing w:after="0"/>
        <w:ind w:left="0"/>
        <w:jc w:val="left"/>
      </w:pPr>
      <w:r>
        <w:br/>
      </w:r>
    </w:p>
    <w:p>
      <w:pPr>
        <w:spacing w:after="0"/>
        <w:ind w:left="0"/>
        <w:jc w:val="both"/>
      </w:pPr>
      <w:r>
        <w:drawing>
          <wp:inline distT="0" distB="0" distL="0" distR="0">
            <wp:extent cx="7810500" cy="784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84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2024-2025 жылдарға арналған жайылымдарды басқару және оларды пайдалану жөніндегі жоспарына 5-қосымша</w:t>
            </w:r>
          </w:p>
        </w:tc>
      </w:tr>
    </w:tbl>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left"/>
      </w:pPr>
      <w:r>
        <w:br/>
      </w:r>
    </w:p>
    <w:p>
      <w:pPr>
        <w:spacing w:after="0"/>
        <w:ind w:left="0"/>
        <w:jc w:val="both"/>
      </w:pPr>
      <w:r>
        <w:drawing>
          <wp:inline distT="0" distB="0" distL="0" distR="0">
            <wp:extent cx="7810500" cy="826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26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2024-2025 жылдарға арналған жайылымдарды басқару және оларды пайдалану жөніндегі жоспарына 6-қосымша</w:t>
            </w:r>
          </w:p>
        </w:tc>
      </w:tr>
    </w:tbl>
    <w:p>
      <w:pPr>
        <w:spacing w:after="0"/>
        <w:ind w:left="0"/>
        <w:jc w:val="left"/>
      </w:pPr>
      <w:r>
        <w:rPr>
          <w:rFonts w:ascii="Times New Roman"/>
          <w:b/>
          <w:i w:val="false"/>
          <w:color w:val="000000"/>
        </w:rPr>
        <w:t xml:space="preserve">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left"/>
      </w:pPr>
      <w:r>
        <w:br/>
      </w:r>
    </w:p>
    <w:p>
      <w:pPr>
        <w:spacing w:after="0"/>
        <w:ind w:left="0"/>
        <w:jc w:val="both"/>
      </w:pPr>
      <w:r>
        <w:drawing>
          <wp:inline distT="0" distB="0" distL="0" distR="0">
            <wp:extent cx="7810500" cy="848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848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2024-2025 жылдарға арналған жайылымдарды басқару және оларды пайдалану жөніндегі жоспарына 7-қосымша</w:t>
            </w:r>
          </w:p>
        </w:tc>
      </w:tr>
    </w:tbl>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жайылымға малдардың айдап шығарылу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жайылымнан малдардың қайтарылу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Ащылысай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Велихов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Желтау селолық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Қос-Естек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Сонымен қатар жайылымның кезеңінің ұзақтығы топырақтық-климаттық аймақ зонасына байланысты, ауыл шаруашылығы жануарлар түріне, сондай-ақ жайылым өнімділігіне байланысты біркелкі құрғақ - селеулі - бетегелі - жусанды далада 180-200 күнді құрайды. </w:t>
      </w:r>
    </w:p>
    <w:p>
      <w:pPr>
        <w:spacing w:after="0"/>
        <w:ind w:left="0"/>
        <w:jc w:val="both"/>
      </w:pPr>
      <w:r>
        <w:rPr>
          <w:rFonts w:ascii="Times New Roman"/>
          <w:b w:val="false"/>
          <w:i w:val="false"/>
          <w:color w:val="000000"/>
          <w:sz w:val="28"/>
        </w:rPr>
        <w:t xml:space="preserve">
      Бұл жағдайда жайылымның ұзақтығы мүйізді ірі қара, ұзақ мүйізді малдар, жылқы және түйелер үшін максималды қар жамылғысың қалыңдыңымен тереңдігіне және басқада факторларға байланысты.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2024-2025 жылдарға арналған жайылымдарды басқару және оларды пайдалуну жөніндегі жоспарына 7-1 қосымша</w:t>
            </w:r>
          </w:p>
        </w:tc>
      </w:tr>
    </w:tbl>
    <w:p>
      <w:pPr>
        <w:spacing w:after="0"/>
        <w:ind w:left="0"/>
        <w:jc w:val="left"/>
      </w:pPr>
      <w:r>
        <w:rPr>
          <w:rFonts w:ascii="Times New Roman"/>
          <w:b/>
          <w:i w:val="false"/>
          <w:color w:val="000000"/>
        </w:rPr>
        <w:t xml:space="preserve"> Ауылдық округтері маңында жеке тұлғалардың ауыл шаруашылығы жануарларының шалғайда жайылымдарға орналастыру схемасы</w:t>
      </w:r>
    </w:p>
    <w:p>
      <w:pPr>
        <w:spacing w:after="0"/>
        <w:ind w:left="0"/>
        <w:jc w:val="left"/>
      </w:pPr>
      <w:r>
        <w:br/>
      </w:r>
    </w:p>
    <w:p>
      <w:pPr>
        <w:spacing w:after="0"/>
        <w:ind w:left="0"/>
        <w:jc w:val="both"/>
      </w:pPr>
      <w:r>
        <w:drawing>
          <wp:inline distT="0" distB="0" distL="0" distR="0">
            <wp:extent cx="78105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53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сыртқы және ішкі шекаралардың белгіленуімен жайыдымдық аумақ.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жеке фермасы: Степной ауылдық округі.</w:t>
            </w:r>
          </w:p>
        </w:tc>
      </w:tr>
    </w:tbl>
    <w:p>
      <w:pPr>
        <w:spacing w:after="0"/>
        <w:ind w:left="0"/>
        <w:jc w:val="both"/>
      </w:pPr>
      <w:r>
        <w:rPr>
          <w:rFonts w:ascii="Times New Roman"/>
          <w:b w:val="false"/>
          <w:i w:val="false"/>
          <w:color w:val="000000"/>
          <w:sz w:val="28"/>
        </w:rPr>
        <w:t>
      Степное – 1 аумақ 2000 га.</w:t>
      </w:r>
    </w:p>
    <w:p>
      <w:pPr>
        <w:spacing w:after="0"/>
        <w:ind w:left="0"/>
        <w:jc w:val="both"/>
      </w:pPr>
      <w:r>
        <w:rPr>
          <w:rFonts w:ascii="Times New Roman"/>
          <w:b w:val="false"/>
          <w:i w:val="false"/>
          <w:color w:val="000000"/>
          <w:sz w:val="28"/>
        </w:rPr>
        <w:t>
      Қайракты – 5 аумақ 1500 га.</w:t>
      </w:r>
    </w:p>
    <w:p>
      <w:pPr>
        <w:spacing w:after="0"/>
        <w:ind w:left="0"/>
        <w:jc w:val="both"/>
      </w:pPr>
      <w:r>
        <w:rPr>
          <w:rFonts w:ascii="Times New Roman"/>
          <w:b w:val="false"/>
          <w:i w:val="false"/>
          <w:color w:val="000000"/>
          <w:sz w:val="28"/>
        </w:rPr>
        <w:t>
      Артыксай – 4 аумақ 1500 га.</w:t>
      </w:r>
    </w:p>
    <w:p>
      <w:pPr>
        <w:spacing w:after="0"/>
        <w:ind w:left="0"/>
        <w:jc w:val="both"/>
      </w:pPr>
      <w:r>
        <w:rPr>
          <w:rFonts w:ascii="Times New Roman"/>
          <w:b w:val="false"/>
          <w:i w:val="false"/>
          <w:color w:val="000000"/>
          <w:sz w:val="28"/>
        </w:rPr>
        <w:t>
      Мамыт – 3 аумақ 1400 га.</w:t>
      </w:r>
    </w:p>
    <w:p>
      <w:pPr>
        <w:spacing w:after="0"/>
        <w:ind w:left="0"/>
        <w:jc w:val="both"/>
      </w:pPr>
      <w:r>
        <w:rPr>
          <w:rFonts w:ascii="Times New Roman"/>
          <w:b w:val="false"/>
          <w:i w:val="false"/>
          <w:color w:val="000000"/>
          <w:sz w:val="28"/>
        </w:rPr>
        <w:t>
      Первомайское – 2 аумақ 1500 га.</w:t>
      </w:r>
    </w:p>
    <w:p>
      <w:pPr>
        <w:spacing w:after="0"/>
        <w:ind w:left="0"/>
        <w:jc w:val="both"/>
      </w:pPr>
      <w:r>
        <w:rPr>
          <w:rFonts w:ascii="Times New Roman"/>
          <w:b w:val="false"/>
          <w:i w:val="false"/>
          <w:color w:val="000000"/>
          <w:sz w:val="28"/>
        </w:rPr>
        <w:t>
      Қайрактысай – 6 аумақ 1500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жеке фермасы: Ащылысай ауылдық округі.</w:t>
            </w:r>
          </w:p>
        </w:tc>
      </w:tr>
    </w:tbl>
    <w:p>
      <w:pPr>
        <w:spacing w:after="0"/>
        <w:ind w:left="0"/>
        <w:jc w:val="both"/>
      </w:pPr>
      <w:r>
        <w:rPr>
          <w:rFonts w:ascii="Times New Roman"/>
          <w:b w:val="false"/>
          <w:i w:val="false"/>
          <w:color w:val="000000"/>
          <w:sz w:val="28"/>
        </w:rPr>
        <w:t>
      Ащылысай -1 аумақ 1550 га.</w:t>
      </w:r>
    </w:p>
    <w:p>
      <w:pPr>
        <w:spacing w:after="0"/>
        <w:ind w:left="0"/>
        <w:jc w:val="both"/>
      </w:pPr>
      <w:r>
        <w:rPr>
          <w:rFonts w:ascii="Times New Roman"/>
          <w:b w:val="false"/>
          <w:i w:val="false"/>
          <w:color w:val="000000"/>
          <w:sz w:val="28"/>
        </w:rPr>
        <w:t>
      Ащылысай -2 аумақ 750га.</w:t>
      </w:r>
    </w:p>
    <w:p>
      <w:pPr>
        <w:spacing w:after="0"/>
        <w:ind w:left="0"/>
        <w:jc w:val="both"/>
      </w:pPr>
      <w:r>
        <w:rPr>
          <w:rFonts w:ascii="Times New Roman"/>
          <w:b w:val="false"/>
          <w:i w:val="false"/>
          <w:color w:val="000000"/>
          <w:sz w:val="28"/>
        </w:rPr>
        <w:t>
      Ащылысай- 3 аумақ 130 га.</w:t>
      </w:r>
    </w:p>
    <w:p>
      <w:pPr>
        <w:spacing w:after="0"/>
        <w:ind w:left="0"/>
        <w:jc w:val="both"/>
      </w:pPr>
      <w:r>
        <w:rPr>
          <w:rFonts w:ascii="Times New Roman"/>
          <w:b w:val="false"/>
          <w:i w:val="false"/>
          <w:color w:val="000000"/>
          <w:sz w:val="28"/>
        </w:rPr>
        <w:t>
      Ақкөл-4 аумақ 341га.</w:t>
      </w:r>
    </w:p>
    <w:p>
      <w:pPr>
        <w:spacing w:after="0"/>
        <w:ind w:left="0"/>
        <w:jc w:val="both"/>
      </w:pPr>
      <w:r>
        <w:rPr>
          <w:rFonts w:ascii="Times New Roman"/>
          <w:b w:val="false"/>
          <w:i w:val="false"/>
          <w:color w:val="000000"/>
          <w:sz w:val="28"/>
        </w:rPr>
        <w:t>
      Бозтөбе-5 аумақ 980га.</w:t>
      </w:r>
    </w:p>
    <w:p>
      <w:pPr>
        <w:spacing w:after="0"/>
        <w:ind w:left="0"/>
        <w:jc w:val="both"/>
      </w:pPr>
      <w:r>
        <w:rPr>
          <w:rFonts w:ascii="Times New Roman"/>
          <w:b w:val="false"/>
          <w:i w:val="false"/>
          <w:color w:val="000000"/>
          <w:sz w:val="28"/>
        </w:rPr>
        <w:t>
      Бозтөбе-6 аумақ 1570га.</w:t>
      </w:r>
    </w:p>
    <w:p>
      <w:pPr>
        <w:spacing w:after="0"/>
        <w:ind w:left="0"/>
        <w:jc w:val="both"/>
      </w:pPr>
      <w:r>
        <w:rPr>
          <w:rFonts w:ascii="Times New Roman"/>
          <w:b w:val="false"/>
          <w:i w:val="false"/>
          <w:color w:val="000000"/>
          <w:sz w:val="28"/>
        </w:rPr>
        <w:t>
      Бозтөбе-7 аумақ 140га.</w:t>
      </w:r>
    </w:p>
    <w:p>
      <w:pPr>
        <w:spacing w:after="0"/>
        <w:ind w:left="0"/>
        <w:jc w:val="both"/>
      </w:pPr>
      <w:r>
        <w:rPr>
          <w:rFonts w:ascii="Times New Roman"/>
          <w:b w:val="false"/>
          <w:i w:val="false"/>
          <w:color w:val="000000"/>
          <w:sz w:val="28"/>
        </w:rPr>
        <w:t>
      Преображеновка-8 аумақ 530 га.</w:t>
      </w:r>
    </w:p>
    <w:p>
      <w:pPr>
        <w:spacing w:after="0"/>
        <w:ind w:left="0"/>
        <w:jc w:val="both"/>
      </w:pPr>
      <w:r>
        <w:rPr>
          <w:rFonts w:ascii="Times New Roman"/>
          <w:b w:val="false"/>
          <w:i w:val="false"/>
          <w:color w:val="000000"/>
          <w:sz w:val="28"/>
        </w:rPr>
        <w:t>
      Преображеновка-9 аумақ 350 га.</w:t>
      </w:r>
    </w:p>
    <w:p>
      <w:pPr>
        <w:spacing w:after="0"/>
        <w:ind w:left="0"/>
        <w:jc w:val="both"/>
      </w:pPr>
      <w:r>
        <w:rPr>
          <w:rFonts w:ascii="Times New Roman"/>
          <w:b w:val="false"/>
          <w:i w:val="false"/>
          <w:color w:val="000000"/>
          <w:sz w:val="28"/>
        </w:rPr>
        <w:t>
      Преображеновка-10 аумақ 390 га.</w:t>
      </w:r>
    </w:p>
    <w:p>
      <w:pPr>
        <w:spacing w:after="0"/>
        <w:ind w:left="0"/>
        <w:jc w:val="both"/>
      </w:pPr>
      <w:r>
        <w:rPr>
          <w:rFonts w:ascii="Times New Roman"/>
          <w:b w:val="false"/>
          <w:i w:val="false"/>
          <w:color w:val="000000"/>
          <w:sz w:val="28"/>
        </w:rPr>
        <w:t>
      Преображеновка-11 аумақ 419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жеке фермасы: Велихов ауылдық округі.</w:t>
            </w:r>
          </w:p>
        </w:tc>
      </w:tr>
    </w:tbl>
    <w:p>
      <w:pPr>
        <w:spacing w:after="0"/>
        <w:ind w:left="0"/>
        <w:jc w:val="both"/>
      </w:pPr>
      <w:r>
        <w:rPr>
          <w:rFonts w:ascii="Times New Roman"/>
          <w:b w:val="false"/>
          <w:i w:val="false"/>
          <w:color w:val="000000"/>
          <w:sz w:val="28"/>
        </w:rPr>
        <w:t>
      Велихов-1 аумақ 1593га.</w:t>
      </w:r>
    </w:p>
    <w:p>
      <w:pPr>
        <w:spacing w:after="0"/>
        <w:ind w:left="0"/>
        <w:jc w:val="both"/>
      </w:pPr>
      <w:r>
        <w:rPr>
          <w:rFonts w:ascii="Times New Roman"/>
          <w:b w:val="false"/>
          <w:i w:val="false"/>
          <w:color w:val="000000"/>
          <w:sz w:val="28"/>
        </w:rPr>
        <w:t>
      Велихов-2 аумақ 1396га.</w:t>
      </w:r>
    </w:p>
    <w:p>
      <w:pPr>
        <w:spacing w:after="0"/>
        <w:ind w:left="0"/>
        <w:jc w:val="both"/>
      </w:pPr>
      <w:r>
        <w:rPr>
          <w:rFonts w:ascii="Times New Roman"/>
          <w:b w:val="false"/>
          <w:i w:val="false"/>
          <w:color w:val="000000"/>
          <w:sz w:val="28"/>
        </w:rPr>
        <w:t>
      Херсон- 3 аумақ 2988га.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жеке фермасы: Кос естек ауылдық округі.</w:t>
            </w:r>
          </w:p>
        </w:tc>
      </w:tr>
    </w:tbl>
    <w:p>
      <w:pPr>
        <w:spacing w:after="0"/>
        <w:ind w:left="0"/>
        <w:jc w:val="both"/>
      </w:pPr>
      <w:r>
        <w:rPr>
          <w:rFonts w:ascii="Times New Roman"/>
          <w:b w:val="false"/>
          <w:i w:val="false"/>
          <w:color w:val="000000"/>
          <w:sz w:val="28"/>
        </w:rPr>
        <w:t xml:space="preserve">
      Шевченко-1 аумақ 2700 га. </w:t>
      </w:r>
    </w:p>
    <w:p>
      <w:pPr>
        <w:spacing w:after="0"/>
        <w:ind w:left="0"/>
        <w:jc w:val="both"/>
      </w:pPr>
      <w:r>
        <w:rPr>
          <w:rFonts w:ascii="Times New Roman"/>
          <w:b w:val="false"/>
          <w:i w:val="false"/>
          <w:color w:val="000000"/>
          <w:sz w:val="28"/>
        </w:rPr>
        <w:t xml:space="preserve">
      Сарыбұлак-2 аумақ 4300га. </w:t>
      </w:r>
    </w:p>
    <w:p>
      <w:pPr>
        <w:spacing w:after="0"/>
        <w:ind w:left="0"/>
        <w:jc w:val="both"/>
      </w:pPr>
      <w:r>
        <w:rPr>
          <w:rFonts w:ascii="Times New Roman"/>
          <w:b w:val="false"/>
          <w:i w:val="false"/>
          <w:color w:val="000000"/>
          <w:sz w:val="28"/>
        </w:rPr>
        <w:t>
      Сарыбұлак-3 аумақ 4200га.</w:t>
      </w:r>
    </w:p>
    <w:p>
      <w:pPr>
        <w:spacing w:after="0"/>
        <w:ind w:left="0"/>
        <w:jc w:val="both"/>
      </w:pPr>
      <w:r>
        <w:rPr>
          <w:rFonts w:ascii="Times New Roman"/>
          <w:b w:val="false"/>
          <w:i w:val="false"/>
          <w:color w:val="000000"/>
          <w:sz w:val="28"/>
        </w:rPr>
        <w:t xml:space="preserve">
      Кос-Истек-4 аумақ 4100га. </w:t>
      </w:r>
    </w:p>
    <w:p>
      <w:pPr>
        <w:spacing w:after="0"/>
        <w:ind w:left="0"/>
        <w:jc w:val="both"/>
      </w:pPr>
      <w:r>
        <w:rPr>
          <w:rFonts w:ascii="Times New Roman"/>
          <w:b w:val="false"/>
          <w:i w:val="false"/>
          <w:color w:val="000000"/>
          <w:sz w:val="28"/>
        </w:rPr>
        <w:t xml:space="preserve">
      Кос-Истек- 5 аумақ 5372га. </w:t>
      </w:r>
    </w:p>
    <w:p>
      <w:pPr>
        <w:spacing w:after="0"/>
        <w:ind w:left="0"/>
        <w:jc w:val="both"/>
      </w:pPr>
      <w:r>
        <w:rPr>
          <w:rFonts w:ascii="Times New Roman"/>
          <w:b w:val="false"/>
          <w:i w:val="false"/>
          <w:color w:val="000000"/>
          <w:sz w:val="28"/>
        </w:rPr>
        <w:t>
      Кос-Истек-6 аумақ 2800га.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жеке фермасы: Әлімбет ауылдық округі.</w:t>
            </w:r>
          </w:p>
        </w:tc>
      </w:tr>
    </w:tbl>
    <w:p>
      <w:pPr>
        <w:spacing w:after="0"/>
        <w:ind w:left="0"/>
        <w:jc w:val="both"/>
      </w:pPr>
      <w:r>
        <w:rPr>
          <w:rFonts w:ascii="Times New Roman"/>
          <w:b w:val="false"/>
          <w:i w:val="false"/>
          <w:color w:val="000000"/>
          <w:sz w:val="28"/>
        </w:rPr>
        <w:t>
      Әлімбет -1 аумақ 8694 га.</w:t>
      </w:r>
    </w:p>
    <w:p>
      <w:pPr>
        <w:spacing w:after="0"/>
        <w:ind w:left="0"/>
        <w:jc w:val="both"/>
      </w:pPr>
      <w:r>
        <w:rPr>
          <w:rFonts w:ascii="Times New Roman"/>
          <w:b w:val="false"/>
          <w:i w:val="false"/>
          <w:color w:val="000000"/>
          <w:sz w:val="28"/>
        </w:rPr>
        <w:t>
      Нововеденка -2 аумақ 2208 га.</w:t>
      </w:r>
    </w:p>
    <w:p>
      <w:pPr>
        <w:spacing w:after="0"/>
        <w:ind w:left="0"/>
        <w:jc w:val="both"/>
      </w:pPr>
      <w:r>
        <w:rPr>
          <w:rFonts w:ascii="Times New Roman"/>
          <w:b w:val="false"/>
          <w:i w:val="false"/>
          <w:color w:val="000000"/>
          <w:sz w:val="28"/>
        </w:rPr>
        <w:t>
      Бөгенбай -3 аумақ 325 га.</w:t>
      </w:r>
    </w:p>
    <w:p>
      <w:pPr>
        <w:spacing w:after="0"/>
        <w:ind w:left="0"/>
        <w:jc w:val="both"/>
      </w:pPr>
      <w:r>
        <w:rPr>
          <w:rFonts w:ascii="Times New Roman"/>
          <w:b w:val="false"/>
          <w:i w:val="false"/>
          <w:color w:val="000000"/>
          <w:sz w:val="28"/>
        </w:rPr>
        <w:t>
      Қызылсай-4 аумақ 1803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жеке фермасы: Кемпірсай ауылдық округі.</w:t>
            </w:r>
          </w:p>
        </w:tc>
      </w:tr>
    </w:tbl>
    <w:p>
      <w:pPr>
        <w:spacing w:after="0"/>
        <w:ind w:left="0"/>
        <w:jc w:val="both"/>
      </w:pPr>
      <w:r>
        <w:rPr>
          <w:rFonts w:ascii="Times New Roman"/>
          <w:b w:val="false"/>
          <w:i w:val="false"/>
          <w:color w:val="000000"/>
          <w:sz w:val="28"/>
        </w:rPr>
        <w:t>
      Жосалы-1 аумақ 6232 га.</w:t>
      </w:r>
    </w:p>
    <w:p>
      <w:pPr>
        <w:spacing w:after="0"/>
        <w:ind w:left="0"/>
        <w:jc w:val="both"/>
      </w:pPr>
      <w:r>
        <w:rPr>
          <w:rFonts w:ascii="Times New Roman"/>
          <w:b w:val="false"/>
          <w:i w:val="false"/>
          <w:color w:val="000000"/>
          <w:sz w:val="28"/>
        </w:rPr>
        <w:t xml:space="preserve">
      Кемпірсай-2 аумақ 2280 га. </w:t>
      </w:r>
    </w:p>
    <w:p>
      <w:pPr>
        <w:spacing w:after="0"/>
        <w:ind w:left="0"/>
        <w:jc w:val="both"/>
      </w:pPr>
      <w:r>
        <w:rPr>
          <w:rFonts w:ascii="Times New Roman"/>
          <w:b w:val="false"/>
          <w:i w:val="false"/>
          <w:color w:val="000000"/>
          <w:sz w:val="28"/>
        </w:rPr>
        <w:t>
      Қарабұтак- 3 аумақ 3100га.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жеке фермасы: Бадамша ауылдық округі.</w:t>
            </w:r>
          </w:p>
        </w:tc>
      </w:tr>
    </w:tbl>
    <w:p>
      <w:pPr>
        <w:spacing w:after="0"/>
        <w:ind w:left="0"/>
        <w:jc w:val="both"/>
      </w:pPr>
      <w:r>
        <w:rPr>
          <w:rFonts w:ascii="Times New Roman"/>
          <w:b w:val="false"/>
          <w:i w:val="false"/>
          <w:color w:val="000000"/>
          <w:sz w:val="28"/>
        </w:rPr>
        <w:t>
      Бадамша-1 аумақ 750 га.</w:t>
      </w:r>
    </w:p>
    <w:p>
      <w:pPr>
        <w:spacing w:after="0"/>
        <w:ind w:left="0"/>
        <w:jc w:val="both"/>
      </w:pPr>
      <w:r>
        <w:rPr>
          <w:rFonts w:ascii="Times New Roman"/>
          <w:b w:val="false"/>
          <w:i w:val="false"/>
          <w:color w:val="000000"/>
          <w:sz w:val="28"/>
        </w:rPr>
        <w:t>
      Бадамша -2 аумақ 870 га.</w:t>
      </w:r>
    </w:p>
    <w:p>
      <w:pPr>
        <w:spacing w:after="0"/>
        <w:ind w:left="0"/>
        <w:jc w:val="both"/>
      </w:pPr>
      <w:r>
        <w:rPr>
          <w:rFonts w:ascii="Times New Roman"/>
          <w:b w:val="false"/>
          <w:i w:val="false"/>
          <w:color w:val="000000"/>
          <w:sz w:val="28"/>
        </w:rPr>
        <w:t>
      Бадамша-3 аумақ 688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жеке фермасы: Желтау ауылдық округі.</w:t>
            </w:r>
          </w:p>
        </w:tc>
      </w:tr>
    </w:tbl>
    <w:p>
      <w:pPr>
        <w:spacing w:after="0"/>
        <w:ind w:left="0"/>
        <w:jc w:val="both"/>
      </w:pPr>
      <w:r>
        <w:rPr>
          <w:rFonts w:ascii="Times New Roman"/>
          <w:b w:val="false"/>
          <w:i w:val="false"/>
          <w:color w:val="000000"/>
          <w:sz w:val="28"/>
        </w:rPr>
        <w:t>
      Петропавлов-1 аумақ 3000 га.</w:t>
      </w:r>
    </w:p>
    <w:p>
      <w:pPr>
        <w:spacing w:after="0"/>
        <w:ind w:left="0"/>
        <w:jc w:val="both"/>
      </w:pPr>
      <w:r>
        <w:rPr>
          <w:rFonts w:ascii="Times New Roman"/>
          <w:b w:val="false"/>
          <w:i w:val="false"/>
          <w:color w:val="000000"/>
          <w:sz w:val="28"/>
        </w:rPr>
        <w:t>
      Петропавлов Заря-2аумақ 1500га.</w:t>
      </w:r>
    </w:p>
    <w:p>
      <w:pPr>
        <w:spacing w:after="0"/>
        <w:ind w:left="0"/>
        <w:jc w:val="both"/>
      </w:pPr>
      <w:r>
        <w:rPr>
          <w:rFonts w:ascii="Times New Roman"/>
          <w:b w:val="false"/>
          <w:i w:val="false"/>
          <w:color w:val="000000"/>
          <w:sz w:val="28"/>
        </w:rPr>
        <w:t>
      Ш.Қалдаяков - 3 аумақ 3000 га.</w:t>
      </w:r>
    </w:p>
    <w:p>
      <w:pPr>
        <w:spacing w:after="0"/>
        <w:ind w:left="0"/>
        <w:jc w:val="both"/>
      </w:pPr>
      <w:r>
        <w:rPr>
          <w:rFonts w:ascii="Times New Roman"/>
          <w:b w:val="false"/>
          <w:i w:val="false"/>
          <w:color w:val="000000"/>
          <w:sz w:val="28"/>
        </w:rPr>
        <w:t>
      Ш.Қалдаяков- 4 аумақ 3000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бойынша 2024-2025 жылдарға арналған жайылымдарды басқару және оларды пайдалану жөніндегі жоспарына 8-қосымша</w:t>
            </w:r>
          </w:p>
        </w:tc>
      </w:tr>
    </w:tbl>
    <w:p>
      <w:pPr>
        <w:spacing w:after="0"/>
        <w:ind w:left="0"/>
        <w:jc w:val="left"/>
      </w:pPr>
      <w:r>
        <w:rPr>
          <w:rFonts w:ascii="Times New Roman"/>
          <w:b/>
          <w:i w:val="false"/>
          <w:color w:val="000000"/>
        </w:rPr>
        <w:t xml:space="preserve"> Иелерін – жайылым пайдаланушыларды, жеке және (немесе) заңды тұлғаларды көрсете отырып, ауыл шаруашылығы жануарлары мал басының саны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қалған жайылымдықтар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ІҚМ-643</w:t>
            </w:r>
          </w:p>
          <w:p>
            <w:pPr>
              <w:spacing w:after="20"/>
              <w:ind w:left="20"/>
              <w:jc w:val="both"/>
            </w:pPr>
            <w:r>
              <w:rPr>
                <w:rFonts w:ascii="Times New Roman"/>
                <w:b w:val="false"/>
                <w:i w:val="false"/>
                <w:color w:val="000000"/>
                <w:sz w:val="20"/>
              </w:rPr>
              <w:t>
ҰМ-178</w:t>
            </w:r>
          </w:p>
          <w:p>
            <w:pPr>
              <w:spacing w:after="20"/>
              <w:ind w:left="20"/>
              <w:jc w:val="both"/>
            </w:pPr>
            <w:r>
              <w:rPr>
                <w:rFonts w:ascii="Times New Roman"/>
                <w:b w:val="false"/>
                <w:i w:val="false"/>
                <w:color w:val="000000"/>
                <w:sz w:val="20"/>
              </w:rPr>
              <w:t>
Жылқы-151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Ащылысай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ІҚМ-968</w:t>
            </w:r>
          </w:p>
          <w:p>
            <w:pPr>
              <w:spacing w:after="20"/>
              <w:ind w:left="20"/>
              <w:jc w:val="both"/>
            </w:pPr>
            <w:r>
              <w:rPr>
                <w:rFonts w:ascii="Times New Roman"/>
                <w:b w:val="false"/>
                <w:i w:val="false"/>
                <w:color w:val="000000"/>
                <w:sz w:val="20"/>
              </w:rPr>
              <w:t>
ҰМ-182</w:t>
            </w:r>
          </w:p>
          <w:p>
            <w:pPr>
              <w:spacing w:after="20"/>
              <w:ind w:left="20"/>
              <w:jc w:val="both"/>
            </w:pPr>
            <w:r>
              <w:rPr>
                <w:rFonts w:ascii="Times New Roman"/>
                <w:b w:val="false"/>
                <w:i w:val="false"/>
                <w:color w:val="000000"/>
                <w:sz w:val="20"/>
              </w:rPr>
              <w:t>
Жылқы-223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ІҚМ-1175</w:t>
            </w:r>
          </w:p>
          <w:p>
            <w:pPr>
              <w:spacing w:after="20"/>
              <w:ind w:left="20"/>
              <w:jc w:val="both"/>
            </w:pPr>
            <w:r>
              <w:rPr>
                <w:rFonts w:ascii="Times New Roman"/>
                <w:b w:val="false"/>
                <w:i w:val="false"/>
                <w:color w:val="000000"/>
                <w:sz w:val="20"/>
              </w:rPr>
              <w:t>
ҰМ-133</w:t>
            </w:r>
          </w:p>
          <w:p>
            <w:pPr>
              <w:spacing w:after="20"/>
              <w:ind w:left="20"/>
              <w:jc w:val="both"/>
            </w:pPr>
            <w:r>
              <w:rPr>
                <w:rFonts w:ascii="Times New Roman"/>
                <w:b w:val="false"/>
                <w:i w:val="false"/>
                <w:color w:val="000000"/>
                <w:sz w:val="20"/>
              </w:rPr>
              <w:t>
Жылқы-30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Велихов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ІҚМ-899</w:t>
            </w:r>
          </w:p>
          <w:p>
            <w:pPr>
              <w:spacing w:after="20"/>
              <w:ind w:left="20"/>
              <w:jc w:val="both"/>
            </w:pPr>
            <w:r>
              <w:rPr>
                <w:rFonts w:ascii="Times New Roman"/>
                <w:b w:val="false"/>
                <w:i w:val="false"/>
                <w:color w:val="000000"/>
                <w:sz w:val="20"/>
              </w:rPr>
              <w:t>
ҰМ-383</w:t>
            </w:r>
          </w:p>
          <w:p>
            <w:pPr>
              <w:spacing w:after="20"/>
              <w:ind w:left="20"/>
              <w:jc w:val="both"/>
            </w:pPr>
            <w:r>
              <w:rPr>
                <w:rFonts w:ascii="Times New Roman"/>
                <w:b w:val="false"/>
                <w:i w:val="false"/>
                <w:color w:val="000000"/>
                <w:sz w:val="20"/>
              </w:rPr>
              <w:t>
Жылқы-24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Желтау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ІҚМ-3052</w:t>
            </w:r>
          </w:p>
          <w:p>
            <w:pPr>
              <w:spacing w:after="20"/>
              <w:ind w:left="20"/>
              <w:jc w:val="both"/>
            </w:pPr>
            <w:r>
              <w:rPr>
                <w:rFonts w:ascii="Times New Roman"/>
                <w:b w:val="false"/>
                <w:i w:val="false"/>
                <w:color w:val="000000"/>
                <w:sz w:val="20"/>
              </w:rPr>
              <w:t>
ҰМ-3116</w:t>
            </w:r>
          </w:p>
          <w:p>
            <w:pPr>
              <w:spacing w:after="20"/>
              <w:ind w:left="20"/>
              <w:jc w:val="both"/>
            </w:pPr>
            <w:r>
              <w:rPr>
                <w:rFonts w:ascii="Times New Roman"/>
                <w:b w:val="false"/>
                <w:i w:val="false"/>
                <w:color w:val="000000"/>
                <w:sz w:val="20"/>
              </w:rPr>
              <w:t>
Жылқы-84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ІҚМ-694</w:t>
            </w:r>
          </w:p>
          <w:p>
            <w:pPr>
              <w:spacing w:after="20"/>
              <w:ind w:left="20"/>
              <w:jc w:val="both"/>
            </w:pPr>
            <w:r>
              <w:rPr>
                <w:rFonts w:ascii="Times New Roman"/>
                <w:b w:val="false"/>
                <w:i w:val="false"/>
                <w:color w:val="000000"/>
                <w:sz w:val="20"/>
              </w:rPr>
              <w:t>
ҰМ-377</w:t>
            </w:r>
          </w:p>
          <w:p>
            <w:pPr>
              <w:spacing w:after="20"/>
              <w:ind w:left="20"/>
              <w:jc w:val="both"/>
            </w:pPr>
            <w:r>
              <w:rPr>
                <w:rFonts w:ascii="Times New Roman"/>
                <w:b w:val="false"/>
                <w:i w:val="false"/>
                <w:color w:val="000000"/>
                <w:sz w:val="20"/>
              </w:rPr>
              <w:t>
Жылқы-72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Қос-Естек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ІҚМ-881</w:t>
            </w:r>
          </w:p>
          <w:p>
            <w:pPr>
              <w:spacing w:after="20"/>
              <w:ind w:left="20"/>
              <w:jc w:val="both"/>
            </w:pPr>
            <w:r>
              <w:rPr>
                <w:rFonts w:ascii="Times New Roman"/>
                <w:b w:val="false"/>
                <w:i w:val="false"/>
                <w:color w:val="000000"/>
                <w:sz w:val="20"/>
              </w:rPr>
              <w:t>
ҰМ-732</w:t>
            </w:r>
          </w:p>
          <w:p>
            <w:pPr>
              <w:spacing w:after="20"/>
              <w:ind w:left="20"/>
              <w:jc w:val="both"/>
            </w:pPr>
            <w:r>
              <w:rPr>
                <w:rFonts w:ascii="Times New Roman"/>
                <w:b w:val="false"/>
                <w:i w:val="false"/>
                <w:color w:val="000000"/>
                <w:sz w:val="20"/>
              </w:rPr>
              <w:t>
Жылқы-814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ІҚМ-3409</w:t>
            </w:r>
          </w:p>
          <w:p>
            <w:pPr>
              <w:spacing w:after="20"/>
              <w:ind w:left="20"/>
              <w:jc w:val="both"/>
            </w:pPr>
            <w:r>
              <w:rPr>
                <w:rFonts w:ascii="Times New Roman"/>
                <w:b w:val="false"/>
                <w:i w:val="false"/>
                <w:color w:val="000000"/>
                <w:sz w:val="20"/>
              </w:rPr>
              <w:t>
ҰМ-3829</w:t>
            </w:r>
          </w:p>
          <w:p>
            <w:pPr>
              <w:spacing w:after="20"/>
              <w:ind w:left="20"/>
              <w:jc w:val="both"/>
            </w:pPr>
            <w:r>
              <w:rPr>
                <w:rFonts w:ascii="Times New Roman"/>
                <w:b w:val="false"/>
                <w:i w:val="false"/>
                <w:color w:val="000000"/>
                <w:sz w:val="20"/>
              </w:rPr>
              <w:t>
Жылқы-669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ІҚМ-11658</w:t>
            </w:r>
          </w:p>
          <w:p>
            <w:pPr>
              <w:spacing w:after="20"/>
              <w:ind w:left="20"/>
              <w:jc w:val="both"/>
            </w:pPr>
            <w:r>
              <w:rPr>
                <w:rFonts w:ascii="Times New Roman"/>
                <w:b w:val="false"/>
                <w:i w:val="false"/>
                <w:color w:val="000000"/>
                <w:sz w:val="20"/>
              </w:rPr>
              <w:t>
ҰМ-8930</w:t>
            </w:r>
          </w:p>
          <w:p>
            <w:pPr>
              <w:spacing w:after="20"/>
              <w:ind w:left="20"/>
              <w:jc w:val="both"/>
            </w:pPr>
            <w:r>
              <w:rPr>
                <w:rFonts w:ascii="Times New Roman"/>
                <w:b w:val="false"/>
                <w:i w:val="false"/>
                <w:color w:val="000000"/>
                <w:sz w:val="20"/>
              </w:rPr>
              <w:t>
Жылқы-2067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59160</w:t>
            </w:r>
          </w:p>
        </w:tc>
      </w:tr>
    </w:tbl>
    <w:p>
      <w:pPr>
        <w:spacing w:after="0"/>
        <w:ind w:left="0"/>
        <w:jc w:val="both"/>
      </w:pPr>
      <w:r>
        <w:rPr>
          <w:rFonts w:ascii="Times New Roman"/>
          <w:b w:val="false"/>
          <w:i w:val="false"/>
          <w:color w:val="000000"/>
          <w:sz w:val="28"/>
        </w:rPr>
        <w:t>
      Әлімбет а/о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қалған жайылымдықтар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ІҚМ-127</w:t>
            </w:r>
          </w:p>
          <w:p>
            <w:pPr>
              <w:spacing w:after="20"/>
              <w:ind w:left="20"/>
              <w:jc w:val="both"/>
            </w:pPr>
            <w:r>
              <w:rPr>
                <w:rFonts w:ascii="Times New Roman"/>
                <w:b w:val="false"/>
                <w:i w:val="false"/>
                <w:color w:val="000000"/>
                <w:sz w:val="20"/>
              </w:rPr>
              <w:t>
Жылқы-9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"Фатима" ФҚ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ІҚМ-100</w:t>
            </w:r>
          </w:p>
          <w:p>
            <w:pPr>
              <w:spacing w:after="20"/>
              <w:ind w:left="20"/>
              <w:jc w:val="both"/>
            </w:pPr>
            <w:r>
              <w:rPr>
                <w:rFonts w:ascii="Times New Roman"/>
                <w:b w:val="false"/>
                <w:i w:val="false"/>
                <w:color w:val="000000"/>
                <w:sz w:val="20"/>
              </w:rPr>
              <w:t>
ҰМ-50</w:t>
            </w:r>
          </w:p>
          <w:p>
            <w:pPr>
              <w:spacing w:after="20"/>
              <w:ind w:left="20"/>
              <w:jc w:val="both"/>
            </w:pPr>
            <w:r>
              <w:rPr>
                <w:rFonts w:ascii="Times New Roman"/>
                <w:b w:val="false"/>
                <w:i w:val="false"/>
                <w:color w:val="000000"/>
                <w:sz w:val="20"/>
              </w:rPr>
              <w:t>
Жылқы-102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ІҚМ-209</w:t>
            </w:r>
          </w:p>
          <w:p>
            <w:pPr>
              <w:spacing w:after="20"/>
              <w:ind w:left="20"/>
              <w:jc w:val="both"/>
            </w:pPr>
            <w:r>
              <w:rPr>
                <w:rFonts w:ascii="Times New Roman"/>
                <w:b w:val="false"/>
                <w:i w:val="false"/>
                <w:color w:val="000000"/>
                <w:sz w:val="20"/>
              </w:rPr>
              <w:t>
ҰМ-8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ІҚМ-493ҰМ-58</w:t>
            </w:r>
          </w:p>
          <w:p>
            <w:pPr>
              <w:spacing w:after="20"/>
              <w:ind w:left="20"/>
              <w:jc w:val="both"/>
            </w:pPr>
            <w:r>
              <w:rPr>
                <w:rFonts w:ascii="Times New Roman"/>
                <w:b w:val="false"/>
                <w:i w:val="false"/>
                <w:color w:val="000000"/>
                <w:sz w:val="20"/>
              </w:rPr>
              <w:t>
Жылқы-111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ІҚМ-150 ҰМ-120</w:t>
            </w:r>
          </w:p>
          <w:p>
            <w:pPr>
              <w:spacing w:after="20"/>
              <w:ind w:left="20"/>
              <w:jc w:val="both"/>
            </w:pPr>
            <w:r>
              <w:rPr>
                <w:rFonts w:ascii="Times New Roman"/>
                <w:b w:val="false"/>
                <w:i w:val="false"/>
                <w:color w:val="000000"/>
                <w:sz w:val="20"/>
              </w:rPr>
              <w:t>
Жылқы-40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ІҚМ-643</w:t>
            </w:r>
          </w:p>
          <w:p>
            <w:pPr>
              <w:spacing w:after="20"/>
              <w:ind w:left="20"/>
              <w:jc w:val="both"/>
            </w:pPr>
            <w:r>
              <w:rPr>
                <w:rFonts w:ascii="Times New Roman"/>
                <w:b w:val="false"/>
                <w:i w:val="false"/>
                <w:color w:val="000000"/>
                <w:sz w:val="20"/>
              </w:rPr>
              <w:t>
ҰМ-178</w:t>
            </w:r>
          </w:p>
          <w:p>
            <w:pPr>
              <w:spacing w:after="20"/>
              <w:ind w:left="20"/>
              <w:jc w:val="both"/>
            </w:pPr>
            <w:r>
              <w:rPr>
                <w:rFonts w:ascii="Times New Roman"/>
                <w:b w:val="false"/>
                <w:i w:val="false"/>
                <w:color w:val="000000"/>
                <w:sz w:val="20"/>
              </w:rPr>
              <w:t>
Жылқы-151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bl>
    <w:p>
      <w:pPr>
        <w:spacing w:after="0"/>
        <w:ind w:left="0"/>
        <w:jc w:val="both"/>
      </w:pPr>
      <w:r>
        <w:rPr>
          <w:rFonts w:ascii="Times New Roman"/>
          <w:b w:val="false"/>
          <w:i w:val="false"/>
          <w:color w:val="000000"/>
          <w:sz w:val="28"/>
        </w:rPr>
        <w:t>
      Ащылысай а/о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 шаруақожалықтары мен ЖШС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қалған жайылымдықтар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"Айдана"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"Расвет"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ІҚМ-110</w:t>
            </w:r>
          </w:p>
          <w:p>
            <w:pPr>
              <w:spacing w:after="20"/>
              <w:ind w:left="20"/>
              <w:jc w:val="both"/>
            </w:pPr>
            <w:r>
              <w:rPr>
                <w:rFonts w:ascii="Times New Roman"/>
                <w:b w:val="false"/>
                <w:i w:val="false"/>
                <w:color w:val="000000"/>
                <w:sz w:val="20"/>
              </w:rPr>
              <w:t>
ҰМ-50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"Акжан"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ІҚМ-90</w:t>
            </w:r>
          </w:p>
          <w:p>
            <w:pPr>
              <w:spacing w:after="20"/>
              <w:ind w:left="20"/>
              <w:jc w:val="both"/>
            </w:pPr>
            <w:r>
              <w:rPr>
                <w:rFonts w:ascii="Times New Roman"/>
                <w:b w:val="false"/>
                <w:i w:val="false"/>
                <w:color w:val="000000"/>
                <w:sz w:val="20"/>
              </w:rPr>
              <w:t>
Жылқы-6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"Аслан"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ІҚМ-5</w:t>
            </w:r>
          </w:p>
          <w:p>
            <w:pPr>
              <w:spacing w:after="20"/>
              <w:ind w:left="20"/>
              <w:jc w:val="both"/>
            </w:pPr>
            <w:r>
              <w:rPr>
                <w:rFonts w:ascii="Times New Roman"/>
                <w:b w:val="false"/>
                <w:i w:val="false"/>
                <w:color w:val="000000"/>
                <w:sz w:val="20"/>
              </w:rPr>
              <w:t>
Жылқы-3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"Хоснитдин"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"Жаманкулов"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ІҚМ-50</w:t>
            </w:r>
          </w:p>
          <w:p>
            <w:pPr>
              <w:spacing w:after="20"/>
              <w:ind w:left="20"/>
              <w:jc w:val="both"/>
            </w:pPr>
            <w:r>
              <w:rPr>
                <w:rFonts w:ascii="Times New Roman"/>
                <w:b w:val="false"/>
                <w:i w:val="false"/>
                <w:color w:val="000000"/>
                <w:sz w:val="20"/>
              </w:rPr>
              <w:t>
ҰМ-20</w:t>
            </w:r>
          </w:p>
          <w:p>
            <w:pPr>
              <w:spacing w:after="20"/>
              <w:ind w:left="20"/>
              <w:jc w:val="both"/>
            </w:pPr>
            <w:r>
              <w:rPr>
                <w:rFonts w:ascii="Times New Roman"/>
                <w:b w:val="false"/>
                <w:i w:val="false"/>
                <w:color w:val="000000"/>
                <w:sz w:val="20"/>
              </w:rPr>
              <w:t>
Жылқы-3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"Тамирлан"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ІҚМ-31</w:t>
            </w:r>
          </w:p>
          <w:p>
            <w:pPr>
              <w:spacing w:after="20"/>
              <w:ind w:left="20"/>
              <w:jc w:val="both"/>
            </w:pPr>
            <w:r>
              <w:rPr>
                <w:rFonts w:ascii="Times New Roman"/>
                <w:b w:val="false"/>
                <w:i w:val="false"/>
                <w:color w:val="000000"/>
                <w:sz w:val="20"/>
              </w:rPr>
              <w:t>
Жылқы-200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ІҚМ-341 ҰМ-80</w:t>
            </w:r>
          </w:p>
          <w:p>
            <w:pPr>
              <w:spacing w:after="20"/>
              <w:ind w:left="20"/>
              <w:jc w:val="both"/>
            </w:pPr>
            <w:r>
              <w:rPr>
                <w:rFonts w:ascii="Times New Roman"/>
                <w:b w:val="false"/>
                <w:i w:val="false"/>
                <w:color w:val="000000"/>
                <w:sz w:val="20"/>
              </w:rPr>
              <w:t>
Жылқы-212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ІҚМ-627</w:t>
            </w:r>
          </w:p>
          <w:p>
            <w:pPr>
              <w:spacing w:after="20"/>
              <w:ind w:left="20"/>
              <w:jc w:val="both"/>
            </w:pPr>
            <w:r>
              <w:rPr>
                <w:rFonts w:ascii="Times New Roman"/>
                <w:b w:val="false"/>
                <w:i w:val="false"/>
                <w:color w:val="000000"/>
                <w:sz w:val="20"/>
              </w:rPr>
              <w:t>
ҰМ-102</w:t>
            </w:r>
          </w:p>
          <w:p>
            <w:pPr>
              <w:spacing w:after="20"/>
              <w:ind w:left="20"/>
              <w:jc w:val="both"/>
            </w:pPr>
            <w:r>
              <w:rPr>
                <w:rFonts w:ascii="Times New Roman"/>
                <w:b w:val="false"/>
                <w:i w:val="false"/>
                <w:color w:val="000000"/>
                <w:sz w:val="20"/>
              </w:rPr>
              <w:t>
Жылқы-11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ІҚМ-968ҰМ-182</w:t>
            </w:r>
          </w:p>
          <w:p>
            <w:pPr>
              <w:spacing w:after="20"/>
              <w:ind w:left="20"/>
              <w:jc w:val="both"/>
            </w:pPr>
            <w:r>
              <w:rPr>
                <w:rFonts w:ascii="Times New Roman"/>
                <w:b w:val="false"/>
                <w:i w:val="false"/>
                <w:color w:val="000000"/>
                <w:sz w:val="20"/>
              </w:rPr>
              <w:t>
Жылқы-223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bl>
    <w:p>
      <w:pPr>
        <w:spacing w:after="0"/>
        <w:ind w:left="0"/>
        <w:jc w:val="both"/>
      </w:pPr>
      <w:r>
        <w:rPr>
          <w:rFonts w:ascii="Times New Roman"/>
          <w:b w:val="false"/>
          <w:i w:val="false"/>
          <w:color w:val="000000"/>
          <w:sz w:val="28"/>
        </w:rPr>
        <w:t>
      Бадамша а/о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 шаруа қожалықтары мен ЖШС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қалған жайылымдықтар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ІҚМ-15</w:t>
            </w:r>
          </w:p>
          <w:p>
            <w:pPr>
              <w:spacing w:after="20"/>
              <w:ind w:left="20"/>
              <w:jc w:val="both"/>
            </w:pPr>
            <w:r>
              <w:rPr>
                <w:rFonts w:ascii="Times New Roman"/>
                <w:b w:val="false"/>
                <w:i w:val="false"/>
                <w:color w:val="000000"/>
                <w:sz w:val="20"/>
              </w:rPr>
              <w:t>
Жылқы-2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ІҚМ-252</w:t>
            </w:r>
          </w:p>
          <w:p>
            <w:pPr>
              <w:spacing w:after="20"/>
              <w:ind w:left="20"/>
              <w:jc w:val="both"/>
            </w:pPr>
            <w:r>
              <w:rPr>
                <w:rFonts w:ascii="Times New Roman"/>
                <w:b w:val="false"/>
                <w:i w:val="false"/>
                <w:color w:val="000000"/>
                <w:sz w:val="20"/>
              </w:rPr>
              <w:t>
Жылқы-3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ІҚМ-15</w:t>
            </w:r>
          </w:p>
          <w:p>
            <w:pPr>
              <w:spacing w:after="20"/>
              <w:ind w:left="20"/>
              <w:jc w:val="both"/>
            </w:pPr>
            <w:r>
              <w:rPr>
                <w:rFonts w:ascii="Times New Roman"/>
                <w:b w:val="false"/>
                <w:i w:val="false"/>
                <w:color w:val="000000"/>
                <w:sz w:val="20"/>
              </w:rPr>
              <w:t>
ҰМ-29</w:t>
            </w:r>
          </w:p>
          <w:p>
            <w:pPr>
              <w:spacing w:after="20"/>
              <w:ind w:left="20"/>
              <w:jc w:val="both"/>
            </w:pPr>
            <w:r>
              <w:rPr>
                <w:rFonts w:ascii="Times New Roman"/>
                <w:b w:val="false"/>
                <w:i w:val="false"/>
                <w:color w:val="000000"/>
                <w:sz w:val="20"/>
              </w:rPr>
              <w:t>
Жылқы-15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"Акбота"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АӨК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ІҚМ-298 Жылқы-4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ІҚМ-965 ҰМ-29</w:t>
            </w:r>
          </w:p>
          <w:p>
            <w:pPr>
              <w:spacing w:after="20"/>
              <w:ind w:left="20"/>
              <w:jc w:val="both"/>
            </w:pPr>
            <w:r>
              <w:rPr>
                <w:rFonts w:ascii="Times New Roman"/>
                <w:b w:val="false"/>
                <w:i w:val="false"/>
                <w:color w:val="000000"/>
                <w:sz w:val="20"/>
              </w:rPr>
              <w:t>
Жылқы-24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ІҚМ-210ҰМ-104</w:t>
            </w:r>
          </w:p>
          <w:p>
            <w:pPr>
              <w:spacing w:after="20"/>
              <w:ind w:left="20"/>
              <w:jc w:val="both"/>
            </w:pPr>
            <w:r>
              <w:rPr>
                <w:rFonts w:ascii="Times New Roman"/>
                <w:b w:val="false"/>
                <w:i w:val="false"/>
                <w:color w:val="000000"/>
                <w:sz w:val="20"/>
              </w:rPr>
              <w:t>
Жылқы-6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ІҚМ-1175ҰМ-133</w:t>
            </w:r>
          </w:p>
          <w:p>
            <w:pPr>
              <w:spacing w:after="20"/>
              <w:ind w:left="20"/>
              <w:jc w:val="both"/>
            </w:pPr>
            <w:r>
              <w:rPr>
                <w:rFonts w:ascii="Times New Roman"/>
                <w:b w:val="false"/>
                <w:i w:val="false"/>
                <w:color w:val="000000"/>
                <w:sz w:val="20"/>
              </w:rPr>
              <w:t>
Жылқы-30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Велихов а/о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 шаруа қожалықтары мен ЖШСатауы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қалған жайылымдықтар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"Бакытты-Багдат"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ІҚМ-34</w:t>
            </w:r>
          </w:p>
          <w:p>
            <w:pPr>
              <w:spacing w:after="20"/>
              <w:ind w:left="20"/>
              <w:jc w:val="both"/>
            </w:pPr>
            <w:r>
              <w:rPr>
                <w:rFonts w:ascii="Times New Roman"/>
                <w:b w:val="false"/>
                <w:i w:val="false"/>
                <w:color w:val="000000"/>
                <w:sz w:val="20"/>
              </w:rPr>
              <w:t>
ҰМ-44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"Димаш"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ІҚМ-78</w:t>
            </w:r>
          </w:p>
          <w:p>
            <w:pPr>
              <w:spacing w:after="20"/>
              <w:ind w:left="20"/>
              <w:jc w:val="both"/>
            </w:pPr>
            <w:r>
              <w:rPr>
                <w:rFonts w:ascii="Times New Roman"/>
                <w:b w:val="false"/>
                <w:i w:val="false"/>
                <w:color w:val="000000"/>
                <w:sz w:val="20"/>
              </w:rPr>
              <w:t>
Жылқы-7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"Надежда"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ІҚМ-41</w:t>
            </w:r>
          </w:p>
          <w:p>
            <w:pPr>
              <w:spacing w:after="20"/>
              <w:ind w:left="20"/>
              <w:jc w:val="both"/>
            </w:pPr>
            <w:r>
              <w:rPr>
                <w:rFonts w:ascii="Times New Roman"/>
                <w:b w:val="false"/>
                <w:i w:val="false"/>
                <w:color w:val="000000"/>
                <w:sz w:val="20"/>
              </w:rPr>
              <w:t>
Жылқы-6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"Велиховка"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ІҚМ-430</w:t>
            </w:r>
          </w:p>
          <w:p>
            <w:pPr>
              <w:spacing w:after="20"/>
              <w:ind w:left="20"/>
              <w:jc w:val="both"/>
            </w:pPr>
            <w:r>
              <w:rPr>
                <w:rFonts w:ascii="Times New Roman"/>
                <w:b w:val="false"/>
                <w:i w:val="false"/>
                <w:color w:val="000000"/>
                <w:sz w:val="20"/>
              </w:rPr>
              <w:t>
Жылқы-8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"Рождествина"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"Томирис"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ҰМ-262</w:t>
            </w:r>
          </w:p>
          <w:p>
            <w:pPr>
              <w:spacing w:after="20"/>
              <w:ind w:left="20"/>
              <w:jc w:val="both"/>
            </w:pPr>
            <w:r>
              <w:rPr>
                <w:rFonts w:ascii="Times New Roman"/>
                <w:b w:val="false"/>
                <w:i w:val="false"/>
                <w:color w:val="000000"/>
                <w:sz w:val="20"/>
              </w:rPr>
              <w:t>
 ІҚМ-40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ІҚМ-709 ҰМ-306 Жылқы-21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ІҚМ-190, ҰМ-77</w:t>
            </w:r>
          </w:p>
          <w:p>
            <w:pPr>
              <w:spacing w:after="20"/>
              <w:ind w:left="20"/>
              <w:jc w:val="both"/>
            </w:pPr>
            <w:r>
              <w:rPr>
                <w:rFonts w:ascii="Times New Roman"/>
                <w:b w:val="false"/>
                <w:i w:val="false"/>
                <w:color w:val="000000"/>
                <w:sz w:val="20"/>
              </w:rPr>
              <w:t>
Жылқы-3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ІҚМ-899</w:t>
            </w:r>
          </w:p>
          <w:p>
            <w:pPr>
              <w:spacing w:after="20"/>
              <w:ind w:left="20"/>
              <w:jc w:val="both"/>
            </w:pPr>
            <w:r>
              <w:rPr>
                <w:rFonts w:ascii="Times New Roman"/>
                <w:b w:val="false"/>
                <w:i w:val="false"/>
                <w:color w:val="000000"/>
                <w:sz w:val="20"/>
              </w:rPr>
              <w:t>
ҰМ-383</w:t>
            </w:r>
          </w:p>
          <w:p>
            <w:pPr>
              <w:spacing w:after="20"/>
              <w:ind w:left="20"/>
              <w:jc w:val="both"/>
            </w:pPr>
            <w:r>
              <w:rPr>
                <w:rFonts w:ascii="Times New Roman"/>
                <w:b w:val="false"/>
                <w:i w:val="false"/>
                <w:color w:val="000000"/>
                <w:sz w:val="20"/>
              </w:rPr>
              <w:t>
Жылқы-24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r>
    </w:tbl>
    <w:p>
      <w:pPr>
        <w:spacing w:after="0"/>
        <w:ind w:left="0"/>
        <w:jc w:val="both"/>
      </w:pPr>
      <w:r>
        <w:rPr>
          <w:rFonts w:ascii="Times New Roman"/>
          <w:b w:val="false"/>
          <w:i w:val="false"/>
          <w:color w:val="000000"/>
          <w:sz w:val="28"/>
        </w:rPr>
        <w:t>
      Желтау а/о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 шаруа қожалықтары мен ЖШС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қалған жайылымдықтар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"BeefbonsKz" ФҚ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ІҚМ411</w:t>
            </w:r>
          </w:p>
          <w:p>
            <w:pPr>
              <w:spacing w:after="20"/>
              <w:ind w:left="20"/>
              <w:jc w:val="both"/>
            </w:pPr>
            <w:r>
              <w:rPr>
                <w:rFonts w:ascii="Times New Roman"/>
                <w:b w:val="false"/>
                <w:i w:val="false"/>
                <w:color w:val="000000"/>
                <w:sz w:val="20"/>
              </w:rPr>
              <w:t>
Жылқы-1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"Айдана"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"Аксут"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"Алем"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"Жалгас"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ІҚМ-25</w:t>
            </w:r>
          </w:p>
          <w:p>
            <w:pPr>
              <w:spacing w:after="20"/>
              <w:ind w:left="20"/>
              <w:jc w:val="both"/>
            </w:pPr>
            <w:r>
              <w:rPr>
                <w:rFonts w:ascii="Times New Roman"/>
                <w:b w:val="false"/>
                <w:i w:val="false"/>
                <w:color w:val="000000"/>
                <w:sz w:val="20"/>
              </w:rPr>
              <w:t>
ҰМ-64</w:t>
            </w:r>
          </w:p>
          <w:p>
            <w:pPr>
              <w:spacing w:after="20"/>
              <w:ind w:left="20"/>
              <w:jc w:val="both"/>
            </w:pPr>
            <w:r>
              <w:rPr>
                <w:rFonts w:ascii="Times New Roman"/>
                <w:b w:val="false"/>
                <w:i w:val="false"/>
                <w:color w:val="000000"/>
                <w:sz w:val="20"/>
              </w:rPr>
              <w:t>
Жылқы-2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"Жарык"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ІҚМ-254</w:t>
            </w:r>
          </w:p>
          <w:p>
            <w:pPr>
              <w:spacing w:after="20"/>
              <w:ind w:left="20"/>
              <w:jc w:val="both"/>
            </w:pPr>
            <w:r>
              <w:rPr>
                <w:rFonts w:ascii="Times New Roman"/>
                <w:b w:val="false"/>
                <w:i w:val="false"/>
                <w:color w:val="000000"/>
                <w:sz w:val="20"/>
              </w:rPr>
              <w:t>
ҰМ-21</w:t>
            </w:r>
          </w:p>
          <w:p>
            <w:pPr>
              <w:spacing w:after="20"/>
              <w:ind w:left="20"/>
              <w:jc w:val="both"/>
            </w:pPr>
            <w:r>
              <w:rPr>
                <w:rFonts w:ascii="Times New Roman"/>
                <w:b w:val="false"/>
                <w:i w:val="false"/>
                <w:color w:val="000000"/>
                <w:sz w:val="20"/>
              </w:rPr>
              <w:t>
Жылқы-11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"Байкула"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"Бурлин" ФХ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ІҚМ-143</w:t>
            </w:r>
          </w:p>
          <w:p>
            <w:pPr>
              <w:spacing w:after="20"/>
              <w:ind w:left="20"/>
              <w:jc w:val="both"/>
            </w:pPr>
            <w:r>
              <w:rPr>
                <w:rFonts w:ascii="Times New Roman"/>
                <w:b w:val="false"/>
                <w:i w:val="false"/>
                <w:color w:val="000000"/>
                <w:sz w:val="20"/>
              </w:rPr>
              <w:t>
ҰМ-18</w:t>
            </w:r>
          </w:p>
          <w:p>
            <w:pPr>
              <w:spacing w:after="20"/>
              <w:ind w:left="20"/>
              <w:jc w:val="both"/>
            </w:pPr>
            <w:r>
              <w:rPr>
                <w:rFonts w:ascii="Times New Roman"/>
                <w:b w:val="false"/>
                <w:i w:val="false"/>
                <w:color w:val="000000"/>
                <w:sz w:val="20"/>
              </w:rPr>
              <w:t>
Жылқы-10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 ФҚ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ІҚМ-84</w:t>
            </w:r>
          </w:p>
          <w:p>
            <w:pPr>
              <w:spacing w:after="20"/>
              <w:ind w:left="20"/>
              <w:jc w:val="both"/>
            </w:pPr>
            <w:r>
              <w:rPr>
                <w:rFonts w:ascii="Times New Roman"/>
                <w:b w:val="false"/>
                <w:i w:val="false"/>
                <w:color w:val="000000"/>
                <w:sz w:val="20"/>
              </w:rPr>
              <w:t>
ҰМ-46</w:t>
            </w:r>
          </w:p>
          <w:p>
            <w:pPr>
              <w:spacing w:after="20"/>
              <w:ind w:left="20"/>
              <w:jc w:val="both"/>
            </w:pPr>
            <w:r>
              <w:rPr>
                <w:rFonts w:ascii="Times New Roman"/>
                <w:b w:val="false"/>
                <w:i w:val="false"/>
                <w:color w:val="000000"/>
                <w:sz w:val="20"/>
              </w:rPr>
              <w:t>
Жылқы-3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"Айшуак"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w:t>
            </w:r>
          </w:p>
          <w:p>
            <w:pPr>
              <w:spacing w:after="20"/>
              <w:ind w:left="20"/>
              <w:jc w:val="both"/>
            </w:pPr>
            <w:r>
              <w:rPr>
                <w:rFonts w:ascii="Times New Roman"/>
                <w:b w:val="false"/>
                <w:i w:val="false"/>
                <w:color w:val="000000"/>
                <w:sz w:val="20"/>
              </w:rPr>
              <w:t>
ҰМ-1480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"Амандаулет"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ІҚМ-84</w:t>
            </w:r>
          </w:p>
          <w:p>
            <w:pPr>
              <w:spacing w:after="20"/>
              <w:ind w:left="20"/>
              <w:jc w:val="both"/>
            </w:pPr>
            <w:r>
              <w:rPr>
                <w:rFonts w:ascii="Times New Roman"/>
                <w:b w:val="false"/>
                <w:i w:val="false"/>
                <w:color w:val="000000"/>
                <w:sz w:val="20"/>
              </w:rPr>
              <w:t>
ҰМ-207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"Елена"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ІҚМ-15</w:t>
            </w:r>
          </w:p>
          <w:p>
            <w:pPr>
              <w:spacing w:after="20"/>
              <w:ind w:left="20"/>
              <w:jc w:val="both"/>
            </w:pPr>
            <w:r>
              <w:rPr>
                <w:rFonts w:ascii="Times New Roman"/>
                <w:b w:val="false"/>
                <w:i w:val="false"/>
                <w:color w:val="000000"/>
                <w:sz w:val="20"/>
              </w:rPr>
              <w:t>
ҰМ-14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"Пацаев"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ІҚМ-723</w:t>
            </w:r>
          </w:p>
          <w:p>
            <w:pPr>
              <w:spacing w:after="20"/>
              <w:ind w:left="20"/>
              <w:jc w:val="both"/>
            </w:pPr>
            <w:r>
              <w:rPr>
                <w:rFonts w:ascii="Times New Roman"/>
                <w:b w:val="false"/>
                <w:i w:val="false"/>
                <w:color w:val="000000"/>
                <w:sz w:val="20"/>
              </w:rPr>
              <w:t>
Жылқы-1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Плюс"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"Пацаева"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"Дамди Тагам"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ІҚМ-261</w:t>
            </w:r>
          </w:p>
          <w:p>
            <w:pPr>
              <w:spacing w:after="20"/>
              <w:ind w:left="20"/>
              <w:jc w:val="both"/>
            </w:pPr>
            <w:r>
              <w:rPr>
                <w:rFonts w:ascii="Times New Roman"/>
                <w:b w:val="false"/>
                <w:i w:val="false"/>
                <w:color w:val="000000"/>
                <w:sz w:val="20"/>
              </w:rPr>
              <w:t>
ҰМ-572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"Бай-Куат"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"Возрождение"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"Динара"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ІҚМ-18</w:t>
            </w:r>
          </w:p>
          <w:p>
            <w:pPr>
              <w:spacing w:after="20"/>
              <w:ind w:left="20"/>
              <w:jc w:val="both"/>
            </w:pPr>
            <w:r>
              <w:rPr>
                <w:rFonts w:ascii="Times New Roman"/>
                <w:b w:val="false"/>
                <w:i w:val="false"/>
                <w:color w:val="000000"/>
                <w:sz w:val="20"/>
              </w:rPr>
              <w:t>
ҰМ-38</w:t>
            </w:r>
          </w:p>
          <w:p>
            <w:pPr>
              <w:spacing w:after="20"/>
              <w:ind w:left="20"/>
              <w:jc w:val="both"/>
            </w:pPr>
            <w:r>
              <w:rPr>
                <w:rFonts w:ascii="Times New Roman"/>
                <w:b w:val="false"/>
                <w:i w:val="false"/>
                <w:color w:val="000000"/>
                <w:sz w:val="20"/>
              </w:rPr>
              <w:t>
Жылқы-1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"Кызыл-ту"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ІҚМ-33</w:t>
            </w:r>
          </w:p>
          <w:p>
            <w:pPr>
              <w:spacing w:after="20"/>
              <w:ind w:left="20"/>
              <w:jc w:val="both"/>
            </w:pPr>
            <w:r>
              <w:rPr>
                <w:rFonts w:ascii="Times New Roman"/>
                <w:b w:val="false"/>
                <w:i w:val="false"/>
                <w:color w:val="000000"/>
                <w:sz w:val="20"/>
              </w:rPr>
              <w:t>
ҰМ-22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"Анна" ФҚ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"Аслан"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ІҚМ-5</w:t>
            </w:r>
          </w:p>
          <w:p>
            <w:pPr>
              <w:spacing w:after="20"/>
              <w:ind w:left="20"/>
              <w:jc w:val="both"/>
            </w:pPr>
            <w:r>
              <w:rPr>
                <w:rFonts w:ascii="Times New Roman"/>
                <w:b w:val="false"/>
                <w:i w:val="false"/>
                <w:color w:val="000000"/>
                <w:sz w:val="20"/>
              </w:rPr>
              <w:t>
ҰМ-22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"Акжол"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ІҚМ-11</w:t>
            </w:r>
          </w:p>
          <w:p>
            <w:pPr>
              <w:spacing w:after="20"/>
              <w:ind w:left="20"/>
              <w:jc w:val="both"/>
            </w:pPr>
            <w:r>
              <w:rPr>
                <w:rFonts w:ascii="Times New Roman"/>
                <w:b w:val="false"/>
                <w:i w:val="false"/>
                <w:color w:val="000000"/>
                <w:sz w:val="20"/>
              </w:rPr>
              <w:t>
ҰМ-20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ІҚМ-2630 ҰМ-2949 Жылқы-73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ІҚМ-422</w:t>
            </w:r>
          </w:p>
          <w:p>
            <w:pPr>
              <w:spacing w:after="20"/>
              <w:ind w:left="20"/>
              <w:jc w:val="both"/>
            </w:pPr>
            <w:r>
              <w:rPr>
                <w:rFonts w:ascii="Times New Roman"/>
                <w:b w:val="false"/>
                <w:i w:val="false"/>
                <w:color w:val="000000"/>
                <w:sz w:val="20"/>
              </w:rPr>
              <w:t>
ҰМ-167</w:t>
            </w:r>
          </w:p>
          <w:p>
            <w:pPr>
              <w:spacing w:after="20"/>
              <w:ind w:left="20"/>
              <w:jc w:val="both"/>
            </w:pPr>
            <w:r>
              <w:rPr>
                <w:rFonts w:ascii="Times New Roman"/>
                <w:b w:val="false"/>
                <w:i w:val="false"/>
                <w:color w:val="000000"/>
                <w:sz w:val="20"/>
              </w:rPr>
              <w:t>
Жылқы-11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ІҚМ-3052</w:t>
            </w:r>
          </w:p>
          <w:p>
            <w:pPr>
              <w:spacing w:after="20"/>
              <w:ind w:left="20"/>
              <w:jc w:val="both"/>
            </w:pPr>
            <w:r>
              <w:rPr>
                <w:rFonts w:ascii="Times New Roman"/>
                <w:b w:val="false"/>
                <w:i w:val="false"/>
                <w:color w:val="000000"/>
                <w:sz w:val="20"/>
              </w:rPr>
              <w:t>
ҰМ-3116</w:t>
            </w:r>
          </w:p>
          <w:p>
            <w:pPr>
              <w:spacing w:after="20"/>
              <w:ind w:left="20"/>
              <w:jc w:val="both"/>
            </w:pPr>
            <w:r>
              <w:rPr>
                <w:rFonts w:ascii="Times New Roman"/>
                <w:b w:val="false"/>
                <w:i w:val="false"/>
                <w:color w:val="000000"/>
                <w:sz w:val="20"/>
              </w:rPr>
              <w:t>
Жылқы-84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r>
    </w:tbl>
    <w:p>
      <w:pPr>
        <w:spacing w:after="0"/>
        <w:ind w:left="0"/>
        <w:jc w:val="both"/>
      </w:pPr>
      <w:r>
        <w:rPr>
          <w:rFonts w:ascii="Times New Roman"/>
          <w:b w:val="false"/>
          <w:i w:val="false"/>
          <w:color w:val="000000"/>
          <w:sz w:val="28"/>
        </w:rPr>
        <w:t>
      Кемпірсай а/о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 шаруа қожалықтары мен ЖШС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қалған жайылымдықтар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"Кудря"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"Филатова"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И К"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"Асылбек"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ІҚМ-163</w:t>
            </w:r>
          </w:p>
          <w:p>
            <w:pPr>
              <w:spacing w:after="20"/>
              <w:ind w:left="20"/>
              <w:jc w:val="both"/>
            </w:pPr>
            <w:r>
              <w:rPr>
                <w:rFonts w:ascii="Times New Roman"/>
                <w:b w:val="false"/>
                <w:i w:val="false"/>
                <w:color w:val="000000"/>
                <w:sz w:val="20"/>
              </w:rPr>
              <w:t>
ҰМ-117</w:t>
            </w:r>
          </w:p>
          <w:p>
            <w:pPr>
              <w:spacing w:after="20"/>
              <w:ind w:left="20"/>
              <w:jc w:val="both"/>
            </w:pPr>
            <w:r>
              <w:rPr>
                <w:rFonts w:ascii="Times New Roman"/>
                <w:b w:val="false"/>
                <w:i w:val="false"/>
                <w:color w:val="000000"/>
                <w:sz w:val="20"/>
              </w:rPr>
              <w:t>
Жылқы-13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"Асылхан"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ІҚМ-113</w:t>
            </w:r>
          </w:p>
          <w:p>
            <w:pPr>
              <w:spacing w:after="20"/>
              <w:ind w:left="20"/>
              <w:jc w:val="both"/>
            </w:pPr>
            <w:r>
              <w:rPr>
                <w:rFonts w:ascii="Times New Roman"/>
                <w:b w:val="false"/>
                <w:i w:val="false"/>
                <w:color w:val="000000"/>
                <w:sz w:val="20"/>
              </w:rPr>
              <w:t>
Жылқы-4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"Енсеп"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ІҚМ-22</w:t>
            </w:r>
          </w:p>
          <w:p>
            <w:pPr>
              <w:spacing w:after="20"/>
              <w:ind w:left="20"/>
              <w:jc w:val="both"/>
            </w:pPr>
            <w:r>
              <w:rPr>
                <w:rFonts w:ascii="Times New Roman"/>
                <w:b w:val="false"/>
                <w:i w:val="false"/>
                <w:color w:val="000000"/>
                <w:sz w:val="20"/>
              </w:rPr>
              <w:t>
ҰМ-116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ІҚМ-20</w:t>
            </w:r>
          </w:p>
          <w:p>
            <w:pPr>
              <w:spacing w:after="20"/>
              <w:ind w:left="20"/>
              <w:jc w:val="both"/>
            </w:pPr>
            <w:r>
              <w:rPr>
                <w:rFonts w:ascii="Times New Roman"/>
                <w:b w:val="false"/>
                <w:i w:val="false"/>
                <w:color w:val="000000"/>
                <w:sz w:val="20"/>
              </w:rPr>
              <w:t>
Жылқы-40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ІҚМ-556</w:t>
            </w:r>
          </w:p>
          <w:p>
            <w:pPr>
              <w:spacing w:after="20"/>
              <w:ind w:left="20"/>
              <w:jc w:val="both"/>
            </w:pPr>
            <w:r>
              <w:rPr>
                <w:rFonts w:ascii="Times New Roman"/>
                <w:b w:val="false"/>
                <w:i w:val="false"/>
                <w:color w:val="000000"/>
                <w:sz w:val="20"/>
              </w:rPr>
              <w:t>
ҰМ-266 Жылқы-57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ІҚМ-138</w:t>
            </w:r>
          </w:p>
          <w:p>
            <w:pPr>
              <w:spacing w:after="20"/>
              <w:ind w:left="20"/>
              <w:jc w:val="both"/>
            </w:pPr>
            <w:r>
              <w:rPr>
                <w:rFonts w:ascii="Times New Roman"/>
                <w:b w:val="false"/>
                <w:i w:val="false"/>
                <w:color w:val="000000"/>
                <w:sz w:val="20"/>
              </w:rPr>
              <w:t>
ҰМ-111</w:t>
            </w:r>
          </w:p>
          <w:p>
            <w:pPr>
              <w:spacing w:after="20"/>
              <w:ind w:left="20"/>
              <w:jc w:val="both"/>
            </w:pPr>
            <w:r>
              <w:rPr>
                <w:rFonts w:ascii="Times New Roman"/>
                <w:b w:val="false"/>
                <w:i w:val="false"/>
                <w:color w:val="000000"/>
                <w:sz w:val="20"/>
              </w:rPr>
              <w:t>
Жылқы-15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ІҚМ-694</w:t>
            </w:r>
          </w:p>
          <w:p>
            <w:pPr>
              <w:spacing w:after="20"/>
              <w:ind w:left="20"/>
              <w:jc w:val="both"/>
            </w:pPr>
            <w:r>
              <w:rPr>
                <w:rFonts w:ascii="Times New Roman"/>
                <w:b w:val="false"/>
                <w:i w:val="false"/>
                <w:color w:val="000000"/>
                <w:sz w:val="20"/>
              </w:rPr>
              <w:t>
ҰМ-377</w:t>
            </w:r>
          </w:p>
          <w:p>
            <w:pPr>
              <w:spacing w:after="20"/>
              <w:ind w:left="20"/>
              <w:jc w:val="both"/>
            </w:pPr>
            <w:r>
              <w:rPr>
                <w:rFonts w:ascii="Times New Roman"/>
                <w:b w:val="false"/>
                <w:i w:val="false"/>
                <w:color w:val="000000"/>
                <w:sz w:val="20"/>
              </w:rPr>
              <w:t>
Жылқы-72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bl>
    <w:p>
      <w:pPr>
        <w:spacing w:after="0"/>
        <w:ind w:left="0"/>
        <w:jc w:val="both"/>
      </w:pPr>
      <w:r>
        <w:rPr>
          <w:rFonts w:ascii="Times New Roman"/>
          <w:b w:val="false"/>
          <w:i w:val="false"/>
          <w:color w:val="000000"/>
          <w:sz w:val="28"/>
        </w:rPr>
        <w:t>
      Қос-Естек а/о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 шаруа қожалықтары мен ЖШС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қалған жайылымдықтар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қадам"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ІҚМ-69</w:t>
            </w:r>
          </w:p>
          <w:p>
            <w:pPr>
              <w:spacing w:after="20"/>
              <w:ind w:left="20"/>
              <w:jc w:val="both"/>
            </w:pPr>
            <w:r>
              <w:rPr>
                <w:rFonts w:ascii="Times New Roman"/>
                <w:b w:val="false"/>
                <w:i w:val="false"/>
                <w:color w:val="000000"/>
                <w:sz w:val="20"/>
              </w:rPr>
              <w:t>
Жылқы-2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"Ернар"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ІҚМ-28</w:t>
            </w:r>
          </w:p>
          <w:p>
            <w:pPr>
              <w:spacing w:after="20"/>
              <w:ind w:left="20"/>
              <w:jc w:val="both"/>
            </w:pPr>
            <w:r>
              <w:rPr>
                <w:rFonts w:ascii="Times New Roman"/>
                <w:b w:val="false"/>
                <w:i w:val="false"/>
                <w:color w:val="000000"/>
                <w:sz w:val="20"/>
              </w:rPr>
              <w:t>
ҰМ-65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 Турмыс"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ІҚМ-75</w:t>
            </w:r>
          </w:p>
          <w:p>
            <w:pPr>
              <w:spacing w:after="20"/>
              <w:ind w:left="20"/>
              <w:jc w:val="both"/>
            </w:pPr>
            <w:r>
              <w:rPr>
                <w:rFonts w:ascii="Times New Roman"/>
                <w:b w:val="false"/>
                <w:i w:val="false"/>
                <w:color w:val="000000"/>
                <w:sz w:val="20"/>
              </w:rPr>
              <w:t>
Жылқы-120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"Муслим"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ІҚМ-10</w:t>
            </w:r>
          </w:p>
          <w:p>
            <w:pPr>
              <w:spacing w:after="20"/>
              <w:ind w:left="20"/>
              <w:jc w:val="both"/>
            </w:pPr>
            <w:r>
              <w:rPr>
                <w:rFonts w:ascii="Times New Roman"/>
                <w:b w:val="false"/>
                <w:i w:val="false"/>
                <w:color w:val="000000"/>
                <w:sz w:val="20"/>
              </w:rPr>
              <w:t>
Жылқы-11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ІҚМ-10</w:t>
            </w:r>
          </w:p>
          <w:p>
            <w:pPr>
              <w:spacing w:after="20"/>
              <w:ind w:left="20"/>
              <w:jc w:val="both"/>
            </w:pPr>
            <w:r>
              <w:rPr>
                <w:rFonts w:ascii="Times New Roman"/>
                <w:b w:val="false"/>
                <w:i w:val="false"/>
                <w:color w:val="000000"/>
                <w:sz w:val="20"/>
              </w:rPr>
              <w:t>
ҰМ-38</w:t>
            </w:r>
          </w:p>
          <w:p>
            <w:pPr>
              <w:spacing w:after="20"/>
              <w:ind w:left="20"/>
              <w:jc w:val="both"/>
            </w:pPr>
            <w:r>
              <w:rPr>
                <w:rFonts w:ascii="Times New Roman"/>
                <w:b w:val="false"/>
                <w:i w:val="false"/>
                <w:color w:val="000000"/>
                <w:sz w:val="20"/>
              </w:rPr>
              <w:t>
Жылқы-2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"Богдан"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"Темирлан" ФҚ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ІҚМ-90</w:t>
            </w:r>
          </w:p>
          <w:p>
            <w:pPr>
              <w:spacing w:after="20"/>
              <w:ind w:left="20"/>
              <w:jc w:val="both"/>
            </w:pPr>
            <w:r>
              <w:rPr>
                <w:rFonts w:ascii="Times New Roman"/>
                <w:b w:val="false"/>
                <w:i w:val="false"/>
                <w:color w:val="000000"/>
                <w:sz w:val="20"/>
              </w:rPr>
              <w:t>
Жылқы-249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 ФҚ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ІҚМ-79</w:t>
            </w:r>
          </w:p>
          <w:p>
            <w:pPr>
              <w:spacing w:after="20"/>
              <w:ind w:left="20"/>
              <w:jc w:val="both"/>
            </w:pPr>
            <w:r>
              <w:rPr>
                <w:rFonts w:ascii="Times New Roman"/>
                <w:b w:val="false"/>
                <w:i w:val="false"/>
                <w:color w:val="000000"/>
                <w:sz w:val="20"/>
              </w:rPr>
              <w:t>
Жылқы-43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"Куаныш" ФҚ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 Коныс"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ІҚМ-96</w:t>
            </w:r>
          </w:p>
          <w:p>
            <w:pPr>
              <w:spacing w:after="20"/>
              <w:ind w:left="20"/>
              <w:jc w:val="both"/>
            </w:pPr>
            <w:r>
              <w:rPr>
                <w:rFonts w:ascii="Times New Roman"/>
                <w:b w:val="false"/>
                <w:i w:val="false"/>
                <w:color w:val="000000"/>
                <w:sz w:val="20"/>
              </w:rPr>
              <w:t>
Жылқы-310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"Алуа"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"Коктас"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ІҚМ-639 ҰМ-569 Жылқы-796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ІҚМ-179</w:t>
            </w:r>
          </w:p>
          <w:p>
            <w:pPr>
              <w:spacing w:after="20"/>
              <w:ind w:left="20"/>
              <w:jc w:val="both"/>
            </w:pPr>
            <w:r>
              <w:rPr>
                <w:rFonts w:ascii="Times New Roman"/>
                <w:b w:val="false"/>
                <w:i w:val="false"/>
                <w:color w:val="000000"/>
                <w:sz w:val="20"/>
              </w:rPr>
              <w:t>
ҰМ-163</w:t>
            </w:r>
          </w:p>
          <w:p>
            <w:pPr>
              <w:spacing w:after="20"/>
              <w:ind w:left="20"/>
              <w:jc w:val="both"/>
            </w:pPr>
            <w:r>
              <w:rPr>
                <w:rFonts w:ascii="Times New Roman"/>
                <w:b w:val="false"/>
                <w:i w:val="false"/>
                <w:color w:val="000000"/>
                <w:sz w:val="20"/>
              </w:rPr>
              <w:t>
Жылқы-18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ІҚМ-881</w:t>
            </w:r>
          </w:p>
          <w:p>
            <w:pPr>
              <w:spacing w:after="20"/>
              <w:ind w:left="20"/>
              <w:jc w:val="both"/>
            </w:pPr>
            <w:r>
              <w:rPr>
                <w:rFonts w:ascii="Times New Roman"/>
                <w:b w:val="false"/>
                <w:i w:val="false"/>
                <w:color w:val="000000"/>
                <w:sz w:val="20"/>
              </w:rPr>
              <w:t>
ҰМ-732</w:t>
            </w:r>
          </w:p>
          <w:p>
            <w:pPr>
              <w:spacing w:after="20"/>
              <w:ind w:left="20"/>
              <w:jc w:val="both"/>
            </w:pPr>
            <w:r>
              <w:rPr>
                <w:rFonts w:ascii="Times New Roman"/>
                <w:b w:val="false"/>
                <w:i w:val="false"/>
                <w:color w:val="000000"/>
                <w:sz w:val="20"/>
              </w:rPr>
              <w:t>
Жылқы-814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r>
    </w:tbl>
    <w:p>
      <w:pPr>
        <w:spacing w:after="0"/>
        <w:ind w:left="0"/>
        <w:jc w:val="both"/>
      </w:pPr>
      <w:r>
        <w:rPr>
          <w:rFonts w:ascii="Times New Roman"/>
          <w:b w:val="false"/>
          <w:i w:val="false"/>
          <w:color w:val="000000"/>
          <w:sz w:val="28"/>
        </w:rPr>
        <w:t>
      Степной а/о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 шаруа қожалықтары мен ЖШС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қалған жайылымдықтар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ІҚМ-1555</w:t>
            </w:r>
          </w:p>
          <w:p>
            <w:pPr>
              <w:spacing w:after="20"/>
              <w:ind w:left="20"/>
              <w:jc w:val="both"/>
            </w:pPr>
            <w:r>
              <w:rPr>
                <w:rFonts w:ascii="Times New Roman"/>
                <w:b w:val="false"/>
                <w:i w:val="false"/>
                <w:color w:val="000000"/>
                <w:sz w:val="20"/>
              </w:rPr>
              <w:t>
ҰМ-2447</w:t>
            </w:r>
          </w:p>
          <w:p>
            <w:pPr>
              <w:spacing w:after="20"/>
              <w:ind w:left="20"/>
              <w:jc w:val="both"/>
            </w:pPr>
            <w:r>
              <w:rPr>
                <w:rFonts w:ascii="Times New Roman"/>
                <w:b w:val="false"/>
                <w:i w:val="false"/>
                <w:color w:val="000000"/>
                <w:sz w:val="20"/>
              </w:rPr>
              <w:t>
Жылқы-364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"Косистек Агро"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ІҚМ-332</w:t>
            </w:r>
          </w:p>
          <w:p>
            <w:pPr>
              <w:spacing w:after="20"/>
              <w:ind w:left="20"/>
              <w:jc w:val="both"/>
            </w:pPr>
            <w:r>
              <w:rPr>
                <w:rFonts w:ascii="Times New Roman"/>
                <w:b w:val="false"/>
                <w:i w:val="false"/>
                <w:color w:val="000000"/>
                <w:sz w:val="20"/>
              </w:rPr>
              <w:t>
Жылқы-250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"Кендала ТАС" АӨК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"Бородиновское"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ІҚМ-143</w:t>
            </w:r>
          </w:p>
          <w:p>
            <w:pPr>
              <w:spacing w:after="20"/>
              <w:ind w:left="20"/>
              <w:jc w:val="both"/>
            </w:pPr>
            <w:r>
              <w:rPr>
                <w:rFonts w:ascii="Times New Roman"/>
                <w:b w:val="false"/>
                <w:i w:val="false"/>
                <w:color w:val="000000"/>
                <w:sz w:val="20"/>
              </w:rPr>
              <w:t>
ҰМ-610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"Богдан"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ІҚМ-56</w:t>
            </w:r>
          </w:p>
          <w:p>
            <w:pPr>
              <w:spacing w:after="20"/>
              <w:ind w:left="20"/>
              <w:jc w:val="both"/>
            </w:pPr>
            <w:r>
              <w:rPr>
                <w:rFonts w:ascii="Times New Roman"/>
                <w:b w:val="false"/>
                <w:i w:val="false"/>
                <w:color w:val="000000"/>
                <w:sz w:val="20"/>
              </w:rPr>
              <w:t>
ҰМ-15</w:t>
            </w:r>
          </w:p>
          <w:p>
            <w:pPr>
              <w:spacing w:after="20"/>
              <w:ind w:left="20"/>
              <w:jc w:val="both"/>
            </w:pPr>
            <w:r>
              <w:rPr>
                <w:rFonts w:ascii="Times New Roman"/>
                <w:b w:val="false"/>
                <w:i w:val="false"/>
                <w:color w:val="000000"/>
                <w:sz w:val="20"/>
              </w:rPr>
              <w:t>
Жылқы-28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"Максат"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ІҚМ-81</w:t>
            </w:r>
          </w:p>
          <w:p>
            <w:pPr>
              <w:spacing w:after="20"/>
              <w:ind w:left="20"/>
              <w:jc w:val="both"/>
            </w:pPr>
            <w:r>
              <w:rPr>
                <w:rFonts w:ascii="Times New Roman"/>
                <w:b w:val="false"/>
                <w:i w:val="false"/>
                <w:color w:val="000000"/>
                <w:sz w:val="20"/>
              </w:rPr>
              <w:t>
ҰМ-50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"Нуртас"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"Достан"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ІҚМ-10</w:t>
            </w:r>
          </w:p>
          <w:p>
            <w:pPr>
              <w:spacing w:after="20"/>
              <w:ind w:left="20"/>
              <w:jc w:val="both"/>
            </w:pPr>
            <w:r>
              <w:rPr>
                <w:rFonts w:ascii="Times New Roman"/>
                <w:b w:val="false"/>
                <w:i w:val="false"/>
                <w:color w:val="000000"/>
                <w:sz w:val="20"/>
              </w:rPr>
              <w:t>
ҰМ-35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"Арстан"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"Казбек"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ІҚМ-8</w:t>
            </w:r>
          </w:p>
          <w:p>
            <w:pPr>
              <w:spacing w:after="20"/>
              <w:ind w:left="20"/>
              <w:jc w:val="both"/>
            </w:pPr>
            <w:r>
              <w:rPr>
                <w:rFonts w:ascii="Times New Roman"/>
                <w:b w:val="false"/>
                <w:i w:val="false"/>
                <w:color w:val="000000"/>
                <w:sz w:val="20"/>
              </w:rPr>
              <w:t>
ҰМ-49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"Асман"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w:t>
            </w:r>
          </w:p>
          <w:p>
            <w:pPr>
              <w:spacing w:after="20"/>
              <w:ind w:left="20"/>
              <w:jc w:val="both"/>
            </w:pPr>
            <w:r>
              <w:rPr>
                <w:rFonts w:ascii="Times New Roman"/>
                <w:b w:val="false"/>
                <w:i w:val="false"/>
                <w:color w:val="000000"/>
                <w:sz w:val="20"/>
              </w:rPr>
              <w:t>
ҰМ-24</w:t>
            </w:r>
          </w:p>
          <w:p>
            <w:pPr>
              <w:spacing w:after="20"/>
              <w:ind w:left="20"/>
              <w:jc w:val="both"/>
            </w:pPr>
            <w:r>
              <w:rPr>
                <w:rFonts w:ascii="Times New Roman"/>
                <w:b w:val="false"/>
                <w:i w:val="false"/>
                <w:color w:val="000000"/>
                <w:sz w:val="20"/>
              </w:rPr>
              <w:t>
Жылқы-3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ІҚМ-13</w:t>
            </w:r>
          </w:p>
          <w:p>
            <w:pPr>
              <w:spacing w:after="20"/>
              <w:ind w:left="20"/>
              <w:jc w:val="both"/>
            </w:pPr>
            <w:r>
              <w:rPr>
                <w:rFonts w:ascii="Times New Roman"/>
                <w:b w:val="false"/>
                <w:i w:val="false"/>
                <w:color w:val="000000"/>
                <w:sz w:val="20"/>
              </w:rPr>
              <w:t>
Жылқы-4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путь"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"Кайракты"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ІҚМ-2588 ҰМ-3250 Жылқы-649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ІҚМ-821</w:t>
            </w:r>
          </w:p>
          <w:p>
            <w:pPr>
              <w:spacing w:after="20"/>
              <w:ind w:left="20"/>
              <w:jc w:val="both"/>
            </w:pPr>
            <w:r>
              <w:rPr>
                <w:rFonts w:ascii="Times New Roman"/>
                <w:b w:val="false"/>
                <w:i w:val="false"/>
                <w:color w:val="000000"/>
                <w:sz w:val="20"/>
              </w:rPr>
              <w:t>
ҰМ-579</w:t>
            </w:r>
          </w:p>
          <w:p>
            <w:pPr>
              <w:spacing w:after="20"/>
              <w:ind w:left="20"/>
              <w:jc w:val="both"/>
            </w:pPr>
            <w:r>
              <w:rPr>
                <w:rFonts w:ascii="Times New Roman"/>
                <w:b w:val="false"/>
                <w:i w:val="false"/>
                <w:color w:val="000000"/>
                <w:sz w:val="20"/>
              </w:rPr>
              <w:t>
Жылқы-20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ІҚМ-3409</w:t>
            </w:r>
          </w:p>
          <w:p>
            <w:pPr>
              <w:spacing w:after="20"/>
              <w:ind w:left="20"/>
              <w:jc w:val="both"/>
            </w:pPr>
            <w:r>
              <w:rPr>
                <w:rFonts w:ascii="Times New Roman"/>
                <w:b w:val="false"/>
                <w:i w:val="false"/>
                <w:color w:val="000000"/>
                <w:sz w:val="20"/>
              </w:rPr>
              <w:t>
ҰМ-3829</w:t>
            </w:r>
          </w:p>
          <w:p>
            <w:pPr>
              <w:spacing w:after="20"/>
              <w:ind w:left="20"/>
              <w:jc w:val="both"/>
            </w:pPr>
            <w:r>
              <w:rPr>
                <w:rFonts w:ascii="Times New Roman"/>
                <w:b w:val="false"/>
                <w:i w:val="false"/>
                <w:color w:val="000000"/>
                <w:sz w:val="20"/>
              </w:rPr>
              <w:t>
Жылқы-669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аудан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ІҚМ-11658</w:t>
            </w:r>
          </w:p>
          <w:p>
            <w:pPr>
              <w:spacing w:after="20"/>
              <w:ind w:left="20"/>
              <w:jc w:val="both"/>
            </w:pPr>
            <w:r>
              <w:rPr>
                <w:rFonts w:ascii="Times New Roman"/>
                <w:b w:val="false"/>
                <w:i w:val="false"/>
                <w:color w:val="000000"/>
                <w:sz w:val="20"/>
              </w:rPr>
              <w:t>
ҰМ-8930</w:t>
            </w:r>
          </w:p>
          <w:p>
            <w:pPr>
              <w:spacing w:after="20"/>
              <w:ind w:left="20"/>
              <w:jc w:val="both"/>
            </w:pPr>
            <w:r>
              <w:rPr>
                <w:rFonts w:ascii="Times New Roman"/>
                <w:b w:val="false"/>
                <w:i w:val="false"/>
                <w:color w:val="000000"/>
                <w:sz w:val="20"/>
              </w:rPr>
              <w:t>
Жылқы-2067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22837</w:t>
            </w:r>
          </w:p>
        </w:tc>
      </w:tr>
    </w:tbl>
    <w:p>
      <w:pPr>
        <w:spacing w:after="0"/>
        <w:ind w:left="0"/>
        <w:jc w:val="both"/>
      </w:pPr>
      <w:r>
        <w:rPr>
          <w:rFonts w:ascii="Times New Roman"/>
          <w:b w:val="false"/>
          <w:i w:val="false"/>
          <w:color w:val="000000"/>
          <w:sz w:val="28"/>
        </w:rPr>
        <w:t>
      Аббревиатураның толық жазылуы:</w:t>
      </w:r>
    </w:p>
    <w:p>
      <w:pPr>
        <w:spacing w:after="0"/>
        <w:ind w:left="0"/>
        <w:jc w:val="both"/>
      </w:pPr>
      <w:r>
        <w:rPr>
          <w:rFonts w:ascii="Times New Roman"/>
          <w:b w:val="false"/>
          <w:i w:val="false"/>
          <w:color w:val="000000"/>
          <w:sz w:val="28"/>
        </w:rPr>
        <w:t>
      ЖШС- жауапкершілігі шектеулі серіктестік;</w:t>
      </w:r>
    </w:p>
    <w:p>
      <w:pPr>
        <w:spacing w:after="0"/>
        <w:ind w:left="0"/>
        <w:jc w:val="both"/>
      </w:pPr>
      <w:r>
        <w:rPr>
          <w:rFonts w:ascii="Times New Roman"/>
          <w:b w:val="false"/>
          <w:i w:val="false"/>
          <w:color w:val="000000"/>
          <w:sz w:val="28"/>
        </w:rPr>
        <w:t>
      ШҚ- шаруа қожалығы;</w:t>
      </w:r>
    </w:p>
    <w:p>
      <w:pPr>
        <w:spacing w:after="0"/>
        <w:ind w:left="0"/>
        <w:jc w:val="both"/>
      </w:pPr>
      <w:r>
        <w:rPr>
          <w:rFonts w:ascii="Times New Roman"/>
          <w:b w:val="false"/>
          <w:i w:val="false"/>
          <w:color w:val="000000"/>
          <w:sz w:val="28"/>
        </w:rPr>
        <w:t>
      АӨК- ауыл шаруашылығы өндірістік кооперативі;</w:t>
      </w:r>
    </w:p>
    <w:p>
      <w:pPr>
        <w:spacing w:after="0"/>
        <w:ind w:left="0"/>
        <w:jc w:val="both"/>
      </w:pPr>
      <w:r>
        <w:rPr>
          <w:rFonts w:ascii="Times New Roman"/>
          <w:b w:val="false"/>
          <w:i w:val="false"/>
          <w:color w:val="000000"/>
          <w:sz w:val="28"/>
        </w:rPr>
        <w:t>
      ФҚ- фермерлік шаруашылық;</w:t>
      </w:r>
    </w:p>
    <w:p>
      <w:pPr>
        <w:spacing w:after="0"/>
        <w:ind w:left="0"/>
        <w:jc w:val="both"/>
      </w:pPr>
      <w:r>
        <w:rPr>
          <w:rFonts w:ascii="Times New Roman"/>
          <w:b w:val="false"/>
          <w:i w:val="false"/>
          <w:color w:val="000000"/>
          <w:sz w:val="28"/>
        </w:rPr>
        <w:t>
      ІҚМ- ірі қара мал;</w:t>
      </w:r>
    </w:p>
    <w:p>
      <w:pPr>
        <w:spacing w:after="0"/>
        <w:ind w:left="0"/>
        <w:jc w:val="both"/>
      </w:pPr>
      <w:r>
        <w:rPr>
          <w:rFonts w:ascii="Times New Roman"/>
          <w:b w:val="false"/>
          <w:i w:val="false"/>
          <w:color w:val="000000"/>
          <w:sz w:val="28"/>
        </w:rPr>
        <w:t>
      ҰМ - ұсақ мал;</w:t>
      </w:r>
    </w:p>
    <w:p>
      <w:pPr>
        <w:spacing w:after="0"/>
        <w:ind w:left="0"/>
        <w:jc w:val="both"/>
      </w:pPr>
      <w:r>
        <w:rPr>
          <w:rFonts w:ascii="Times New Roman"/>
          <w:b w:val="false"/>
          <w:i w:val="false"/>
          <w:color w:val="000000"/>
          <w:sz w:val="28"/>
        </w:rPr>
        <w:t>
      а/о - ауылдық округі.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