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10a3" w14:textId="dbe1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2023 жылғы 29 желтоқсандағы № 122 "2024-2026 жылдарға арналған Степной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2024 жылғы 11 сәуірдегі № 156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"2024-2026 жылдарға арналған Степной ауылдық округі бюджетін бекіту туралы" 2023 жылғы 29 желтоқсандағы № 122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Степной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47591 мың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50513,6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-2922,6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– 2922,6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2922,6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2024 жылға арналған ауылдық округ бюджетінде аудандық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ауылдық округінің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2024 жылғы 11 сәуірдегі № 156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Степной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