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f9b4d" w14:textId="3bf9b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аудандық мәслихатының 2023 жылғы 20 желтоқсандағы №97 "2024-2026 жылдарға арналған Қарғалы аудандық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Ақтөбе облысы Қарғалы аудандық мәслихатының 2024 жылғы 5 маусымдағы № 171 шешімі</w:t>
      </w:r>
    </w:p>
    <w:p>
      <w:pPr>
        <w:spacing w:after="0"/>
        <w:ind w:left="0"/>
        <w:jc w:val="both"/>
      </w:pPr>
      <w:bookmarkStart w:name="z13" w:id="0"/>
      <w:r>
        <w:rPr>
          <w:rFonts w:ascii="Times New Roman"/>
          <w:b w:val="false"/>
          <w:i w:val="false"/>
          <w:color w:val="000000"/>
          <w:sz w:val="28"/>
        </w:rPr>
        <w:t>
      ШЕШТІ:</w:t>
      </w:r>
    </w:p>
    <w:bookmarkEnd w:id="0"/>
    <w:bookmarkStart w:name="z14" w:id="1"/>
    <w:p>
      <w:pPr>
        <w:spacing w:after="0"/>
        <w:ind w:left="0"/>
        <w:jc w:val="both"/>
      </w:pPr>
      <w:r>
        <w:rPr>
          <w:rFonts w:ascii="Times New Roman"/>
          <w:b w:val="false"/>
          <w:i w:val="false"/>
          <w:color w:val="000000"/>
          <w:sz w:val="28"/>
        </w:rPr>
        <w:t xml:space="preserve">
      1. Қарғалы аудандық мәслихатының "2024-2026 жылдарға арналған Қарғалы аудандық бюджетін бекіту туралы" 2023 жылғы 20 желтоқсандағы № 97 (Нормативтік құқықтық актілерді мемлекеттік тіркеу Тізілімінде № 191431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2024-2026 жылдарға арналған Қарғалы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2024 жылға мынадай көлемдерде бекітілсін:</w:t>
      </w:r>
    </w:p>
    <w:p>
      <w:pPr>
        <w:spacing w:after="0"/>
        <w:ind w:left="0"/>
        <w:jc w:val="both"/>
      </w:pPr>
      <w:r>
        <w:rPr>
          <w:rFonts w:ascii="Times New Roman"/>
          <w:b w:val="false"/>
          <w:i w:val="false"/>
          <w:color w:val="000000"/>
          <w:sz w:val="28"/>
        </w:rPr>
        <w:t>
      1) кірістер – 4 716 915 мың теңге, оның ішінде:</w:t>
      </w:r>
    </w:p>
    <w:p>
      <w:pPr>
        <w:spacing w:after="0"/>
        <w:ind w:left="0"/>
        <w:jc w:val="both"/>
      </w:pPr>
      <w:r>
        <w:rPr>
          <w:rFonts w:ascii="Times New Roman"/>
          <w:b w:val="false"/>
          <w:i w:val="false"/>
          <w:color w:val="000000"/>
          <w:sz w:val="28"/>
        </w:rPr>
        <w:t>
      салықтық түсімдер – 1 015 080 мың теңге;</w:t>
      </w:r>
    </w:p>
    <w:p>
      <w:pPr>
        <w:spacing w:after="0"/>
        <w:ind w:left="0"/>
        <w:jc w:val="both"/>
      </w:pPr>
      <w:r>
        <w:rPr>
          <w:rFonts w:ascii="Times New Roman"/>
          <w:b w:val="false"/>
          <w:i w:val="false"/>
          <w:color w:val="000000"/>
          <w:sz w:val="28"/>
        </w:rPr>
        <w:t>
      салықтық емес түсімдер – 21 799 мың теңге;</w:t>
      </w:r>
    </w:p>
    <w:p>
      <w:pPr>
        <w:spacing w:after="0"/>
        <w:ind w:left="0"/>
        <w:jc w:val="both"/>
      </w:pPr>
      <w:r>
        <w:rPr>
          <w:rFonts w:ascii="Times New Roman"/>
          <w:b w:val="false"/>
          <w:i w:val="false"/>
          <w:color w:val="000000"/>
          <w:sz w:val="28"/>
        </w:rPr>
        <w:t>
      негізгі капиталды сатудан түсетін түсімдер – 7 637 мың теңге;</w:t>
      </w:r>
    </w:p>
    <w:p>
      <w:pPr>
        <w:spacing w:after="0"/>
        <w:ind w:left="0"/>
        <w:jc w:val="both"/>
      </w:pPr>
      <w:r>
        <w:rPr>
          <w:rFonts w:ascii="Times New Roman"/>
          <w:b w:val="false"/>
          <w:i w:val="false"/>
          <w:color w:val="000000"/>
          <w:sz w:val="28"/>
        </w:rPr>
        <w:t>
      трансферттер түсімі – 3 672 399 мың теңге;</w:t>
      </w:r>
    </w:p>
    <w:p>
      <w:pPr>
        <w:spacing w:after="0"/>
        <w:ind w:left="0"/>
        <w:jc w:val="both"/>
      </w:pPr>
      <w:r>
        <w:rPr>
          <w:rFonts w:ascii="Times New Roman"/>
          <w:b w:val="false"/>
          <w:i w:val="false"/>
          <w:color w:val="000000"/>
          <w:sz w:val="28"/>
        </w:rPr>
        <w:t>
      2) шығындар – 4 986 843 мың теңге;</w:t>
      </w:r>
    </w:p>
    <w:p>
      <w:pPr>
        <w:spacing w:after="0"/>
        <w:ind w:left="0"/>
        <w:jc w:val="both"/>
      </w:pPr>
      <w:r>
        <w:rPr>
          <w:rFonts w:ascii="Times New Roman"/>
          <w:b w:val="false"/>
          <w:i w:val="false"/>
          <w:color w:val="000000"/>
          <w:sz w:val="28"/>
        </w:rPr>
        <w:t>
      3) таза бюджеттік кредиттеу - 192 415 мың теңге, оның ішінде:</w:t>
      </w:r>
    </w:p>
    <w:p>
      <w:pPr>
        <w:spacing w:after="0"/>
        <w:ind w:left="0"/>
        <w:jc w:val="both"/>
      </w:pPr>
      <w:r>
        <w:rPr>
          <w:rFonts w:ascii="Times New Roman"/>
          <w:b w:val="false"/>
          <w:i w:val="false"/>
          <w:color w:val="000000"/>
          <w:sz w:val="28"/>
        </w:rPr>
        <w:t>
      бюджеттік кредиттер – 273 510 мың теңге;</w:t>
      </w:r>
    </w:p>
    <w:p>
      <w:pPr>
        <w:spacing w:after="0"/>
        <w:ind w:left="0"/>
        <w:jc w:val="both"/>
      </w:pPr>
      <w:r>
        <w:rPr>
          <w:rFonts w:ascii="Times New Roman"/>
          <w:b w:val="false"/>
          <w:i w:val="false"/>
          <w:color w:val="000000"/>
          <w:sz w:val="28"/>
        </w:rPr>
        <w:t>
      бюджеттік кредиттерді өтеу - 81 095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p>
      <w:pPr>
        <w:spacing w:after="0"/>
        <w:ind w:left="0"/>
        <w:jc w:val="both"/>
      </w:pPr>
      <w:r>
        <w:rPr>
          <w:rFonts w:ascii="Times New Roman"/>
          <w:b w:val="false"/>
          <w:i w:val="false"/>
          <w:color w:val="000000"/>
          <w:sz w:val="28"/>
        </w:rPr>
        <w:t>
      5) бюджет тапшылығы (профицитi) - 462 343 мың теңге;</w:t>
      </w:r>
    </w:p>
    <w:p>
      <w:pPr>
        <w:spacing w:after="0"/>
        <w:ind w:left="0"/>
        <w:jc w:val="both"/>
      </w:pPr>
      <w:r>
        <w:rPr>
          <w:rFonts w:ascii="Times New Roman"/>
          <w:b w:val="false"/>
          <w:i w:val="false"/>
          <w:color w:val="000000"/>
          <w:sz w:val="28"/>
        </w:rPr>
        <w:t>
      6) бюджет тапшылығын қаржыландыру (профицитiн пайдалану) – 462 343 мың теңге, оның ішінде:</w:t>
      </w:r>
    </w:p>
    <w:p>
      <w:pPr>
        <w:spacing w:after="0"/>
        <w:ind w:left="0"/>
        <w:jc w:val="both"/>
      </w:pPr>
      <w:r>
        <w:rPr>
          <w:rFonts w:ascii="Times New Roman"/>
          <w:b w:val="false"/>
          <w:i w:val="false"/>
          <w:color w:val="000000"/>
          <w:sz w:val="28"/>
        </w:rPr>
        <w:t>
      қарыздар түсімі – 273 510 мың теңге;</w:t>
      </w:r>
    </w:p>
    <w:p>
      <w:pPr>
        <w:spacing w:after="0"/>
        <w:ind w:left="0"/>
        <w:jc w:val="both"/>
      </w:pPr>
      <w:r>
        <w:rPr>
          <w:rFonts w:ascii="Times New Roman"/>
          <w:b w:val="false"/>
          <w:i w:val="false"/>
          <w:color w:val="000000"/>
          <w:sz w:val="28"/>
        </w:rPr>
        <w:t>
      қарыздарды өтеу – 81 095,3 мың теңге;</w:t>
      </w:r>
    </w:p>
    <w:p>
      <w:pPr>
        <w:spacing w:after="0"/>
        <w:ind w:left="0"/>
        <w:jc w:val="both"/>
      </w:pPr>
      <w:r>
        <w:rPr>
          <w:rFonts w:ascii="Times New Roman"/>
          <w:b w:val="false"/>
          <w:i w:val="false"/>
          <w:color w:val="000000"/>
          <w:sz w:val="28"/>
        </w:rPr>
        <w:t>
      бюджет қаражатының пайдаланылатын қалдықтары – 269 928,3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келесі мазмұндағы 5) және 6) тармақшаларымен толықтырылсын:</w:t>
      </w:r>
    </w:p>
    <w:p>
      <w:pPr>
        <w:spacing w:after="0"/>
        <w:ind w:left="0"/>
        <w:jc w:val="both"/>
      </w:pPr>
      <w:r>
        <w:rPr>
          <w:rFonts w:ascii="Times New Roman"/>
          <w:b w:val="false"/>
          <w:i w:val="false"/>
          <w:color w:val="000000"/>
          <w:sz w:val="28"/>
        </w:rPr>
        <w:t>
      5) ауданның (облыстық маңызы бар қаланың) коммуналдық меншігіндегі газ жүйелерін қолдануды ұйымдастыруға;</w:t>
      </w:r>
    </w:p>
    <w:p>
      <w:pPr>
        <w:spacing w:after="0"/>
        <w:ind w:left="0"/>
        <w:jc w:val="both"/>
      </w:pPr>
      <w:r>
        <w:rPr>
          <w:rFonts w:ascii="Times New Roman"/>
          <w:b w:val="false"/>
          <w:i w:val="false"/>
          <w:color w:val="000000"/>
          <w:sz w:val="28"/>
        </w:rPr>
        <w:t>
      6)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іс-шараларға.</w:t>
      </w:r>
    </w:p>
    <w:bookmarkStart w:name="z7" w:id="2"/>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8-1) тармақпен</w:t>
      </w:r>
      <w:r>
        <w:rPr>
          <w:rFonts w:ascii="Times New Roman"/>
          <w:b w:val="false"/>
          <w:i w:val="false"/>
          <w:color w:val="000000"/>
          <w:sz w:val="28"/>
        </w:rPr>
        <w:t xml:space="preserve"> толықтырылсын:</w:t>
      </w:r>
    </w:p>
    <w:bookmarkEnd w:id="2"/>
    <w:p>
      <w:pPr>
        <w:spacing w:after="0"/>
        <w:ind w:left="0"/>
        <w:jc w:val="both"/>
      </w:pPr>
      <w:r>
        <w:rPr>
          <w:rFonts w:ascii="Times New Roman"/>
          <w:b w:val="false"/>
          <w:i w:val="false"/>
          <w:color w:val="000000"/>
          <w:sz w:val="28"/>
        </w:rPr>
        <w:t>
      8-1. 2024 жылға арналған аудандық бюджетте мемлекеттік бағалы қағаздарды шығару есебінен жергілікті атқарушы органның кезекте тұрғандарға кейіннен жалға беру үшін дайын тұрғын үйді сатып алу үшін қарыздардың түсімі көзделсін.</w:t>
      </w:r>
    </w:p>
    <w:p>
      <w:pPr>
        <w:spacing w:after="0"/>
        <w:ind w:left="0"/>
        <w:jc w:val="both"/>
      </w:pPr>
      <w:r>
        <w:rPr>
          <w:rFonts w:ascii="Times New Roman"/>
          <w:b w:val="false"/>
          <w:i w:val="false"/>
          <w:color w:val="000000"/>
          <w:sz w:val="28"/>
        </w:rPr>
        <w:t>
      Аталған қарыздар түсімі сомаларын бөлу аудан әкімдігінің қаулысы негізінде айқындалады.</w:t>
      </w:r>
    </w:p>
    <w:bookmarkStart w:name="z10" w:id="3"/>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11" w:id="4"/>
    <w:p>
      <w:pPr>
        <w:spacing w:after="0"/>
        <w:ind w:left="0"/>
        <w:jc w:val="both"/>
      </w:pPr>
      <w:r>
        <w:rPr>
          <w:rFonts w:ascii="Times New Roman"/>
          <w:b w:val="false"/>
          <w:i w:val="false"/>
          <w:color w:val="000000"/>
          <w:sz w:val="28"/>
        </w:rPr>
        <w:t>
      3. Осы шешім 2024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Қарғалы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Аманжолов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Қарғалы аудандық </w:t>
            </w:r>
            <w:r>
              <w:br/>
            </w:r>
            <w:r>
              <w:rPr>
                <w:rFonts w:ascii="Times New Roman"/>
                <w:b w:val="false"/>
                <w:i w:val="false"/>
                <w:color w:val="000000"/>
                <w:sz w:val="20"/>
              </w:rPr>
              <w:t xml:space="preserve">мәслихатының 2024 жылғы </w:t>
            </w:r>
            <w:r>
              <w:br/>
            </w:r>
            <w:r>
              <w:rPr>
                <w:rFonts w:ascii="Times New Roman"/>
                <w:b w:val="false"/>
                <w:i w:val="false"/>
                <w:color w:val="000000"/>
                <w:sz w:val="20"/>
              </w:rPr>
              <w:t xml:space="preserve">5 маусымдағы № 17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Қарғалы аудандық </w:t>
            </w:r>
            <w:r>
              <w:br/>
            </w:r>
            <w:r>
              <w:rPr>
                <w:rFonts w:ascii="Times New Roman"/>
                <w:b w:val="false"/>
                <w:i w:val="false"/>
                <w:color w:val="000000"/>
                <w:sz w:val="20"/>
              </w:rPr>
              <w:t xml:space="preserve">мәслихатының 2023 жылғы </w:t>
            </w:r>
            <w:r>
              <w:br/>
            </w:r>
            <w:r>
              <w:rPr>
                <w:rFonts w:ascii="Times New Roman"/>
                <w:b w:val="false"/>
                <w:i w:val="false"/>
                <w:color w:val="000000"/>
                <w:sz w:val="20"/>
              </w:rPr>
              <w:t xml:space="preserve">20  желтоқсандағы № 97 </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2024 жылға арналған Қарғалы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4716915,0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3672399,0</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4986843,0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760302,8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400078,7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346543,7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198805,6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80432,1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284875,1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244573,1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219302,1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351067,3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116343,3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116343,3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87358,0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696209,8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578771,8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578771,8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504787,8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518973,1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191854,1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147985,1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147056,1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желілерін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денешынықтыру және спорт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85549,3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65249,3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65249,3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1209010,4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1209010,4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1209010,4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1170573,9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712674,0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709174,0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474953,3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474953,3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474953,3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179364,0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179364,0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179364,0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179364,0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94146,0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Каржы активтерiмен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-462343,0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462343,0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273510,0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269928,3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