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d37e" w14:textId="c32d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2023 жылғы 29 желтоқсандағы № 115 "2024-2026 жылдарға арналған Әлімбет ауылдық округі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26 маусымдағы № 179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"2024-2026 жылдарға арналған Ащылысай ауылдық округі бюджетін бекіту туралы" 2023 жылғы 29 желтоқсандағы № 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Әлімбет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59677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53629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64859,8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- -5182,8"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5182,8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5182,8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Келісілген: Алмагамбетова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Сакабаев 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Манасова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маусымдағы № 179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