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dc6c" w14:textId="83ad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маслихатының 2024 жылғы 11 сәуірдегі № 157 "2024-2026 жылдарға арналған Ш. Қалдаяқов ауылы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26 маусымдағы № 187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"2024-2026 жылдарға арналған Ш.Қалдаяқов ауылы бюджетін бекіту туралы" 2024 жылғы 11 сәуірдегі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Ш. Қалдаяқов ауылы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47 306,8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41836,8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47 306,8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0 мың теңге."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маусымдағы № 187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сәуірдегі № 157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Ш. Қалдаяқов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