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8135" w14:textId="93a8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2023 жылғы 29 желтоқсандағы № 149 "2024-2026 жылдарға арналған И. Білтабанов атындағы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2024 жылғы 28 маусымдағы № 184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2023 жылғы 29 желтоқсандағы № 149 "2024-2026 жылдарға арналған И. Білтабанов атындағы ауылдық округінің бюджетін бекіту туралы 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кірістер- 50 861,0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- 15 613.0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35 248.0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–50 861.0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жылдың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шешіміне1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И. 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