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815fb" w14:textId="c1815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Мұғалжар ауданы әкімдігінің 2024 жылғы 30 сәуірдегі № 122 қаулысы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17 - бабының</w:t>
      </w:r>
      <w:r>
        <w:rPr>
          <w:rFonts w:ascii="Times New Roman"/>
          <w:b w:val="false"/>
          <w:i w:val="false"/>
          <w:color w:val="000000"/>
          <w:sz w:val="28"/>
        </w:rPr>
        <w:t xml:space="preserve"> 1-1) тармақшасына, 69 - бабының </w:t>
      </w:r>
      <w:r>
        <w:rPr>
          <w:rFonts w:ascii="Times New Roman"/>
          <w:b w:val="false"/>
          <w:i w:val="false"/>
          <w:color w:val="000000"/>
          <w:sz w:val="28"/>
        </w:rPr>
        <w:t>4 - тармағына</w:t>
      </w:r>
      <w:r>
        <w:rPr>
          <w:rFonts w:ascii="Times New Roman"/>
          <w:b w:val="false"/>
          <w:i w:val="false"/>
          <w:color w:val="000000"/>
          <w:sz w:val="28"/>
        </w:rPr>
        <w:t xml:space="preserve"> және 71-1 бабының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31 - бабына</w:t>
      </w:r>
      <w:r>
        <w:rPr>
          <w:rFonts w:ascii="Times New Roman"/>
          <w:b w:val="false"/>
          <w:i w:val="false"/>
          <w:color w:val="000000"/>
          <w:sz w:val="28"/>
        </w:rPr>
        <w:t xml:space="preserve"> сәйкес, Мұғалжар ауданының әкімдігі ҚАУЛЫ ЕТЕДІ:</w:t>
      </w:r>
    </w:p>
    <w:bookmarkStart w:name="z3" w:id="0"/>
    <w:p>
      <w:pPr>
        <w:spacing w:after="0"/>
        <w:ind w:left="0"/>
        <w:jc w:val="both"/>
      </w:pPr>
      <w:r>
        <w:rPr>
          <w:rFonts w:ascii="Times New Roman"/>
          <w:b w:val="false"/>
          <w:i w:val="false"/>
          <w:color w:val="000000"/>
          <w:sz w:val="28"/>
        </w:rPr>
        <w:t>
      1. "Саус Урал Ресорсиз" жауапкершілігі шектеулі серіктестігімен пайдалы қазбаларды барлау үшін, Мұғалжар ауданы Қайыңды ауылдық округі аумағында орналасқан жалпы алаңы 12673,76 гектар жер учаскесіне жер пайдаланушылардан алып қоймай, 2029 жылдың 12 қыркүйегіне дейінгі мерзімге қауымдық сервитут белгіленсін.</w:t>
      </w:r>
    </w:p>
    <w:bookmarkEnd w:id="0"/>
    <w:bookmarkStart w:name="z4" w:id="1"/>
    <w:p>
      <w:pPr>
        <w:spacing w:after="0"/>
        <w:ind w:left="0"/>
        <w:jc w:val="both"/>
      </w:pPr>
      <w:r>
        <w:rPr>
          <w:rFonts w:ascii="Times New Roman"/>
          <w:b w:val="false"/>
          <w:i w:val="false"/>
          <w:color w:val="000000"/>
          <w:sz w:val="28"/>
        </w:rPr>
        <w:t>
      2. "Мұғалжар ауданы бойынша жер қатынастары бөлімі" мемлекеттік мекемесі заңнамада белгіленген тәртіппен:</w:t>
      </w:r>
    </w:p>
    <w:bookmarkEnd w:id="1"/>
    <w:p>
      <w:pPr>
        <w:spacing w:after="0"/>
        <w:ind w:left="0"/>
        <w:jc w:val="both"/>
      </w:pPr>
      <w:r>
        <w:rPr>
          <w:rFonts w:ascii="Times New Roman"/>
          <w:b w:val="false"/>
          <w:i w:val="false"/>
          <w:color w:val="000000"/>
          <w:sz w:val="28"/>
        </w:rPr>
        <w:t>
      1) осы қаулыны ресми жариялауға жіберуді;</w:t>
      </w:r>
    </w:p>
    <w:p>
      <w:pPr>
        <w:spacing w:after="0"/>
        <w:ind w:left="0"/>
        <w:jc w:val="both"/>
      </w:pPr>
      <w:r>
        <w:rPr>
          <w:rFonts w:ascii="Times New Roman"/>
          <w:b w:val="false"/>
          <w:i w:val="false"/>
          <w:color w:val="000000"/>
          <w:sz w:val="28"/>
        </w:rPr>
        <w:t>
      2) осы қаулыны оны ресми жариялағаннан кейін Мұғалжар ауданы әкімдігінің интернет – ресурсында орналастыруды қамтамасыз етсін.</w:t>
      </w:r>
    </w:p>
    <w:bookmarkStart w:name="z5" w:id="2"/>
    <w:p>
      <w:pPr>
        <w:spacing w:after="0"/>
        <w:ind w:left="0"/>
        <w:jc w:val="both"/>
      </w:pPr>
      <w:r>
        <w:rPr>
          <w:rFonts w:ascii="Times New Roman"/>
          <w:b w:val="false"/>
          <w:i w:val="false"/>
          <w:color w:val="000000"/>
          <w:sz w:val="28"/>
        </w:rPr>
        <w:t>
      3. Осы қаулының орындалуын бақылау Мұғалжар ауданы әкімінің осы салаға жетекшілік ететін орынбасарына жүктелсін.</w:t>
      </w:r>
    </w:p>
    <w:bookmarkEnd w:id="2"/>
    <w:bookmarkStart w:name="z6" w:id="3"/>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Ермағанбетов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