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2eb5" w14:textId="2f12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Қандыағаш қаласының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8 қаңтардағы № 149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Қандыағаш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1 099 347 мың теңге:</w:t>
      </w:r>
    </w:p>
    <w:p>
      <w:pPr>
        <w:spacing w:after="0"/>
        <w:ind w:left="0"/>
        <w:jc w:val="both"/>
      </w:pPr>
      <w:r>
        <w:rPr>
          <w:rFonts w:ascii="Times New Roman"/>
          <w:b w:val="false"/>
          <w:i w:val="false"/>
          <w:color w:val="000000"/>
          <w:sz w:val="28"/>
        </w:rPr>
        <w:t>
      салықтық түсімдер – 404 935 мың теңге;</w:t>
      </w:r>
    </w:p>
    <w:p>
      <w:pPr>
        <w:spacing w:after="0"/>
        <w:ind w:left="0"/>
        <w:jc w:val="both"/>
      </w:pPr>
      <w:r>
        <w:rPr>
          <w:rFonts w:ascii="Times New Roman"/>
          <w:b w:val="false"/>
          <w:i w:val="false"/>
          <w:color w:val="000000"/>
          <w:sz w:val="28"/>
        </w:rPr>
        <w:t>
      салықтық емес түсімдер – 1 535 теңге;</w:t>
      </w:r>
    </w:p>
    <w:p>
      <w:pPr>
        <w:spacing w:after="0"/>
        <w:ind w:left="0"/>
        <w:jc w:val="both"/>
      </w:pPr>
      <w:r>
        <w:rPr>
          <w:rFonts w:ascii="Times New Roman"/>
          <w:b w:val="false"/>
          <w:i w:val="false"/>
          <w:color w:val="000000"/>
          <w:sz w:val="28"/>
        </w:rPr>
        <w:t>
      негізгі капиталды сатудан түсетін түсімдер – 43 530 мың теңге;</w:t>
      </w:r>
    </w:p>
    <w:p>
      <w:pPr>
        <w:spacing w:after="0"/>
        <w:ind w:left="0"/>
        <w:jc w:val="both"/>
      </w:pPr>
      <w:r>
        <w:rPr>
          <w:rFonts w:ascii="Times New Roman"/>
          <w:b w:val="false"/>
          <w:i w:val="false"/>
          <w:color w:val="000000"/>
          <w:sz w:val="28"/>
        </w:rPr>
        <w:t>
      трансферттер түсімі – 649 347 мың теңге;</w:t>
      </w:r>
    </w:p>
    <w:p>
      <w:pPr>
        <w:spacing w:after="0"/>
        <w:ind w:left="0"/>
        <w:jc w:val="both"/>
      </w:pPr>
      <w:r>
        <w:rPr>
          <w:rFonts w:ascii="Times New Roman"/>
          <w:b w:val="false"/>
          <w:i w:val="false"/>
          <w:color w:val="000000"/>
          <w:sz w:val="28"/>
        </w:rPr>
        <w:t>
      2) шығындар – 1 166 325,3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- 66 978,3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66 978,3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66 978,3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18.06.2024 </w:t>
      </w:r>
      <w:r>
        <w:rPr>
          <w:rFonts w:ascii="Times New Roman"/>
          <w:b w:val="false"/>
          <w:i w:val="false"/>
          <w:color w:val="000000"/>
          <w:sz w:val="28"/>
        </w:rPr>
        <w:t>№ 226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1"/>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зейнетақының ең төменгі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43 407 теңге.</w:t>
      </w:r>
    </w:p>
    <w:bookmarkStart w:name="z5" w:id="2"/>
    <w:p>
      <w:pPr>
        <w:spacing w:after="0"/>
        <w:ind w:left="0"/>
        <w:jc w:val="both"/>
      </w:pPr>
      <w:r>
        <w:rPr>
          <w:rFonts w:ascii="Times New Roman"/>
          <w:b w:val="false"/>
          <w:i w:val="false"/>
          <w:color w:val="000000"/>
          <w:sz w:val="28"/>
        </w:rPr>
        <w:t>
      3. 2024 жылға арналған Қандыағаш қаласының бюджетінде аудандық бюджеттен берілетін субвенция көлемі 305 000 мың теңге сомасында ескерілсін.</w:t>
      </w:r>
    </w:p>
    <w:bookmarkEnd w:id="2"/>
    <w:bookmarkStart w:name="z6" w:id="3"/>
    <w:p>
      <w:pPr>
        <w:spacing w:after="0"/>
        <w:ind w:left="0"/>
        <w:jc w:val="both"/>
      </w:pPr>
      <w:r>
        <w:rPr>
          <w:rFonts w:ascii="Times New Roman"/>
          <w:b w:val="false"/>
          <w:i w:val="false"/>
          <w:color w:val="000000"/>
          <w:sz w:val="28"/>
        </w:rPr>
        <w:t>
      4. 2024 жылға арналған Қандыағаш қаласының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70 мың теңге нысаналы ағымдағы трансферттер түскені ескерілсін.</w:t>
      </w:r>
    </w:p>
    <w:bookmarkEnd w:id="3"/>
    <w:bookmarkStart w:name="z7" w:id="4"/>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Қандыағаш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18.06.2024 </w:t>
      </w:r>
      <w:r>
        <w:rPr>
          <w:rFonts w:ascii="Times New Roman"/>
          <w:b w:val="false"/>
          <w:i w:val="false"/>
          <w:color w:val="ff0000"/>
          <w:sz w:val="28"/>
        </w:rPr>
        <w:t>№ 226</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