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4ed4" w14:textId="9294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Жұрын ауылдық округ бюджетін бекіту туралы</w:t>
      </w:r>
    </w:p>
    <w:p>
      <w:pPr>
        <w:spacing w:after="0"/>
        <w:ind w:left="0"/>
        <w:jc w:val="both"/>
      </w:pPr>
      <w:r>
        <w:rPr>
          <w:rFonts w:ascii="Times New Roman"/>
          <w:b w:val="false"/>
          <w:i w:val="false"/>
          <w:color w:val="000000"/>
          <w:sz w:val="28"/>
        </w:rPr>
        <w:t>Ақтөбе облысы Мұғалжар аудандық мәслихатының 2024 жылғы 8 қаңтардағы № 157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Жұрын ауылдық округ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 61 827 мың теңге:</w:t>
      </w:r>
    </w:p>
    <w:p>
      <w:pPr>
        <w:spacing w:after="0"/>
        <w:ind w:left="0"/>
        <w:jc w:val="both"/>
      </w:pPr>
      <w:r>
        <w:rPr>
          <w:rFonts w:ascii="Times New Roman"/>
          <w:b w:val="false"/>
          <w:i w:val="false"/>
          <w:color w:val="000000"/>
          <w:sz w:val="28"/>
        </w:rPr>
        <w:t>
      салықтық түсімдер – 4 460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40 мың теңге;</w:t>
      </w:r>
    </w:p>
    <w:p>
      <w:pPr>
        <w:spacing w:after="0"/>
        <w:ind w:left="0"/>
        <w:jc w:val="both"/>
      </w:pPr>
      <w:r>
        <w:rPr>
          <w:rFonts w:ascii="Times New Roman"/>
          <w:b w:val="false"/>
          <w:i w:val="false"/>
          <w:color w:val="000000"/>
          <w:sz w:val="28"/>
        </w:rPr>
        <w:t>
      трансферттер түсімі – 57 327 мың теңге;</w:t>
      </w:r>
    </w:p>
    <w:p>
      <w:pPr>
        <w:spacing w:after="0"/>
        <w:ind w:left="0"/>
        <w:jc w:val="both"/>
      </w:pPr>
      <w:r>
        <w:rPr>
          <w:rFonts w:ascii="Times New Roman"/>
          <w:b w:val="false"/>
          <w:i w:val="false"/>
          <w:color w:val="000000"/>
          <w:sz w:val="28"/>
        </w:rPr>
        <w:t>
      2) шығындар – 61 827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0 теңге;</w:t>
      </w:r>
    </w:p>
    <w:p>
      <w:pPr>
        <w:spacing w:after="0"/>
        <w:ind w:left="0"/>
        <w:jc w:val="both"/>
      </w:pPr>
      <w:r>
        <w:rPr>
          <w:rFonts w:ascii="Times New Roman"/>
          <w:b w:val="false"/>
          <w:i w:val="false"/>
          <w:color w:val="000000"/>
          <w:sz w:val="28"/>
        </w:rPr>
        <w:t>
      6)бюджет тапшылығын қаржыландыру (профицитін пайдалану) – 0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0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"2024-2026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жалақының ең төмен мөлшері – 85 000 теңге;</w:t>
      </w:r>
    </w:p>
    <w:p>
      <w:pPr>
        <w:spacing w:after="0"/>
        <w:ind w:left="0"/>
        <w:jc w:val="both"/>
      </w:pPr>
      <w:r>
        <w:rPr>
          <w:rFonts w:ascii="Times New Roman"/>
          <w:b w:val="false"/>
          <w:i w:val="false"/>
          <w:color w:val="000000"/>
          <w:sz w:val="28"/>
        </w:rPr>
        <w:t>
      2) зейнетақының ең төменгі мөлшері – 57 853 теңге;</w:t>
      </w:r>
    </w:p>
    <w:p>
      <w:pPr>
        <w:spacing w:after="0"/>
        <w:ind w:left="0"/>
        <w:jc w:val="both"/>
      </w:pPr>
      <w:r>
        <w:rPr>
          <w:rFonts w:ascii="Times New Roman"/>
          <w:b w:val="false"/>
          <w:i w:val="false"/>
          <w:color w:val="000000"/>
          <w:sz w:val="28"/>
        </w:rPr>
        <w:t>
      3)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- 3 692 теңге;</w:t>
      </w:r>
    </w:p>
    <w:p>
      <w:pPr>
        <w:spacing w:after="0"/>
        <w:ind w:left="0"/>
        <w:jc w:val="both"/>
      </w:pPr>
      <w:r>
        <w:rPr>
          <w:rFonts w:ascii="Times New Roman"/>
          <w:b w:val="false"/>
          <w:i w:val="false"/>
          <w:color w:val="000000"/>
          <w:sz w:val="28"/>
        </w:rPr>
        <w:t>
      4) базалық әлеуметтік төлемдердің мөлшерлерін есептеу үшін ең төменгі күнкөріс деңгейінің шамасы – 43 407 теңге.</w:t>
      </w:r>
    </w:p>
    <w:bookmarkStart w:name="z5" w:id="0"/>
    <w:p>
      <w:pPr>
        <w:spacing w:after="0"/>
        <w:ind w:left="0"/>
        <w:jc w:val="both"/>
      </w:pPr>
      <w:r>
        <w:rPr>
          <w:rFonts w:ascii="Times New Roman"/>
          <w:b w:val="false"/>
          <w:i w:val="false"/>
          <w:color w:val="000000"/>
          <w:sz w:val="28"/>
        </w:rPr>
        <w:t>
      3. 2024 жылға арналған Жұрын ауылдық округі бюджетінде аудандық бюджеттен берілетін субвенция көлемі 45 806 мың теңге сомасында ескерілсін.</w:t>
      </w:r>
    </w:p>
    <w:bookmarkEnd w:id="0"/>
    <w:bookmarkStart w:name="z6" w:id="1"/>
    <w:p>
      <w:pPr>
        <w:spacing w:after="0"/>
        <w:ind w:left="0"/>
        <w:jc w:val="both"/>
      </w:pPr>
      <w:r>
        <w:rPr>
          <w:rFonts w:ascii="Times New Roman"/>
          <w:b w:val="false"/>
          <w:i w:val="false"/>
          <w:color w:val="000000"/>
          <w:sz w:val="28"/>
        </w:rPr>
        <w:t>
      4. 2024 жылға арналған Жұрын ауылдық округі бюджетіне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70 мың теңге нысаналы ағымдағы трансферттер түскені ескерілсін.</w:t>
      </w:r>
    </w:p>
    <w:bookmarkEnd w:id="1"/>
    <w:bookmarkStart w:name="z7" w:id="2"/>
    <w:p>
      <w:pPr>
        <w:spacing w:after="0"/>
        <w:ind w:left="0"/>
        <w:jc w:val="both"/>
      </w:pPr>
      <w:r>
        <w:rPr>
          <w:rFonts w:ascii="Times New Roman"/>
          <w:b w:val="false"/>
          <w:i w:val="false"/>
          <w:color w:val="000000"/>
          <w:sz w:val="28"/>
        </w:rPr>
        <w:t>
      5. Осы шешім 2024 жылдың 1 қаңтарынан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8 қаңтардағы № 157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2024 жылға Жұрын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8 қаңтардағы № 157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2025 жылға арналған Жұрын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8 қаңтардағы № 157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2026 жылға арналған Жұрын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