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f3a3" w14:textId="a7ff3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Құмсай ауылдық округ бюджетін бекіту туралы</w:t>
      </w:r>
    </w:p>
    <w:p>
      <w:pPr>
        <w:spacing w:after="0"/>
        <w:ind w:left="0"/>
        <w:jc w:val="both"/>
      </w:pPr>
      <w:r>
        <w:rPr>
          <w:rFonts w:ascii="Times New Roman"/>
          <w:b w:val="false"/>
          <w:i w:val="false"/>
          <w:color w:val="000000"/>
          <w:sz w:val="28"/>
        </w:rPr>
        <w:t>Ақтөбе облысы Мұғалжар аудандық мәслихатының 2024 жылғы 8 қаңтардағы № 161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Құмсай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69 018 мың теңге:</w:t>
      </w:r>
    </w:p>
    <w:p>
      <w:pPr>
        <w:spacing w:after="0"/>
        <w:ind w:left="0"/>
        <w:jc w:val="both"/>
      </w:pPr>
      <w:r>
        <w:rPr>
          <w:rFonts w:ascii="Times New Roman"/>
          <w:b w:val="false"/>
          <w:i w:val="false"/>
          <w:color w:val="000000"/>
          <w:sz w:val="28"/>
        </w:rPr>
        <w:t>
      салықтық түсімдер –4 800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0 теңге;</w:t>
      </w:r>
    </w:p>
    <w:p>
      <w:pPr>
        <w:spacing w:after="0"/>
        <w:ind w:left="0"/>
        <w:jc w:val="both"/>
      </w:pPr>
      <w:r>
        <w:rPr>
          <w:rFonts w:ascii="Times New Roman"/>
          <w:b w:val="false"/>
          <w:i w:val="false"/>
          <w:color w:val="000000"/>
          <w:sz w:val="28"/>
        </w:rPr>
        <w:t>
      трансферттер түсімі – 64 218 мың теңге;</w:t>
      </w:r>
    </w:p>
    <w:p>
      <w:pPr>
        <w:spacing w:after="0"/>
        <w:ind w:left="0"/>
        <w:jc w:val="both"/>
      </w:pPr>
      <w:r>
        <w:rPr>
          <w:rFonts w:ascii="Times New Roman"/>
          <w:b w:val="false"/>
          <w:i w:val="false"/>
          <w:color w:val="000000"/>
          <w:sz w:val="28"/>
        </w:rPr>
        <w:t>
      2) шығындар –69 466,3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-448,3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448,3 мың теңге: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448,3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Ақтөбе облысы Мұғалжар аудандық мәслихатының 12.04.2024 </w:t>
      </w:r>
      <w:r>
        <w:rPr>
          <w:rFonts w:ascii="Times New Roman"/>
          <w:b w:val="false"/>
          <w:i w:val="false"/>
          <w:color w:val="000000"/>
          <w:sz w:val="28"/>
        </w:rPr>
        <w:t>№ 195</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1"/>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зейнетақының ең төменгі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мөлшерлерін есептеу үшін ең төменгі күнкөріс деңгейінің шамасы – 43 407 теңге.</w:t>
      </w:r>
    </w:p>
    <w:bookmarkStart w:name="z5" w:id="2"/>
    <w:p>
      <w:pPr>
        <w:spacing w:after="0"/>
        <w:ind w:left="0"/>
        <w:jc w:val="both"/>
      </w:pPr>
      <w:r>
        <w:rPr>
          <w:rFonts w:ascii="Times New Roman"/>
          <w:b w:val="false"/>
          <w:i w:val="false"/>
          <w:color w:val="000000"/>
          <w:sz w:val="28"/>
        </w:rPr>
        <w:t>
      3. 2024 жылға арналған Құмсай ауылдық округ бюджетінде аудандық бюджеттен берілетін субвенция көлемі 36 631 мың теңге сомасында ескерілсін.</w:t>
      </w:r>
    </w:p>
    <w:bookmarkEnd w:id="2"/>
    <w:bookmarkStart w:name="z6" w:id="3"/>
    <w:p>
      <w:pPr>
        <w:spacing w:after="0"/>
        <w:ind w:left="0"/>
        <w:jc w:val="both"/>
      </w:pPr>
      <w:r>
        <w:rPr>
          <w:rFonts w:ascii="Times New Roman"/>
          <w:b w:val="false"/>
          <w:i w:val="false"/>
          <w:color w:val="000000"/>
          <w:sz w:val="28"/>
        </w:rPr>
        <w:t>
      4. 2024 жылға арналған Құмсай ауылдық округ бюджетіне Республикалық бюджеттен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30 мың теңге нысаналы ағымдағы трансферттер түскені ескерілсін.</w:t>
      </w:r>
    </w:p>
    <w:bookmarkEnd w:id="3"/>
    <w:bookmarkStart w:name="z7" w:id="4"/>
    <w:p>
      <w:pPr>
        <w:spacing w:after="0"/>
        <w:ind w:left="0"/>
        <w:jc w:val="both"/>
      </w:pPr>
      <w:r>
        <w:rPr>
          <w:rFonts w:ascii="Times New Roman"/>
          <w:b w:val="false"/>
          <w:i w:val="false"/>
          <w:color w:val="000000"/>
          <w:sz w:val="28"/>
        </w:rPr>
        <w:t>
      5.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161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2024 жылға арналған Құмсай ауылдық округі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12.04.2024 </w:t>
      </w:r>
      <w:r>
        <w:rPr>
          <w:rFonts w:ascii="Times New Roman"/>
          <w:b w:val="false"/>
          <w:i w:val="false"/>
          <w:color w:val="ff0000"/>
          <w:sz w:val="28"/>
        </w:rPr>
        <w:t>№ 195</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161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2025 жылға арналған Құмсай ауылдық округі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Бюджеттің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2024 жылғы </w:t>
            </w:r>
            <w:r>
              <w:br/>
            </w:r>
            <w:r>
              <w:rPr>
                <w:rFonts w:ascii="Times New Roman"/>
                <w:b w:val="false"/>
                <w:i w:val="false"/>
                <w:color w:val="000000"/>
                <w:sz w:val="20"/>
              </w:rPr>
              <w:t xml:space="preserve">8 қаңтардағы № 161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2026 жылға арналған Құмсай ауылдық округі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2 443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Бюджеттің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