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df06" w14:textId="eb5d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маслихатының 2024 жылғы 8 қаңтардағы № 156 "2024-2026 жылдарға арналған Еңбек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2024 жылғы 12 сәуірдегі № 190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"2024-2026 жылдарға арналған Еңбек ауылдық округ бюджетін бекіту туралы" 2024 жылғы 8 қаңтардағы №156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Еңбек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106 226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–5 563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92 280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106 548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–322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сәуірдегі № 190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№ 156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Еңбек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