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ac55" w14:textId="7cca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2024 жылғы 8 қаңтардағы № 157 "2024-2026 жылдарға арналған Жұрын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2024 жылғы 12 сәуірдегі № 191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"2024-2026 жылдарға арналған Жұрын ауылдық округ бюджетін бекіту туралы" 2024 жылғы 8 қаңтардағы № 157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Жұрын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103 952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104 420,7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468,7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468,7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сәуірдегі № 191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157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