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1df0" w14:textId="3681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2024 жылғы 8 қаңтардағы № 161 "2024-2026 жылдарға арналған Құмсай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2024 жылғы 12 сәуірдегі № 195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"2024-2026 жылдарға арналған Құмсай ауылдық округ бюджетін бекіту туралы" 2024 жылғы 8 қаңтардағы № 161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Құмсай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69 018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–4 800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–69 466,3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448,3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"12" сәуірдегі № 195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"8" қаңтардағы № 161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Құмсай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