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3b1c" w14:textId="7af3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2024 жылғы 8 қаңтардағы № 163 "2024-2026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197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Талдысай ауылдық округ бюджетін бекіту туралы" 2024 жылғы 8 қаңтардағы № 163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Талдысай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139 404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–868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