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7fae" w14:textId="abb7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2023 жылғы 28 желтоқсандағы № 143 "2024–2026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2024 жылғы 30 сәуірдегі № 176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2023 жылғы 28 желтоқсандағы № 143 "2024–2026 жылдарға арналған Алтықарасу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2024–2026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–54 673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48 068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29 686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56 259,7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1 586,7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Алтықарасу ауылдық округ бюджетінде аудандық бюджеттен 18 295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2024 жылғы 30 сәуірдегі № 176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143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Алтықарасу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