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1507" w14:textId="d071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аудандық мәслихатының 2023 жылғы 28 желтоқсандағы № 145 "2024–2026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2024 жылғы 30 сәуірдегі № 178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2023 жылғы 28 желтоқсандағы № 145 "2024-2026 жылдарға арналған Кеңестуы ауылдық округ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2024–2026 жылдарға арналған Кеңестуы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90 331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6 375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83 360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32 782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90 777,2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446,2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446,2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2024 жылға арналған Кеңестуы ауылдық округ бюджетінде аудандық бюджеттен 50 578 мың теңге сомасында ағымдағы нысаналы трансфеттердің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трансфеттердің аталған сомаларын бөлу Кеңестуы ауылдық округ әкімінің шешімі негізінде айқындалады.".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2024 жылғы 30 сәуірдегі № 178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2023 жылғы 28 желтоқсандағы № 145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83 360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Елді–мекендерді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