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2b3b" w14:textId="2552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Ойыл аудандық мәслихатының 2023 жылғы 21 желтоқсандағы № 92 "2024-2026 жылдарға арналған Ойыл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2024 жылғы 11 сәуірдегі № 132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Ойыл аудандық мәслихатының "2024-2026 жылдарға арналған Ойыл аудандық бюджетін бекіту туралы" 2023 жылғы 21 желтоқсандағы № 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6 352 463,3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820 656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90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5 503 420,3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6 858 525,1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11 139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40 549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-517 200,8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517 200,8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51 688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40 549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506 061,8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2024 жылға арналған аудандық бюджетте республикалық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Республикасында мүгедектігі бар адамдардың құқықтарын қамтамасыз етуге және өмір сүру сапасын жақсартуға – 19 165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халықтың әлеуметтік осал топтары үшін коммуналдық тұрғын үй қорынан тұрғын үй сатып алуға – 39 160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2024 жылға арналған аудандық бюджетте облыстық бюджеттен нысаналы даму трансферттері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тұрғын үй қорының тұрғын үйін жобалау және (немесе) салу, реконструкциялауға – 156 280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елді мекендерді сумен жабдықтау және су бұру жүйелерін дамытуға – 63 898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инфрақұрылымын дамытуға – 615 300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даму трансферттерінің сомаларын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2024 жылға арналған аудандық бюджетте облыстық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көлiк инфрақұрылымының басым жобаларын іске асыруға – 1 036 176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әлеуметтік көмекті төлеуге – 60 000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балаларға кепілдендірілген әлеуметтік пакетке – 14 601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Республикасында мүгедектігі бар адамдардың құқықтарын қамтамасыз етуге және өмір сүру сапасын жақсартуға – 25 731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үкіметтік емес ұйымдарда мемлекеттік әлеуметтік тапсырысты орналастыруға – 12 259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өмірлік қиын жағдай туындаған кезде мұқтаж азаматтарға әлеуметтік көмекке – 149 157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аудан әкімдігі қаулысы негізінде айқындалады.".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Ғ.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2024 жылғы 11 сәуірдегі № 132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2023 жылғы 21 желтоқсандағы № 92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Ойыл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6 352 463,3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5 503 420,3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6 858 525,1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-517 200,8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