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687e" w14:textId="dc868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2023 жылғы 27 желтоқсандағы № 120 "2024-2026 жылдарға арналған Бөгетсай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2024 жылғы 15 сәуірдегі № 162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Хромтау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маслихатының "2024-2026 жылдарға арналған Бөгетсай ауылдық округінің бюджетін бекіту туралы" 2023 жылғы 27 желтоқсандағы № 120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Бөгетсай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87 307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82 097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90 544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-3 237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3 237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3 237 мың теңге.".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Б.Болатов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15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желтоқсанындағы № 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Бөгетсай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82 097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ұй 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