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13757" w14:textId="0d137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2023 жылғы 27 желтоқсандағы № 126 "2024-2026 жылдарға арналған Қызылсу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2024 жылғы 15 сәуірдегі № 168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Хромтау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маслихатының "2024-2026 жылдарға арналған Қызылсу ауылдық округінің бюджетін бекіту туралы" 2023 жылғы 27 желтоқсандағы № 126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Қызылсу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2024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47 853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12 960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34 893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55 344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-7 491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қаржыландыру (профицитін пайдалану) 7 491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7 491 мың теңге.".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Б. Болатов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 мәслихатының 2024 жылғы 15 сәуірдегі № 168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2023 жылғы 27 желтоқсанындағы № 126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Қызылсу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төлемақы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қмаңызы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(профицитті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