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69ad7" w14:textId="d969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2023 жылғы 27 желтоқсандағы № 117 "2024-2026 жылдарға арналған Абай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2024 жылғы 17 маусымдағы № 190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Хромтау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2023 жылғы 27 желтоқсанындағы № 117 "2024-2026 жылдарға арналған Абай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Абай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83 465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12 230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71 235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86 965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3 500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3 500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Б. 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аудандық мәслихатының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маусым № 190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желтоқсандағы № 117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Абай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83 465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71 235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