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93b22" w14:textId="6693b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2023 жылғы 27 желтоқсандағы № 122 "2024-2026 жылдарға арналған Көктау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2024 жылғы 17 маусымдағы № 195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Хромтау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маслихатының "2024-2026 жылдарға арналған Көктау ауылдық округінің бюджетін бекіту туралы" 2023 жылғы 27 желтоқсандағы № 122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Көктау ауылдық округі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73 815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26 181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81 765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-7 950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7 950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7 950 мың теңге.".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Б. Болатов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жылғы 17 мауымдағы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Көктау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Көлікқұралдарынасалынатынсалық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Мемлекеттiкбасқарудыңжоғарытұрғаноргандарынантүсетінтрансферттер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Мемлекеттiкбасқарудыңжалпыфункцияларынорындайтынөкiлдi, атқарушыжәнебасқаоргандар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әкімініңқызметінқамтамасызетужөніндегіқызметтер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аббатандыру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қалаларда, ауылдарда, кенттерде, ауылдық округтерде автомобиль жолдарын күрделі жұмыс істеуің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