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9c25" w14:textId="5e79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2023 жылғы 27 желтоқсандағы № 124 "2024-2026 жылдарға арналған Қопа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2024 жылғы 17 маусымдағы № 196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Хромтау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"2024-2026 жылдарға арналған Қопа ауылдық округінің бюджетін бекіту туралы" 2023 жылғы 27 желтоқсандағы № 124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96 259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5 890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90 369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97 759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қаржыландыру (профицитін пайдалану)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1 500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17 маусымағы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желтоқсанындағы № 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