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b0b38" w14:textId="e4b0b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Шалқар ауданы әкімдігінің 2024 жылғы 10 қаңтардағы № 04 қаулысы</w:t>
      </w:r>
    </w:p>
    <w:p>
      <w:pPr>
        <w:spacing w:after="0"/>
        <w:ind w:left="0"/>
        <w:jc w:val="both"/>
      </w:pPr>
      <w:bookmarkStart w:name="z2"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71-1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Шалқар ауданының әкімдігі ҚАУЛЫ ЕТЕДІ:</w:t>
      </w:r>
    </w:p>
    <w:bookmarkEnd w:id="0"/>
    <w:bookmarkStart w:name="z3" w:id="1"/>
    <w:p>
      <w:pPr>
        <w:spacing w:after="0"/>
        <w:ind w:left="0"/>
        <w:jc w:val="both"/>
      </w:pPr>
      <w:r>
        <w:rPr>
          <w:rFonts w:ascii="Times New Roman"/>
          <w:b w:val="false"/>
          <w:i w:val="false"/>
          <w:color w:val="000000"/>
          <w:sz w:val="28"/>
        </w:rPr>
        <w:t>
      1. Ақтөбе облысы, Шалқар ауданы аумағында орналасқан жалпы алаңы 14000 гектар жер учаскесіне жер пайдаланушылардан алып қоймай, "КазГеополюс" жауапкершілігі шектеулі серіктестігіне жер қойнауын геологиялық барлау жұмыстары үшін 2029 жылдың 21 маусымына дейінгі мерзімге қауымдық сервитуті белгіленсін.</w:t>
      </w:r>
    </w:p>
    <w:bookmarkEnd w:id="1"/>
    <w:bookmarkStart w:name="z4"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Жидеханов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