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8ea07" w14:textId="578ea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Шалқар ауданы әкімдігінің 2024 жылғы 25 сәуірдегі № 82 қаулысы</w:t>
      </w:r>
    </w:p>
    <w:p>
      <w:pPr>
        <w:spacing w:after="0"/>
        <w:ind w:left="0"/>
        <w:jc w:val="both"/>
      </w:pPr>
      <w:bookmarkStart w:name="z2"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71-1 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Шалқар ауданының әкімдігі ҚАУЛЫ ЕТЕДІ:</w:t>
      </w:r>
    </w:p>
    <w:bookmarkEnd w:id="0"/>
    <w:bookmarkStart w:name="z3" w:id="1"/>
    <w:p>
      <w:pPr>
        <w:spacing w:after="0"/>
        <w:ind w:left="0"/>
        <w:jc w:val="both"/>
      </w:pPr>
      <w:r>
        <w:rPr>
          <w:rFonts w:ascii="Times New Roman"/>
          <w:b w:val="false"/>
          <w:i w:val="false"/>
          <w:color w:val="000000"/>
          <w:sz w:val="28"/>
        </w:rPr>
        <w:t>
      1. Шалқар ауданы, Мөңке би ауылдық округі аумағында орналасқан жалпы алаңы 8864,2 гектар жер учаскесіне жер пайдаланушылардан алып қоймай, "Esan Kazakhstan" (Эсан Казахстан) жауапкершілігі шектеулі серіктестігімен геологиялық барлау жұмыстарын жүргізу үшін 2029 жылдың 25 тамызына дейінгі мерзімге қауымдық сервитуті белгіленсін.</w:t>
      </w:r>
    </w:p>
    <w:bookmarkEnd w:id="1"/>
    <w:bookmarkStart w:name="z4" w:id="2"/>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2"/>
    <w:bookmarkStart w:name="z5" w:id="3"/>
    <w:p>
      <w:pPr>
        <w:spacing w:after="0"/>
        <w:ind w:left="0"/>
        <w:jc w:val="both"/>
      </w:pPr>
      <w:r>
        <w:rPr>
          <w:rFonts w:ascii="Times New Roman"/>
          <w:b w:val="false"/>
          <w:i w:val="false"/>
          <w:color w:val="000000"/>
          <w:sz w:val="28"/>
        </w:rPr>
        <w:t>
      3. Осы қаулы оның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Жидеханов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