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3e5a8" w14:textId="373e5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Шалқар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&amp;#601;кімдері аппараттарының мемлекеттік қызметшілеріне 2024 жылға әлеуметтік қолдау көрсету туралы</w:t>
      </w:r>
    </w:p>
    <w:p>
      <w:pPr>
        <w:spacing w:after="0"/>
        <w:ind w:left="0"/>
        <w:jc w:val="both"/>
      </w:pPr>
      <w:r>
        <w:rPr>
          <w:rFonts w:ascii="Times New Roman"/>
          <w:b w:val="false"/>
          <w:i w:val="false"/>
          <w:color w:val="000000"/>
          <w:sz w:val="28"/>
        </w:rPr>
        <w:t>Ақтөбе облысы Шалқар аудандық мәслихатының 2024 жылғы 1 наурыздағы № 198 шешімі</w:t>
      </w:r>
    </w:p>
    <w:p>
      <w:pPr>
        <w:spacing w:after="0"/>
        <w:ind w:left="0"/>
        <w:jc w:val="both"/>
      </w:pPr>
      <w:bookmarkStart w:name="z2"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8 тармағына</w:t>
      </w:r>
      <w:r>
        <w:rPr>
          <w:rFonts w:ascii="Times New Roman"/>
          <w:b w:val="false"/>
          <w:i w:val="false"/>
          <w:color w:val="000000"/>
          <w:sz w:val="28"/>
        </w:rPr>
        <w:t xml:space="preserve">, Қазақстан Республикасы Ұлттық экономика министрінің 2023 жылғы 29 маусымдағы № 126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аппаратының мемлекеттік қызметшілеріне әлеуметтік қолдау шараларын ұсыну мөлшерін айқындау туралы" (Нормативтік құқықтық актілерді мемлекеттік тіркеу тізілімінде № 32927 болып тіркелген)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Ұлттық экономика министрінің 2014 жылғы 6 қарашадағы № 72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аппаратының мемлекеттік қызметшілеріне әлеуметтік қолдау шараларын ұсыну қағидаларын бекіту туралы" (Нормативтік құқықтық актілерді мемлекеттік тіркеу тізілімінде № 9946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Шалқар аудандық мәслихаты ШЕШІМ ҚАБЫЛДАДЫ:</w:t>
      </w:r>
    </w:p>
    <w:bookmarkEnd w:id="0"/>
    <w:bookmarkStart w:name="z3" w:id="1"/>
    <w:p>
      <w:pPr>
        <w:spacing w:after="0"/>
        <w:ind w:left="0"/>
        <w:jc w:val="both"/>
      </w:pPr>
      <w:r>
        <w:rPr>
          <w:rFonts w:ascii="Times New Roman"/>
          <w:b w:val="false"/>
          <w:i w:val="false"/>
          <w:color w:val="000000"/>
          <w:sz w:val="28"/>
        </w:rPr>
        <w:t>
      1. Шалқар ауданының ауылдық елді мекендерде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əкімдері аппараттарының мемлекеттік қызметшілеріне 2024 жылға әлеуметтік қолдау көрсетілсін:</w:t>
      </w:r>
    </w:p>
    <w:bookmarkEnd w:id="1"/>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p>
      <w:pPr>
        <w:spacing w:after="0"/>
        <w:ind w:left="0"/>
        <w:jc w:val="both"/>
      </w:pPr>
      <w:r>
        <w:rPr>
          <w:rFonts w:ascii="Times New Roman"/>
          <w:b w:val="false"/>
          <w:i w:val="false"/>
          <w:color w:val="000000"/>
          <w:sz w:val="28"/>
        </w:rPr>
        <w:t>
      2) тұрғын үй сатып алу немесе салу үшін әлеуметтік қолдау - бюджеттік кредит;</w:t>
      </w:r>
    </w:p>
    <w:p>
      <w:pPr>
        <w:spacing w:after="0"/>
        <w:ind w:left="0"/>
        <w:jc w:val="both"/>
      </w:pPr>
      <w:r>
        <w:rPr>
          <w:rFonts w:ascii="Times New Roman"/>
          <w:b w:val="false"/>
          <w:i w:val="false"/>
          <w:color w:val="000000"/>
          <w:sz w:val="28"/>
        </w:rPr>
        <w:t>
      - ауылдық елді мекендерге келген мамандар үшін айлық есептік көрсеткіштің екі мың еселенген мөлшерінен аспайтын сомада айқындалсын.</w:t>
      </w:r>
    </w:p>
    <w:bookmarkStart w:name="z4" w:id="2"/>
    <w:p>
      <w:pPr>
        <w:spacing w:after="0"/>
        <w:ind w:left="0"/>
        <w:jc w:val="both"/>
      </w:pPr>
      <w:r>
        <w:rPr>
          <w:rFonts w:ascii="Times New Roman"/>
          <w:b w:val="false"/>
          <w:i w:val="false"/>
          <w:color w:val="000000"/>
          <w:sz w:val="28"/>
        </w:rPr>
        <w:t>
      2. Шалқар аудандық мәслихатының келесі шешімдерінің күші жойылды деп танылсын:</w:t>
      </w:r>
    </w:p>
    <w:bookmarkEnd w:id="2"/>
    <w:p>
      <w:pPr>
        <w:spacing w:after="0"/>
        <w:ind w:left="0"/>
        <w:jc w:val="both"/>
      </w:pPr>
      <w:r>
        <w:rPr>
          <w:rFonts w:ascii="Times New Roman"/>
          <w:b w:val="false"/>
          <w:i w:val="false"/>
          <w:color w:val="000000"/>
          <w:sz w:val="28"/>
        </w:rPr>
        <w:t xml:space="preserve">
      1) Шалқар аудандық мәслихатының 2022 жылғы 23 желтоқсандағы </w:t>
      </w:r>
      <w:r>
        <w:rPr>
          <w:rFonts w:ascii="Times New Roman"/>
          <w:b w:val="false"/>
          <w:i w:val="false"/>
          <w:color w:val="000000"/>
          <w:sz w:val="28"/>
        </w:rPr>
        <w:t>№ 339</w:t>
      </w:r>
      <w:r>
        <w:rPr>
          <w:rFonts w:ascii="Times New Roman"/>
          <w:b w:val="false"/>
          <w:i w:val="false"/>
          <w:color w:val="000000"/>
          <w:sz w:val="28"/>
        </w:rPr>
        <w:t xml:space="preserve"> "Шалқар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аппаратының мемлекеттік қызметшілеріне әлеуметтік қолдау көрсету туралы";</w:t>
      </w:r>
    </w:p>
    <w:p>
      <w:pPr>
        <w:spacing w:after="0"/>
        <w:ind w:left="0"/>
        <w:jc w:val="both"/>
      </w:pPr>
      <w:r>
        <w:rPr>
          <w:rFonts w:ascii="Times New Roman"/>
          <w:b w:val="false"/>
          <w:i w:val="false"/>
          <w:color w:val="000000"/>
          <w:sz w:val="28"/>
        </w:rPr>
        <w:t xml:space="preserve">
      2) Шалқар аудандық мәслихатының 2023 жылғы 27 қазандағы </w:t>
      </w:r>
      <w:r>
        <w:rPr>
          <w:rFonts w:ascii="Times New Roman"/>
          <w:b w:val="false"/>
          <w:i w:val="false"/>
          <w:color w:val="000000"/>
          <w:sz w:val="28"/>
        </w:rPr>
        <w:t>№ 110</w:t>
      </w:r>
      <w:r>
        <w:rPr>
          <w:rFonts w:ascii="Times New Roman"/>
          <w:b w:val="false"/>
          <w:i w:val="false"/>
          <w:color w:val="000000"/>
          <w:sz w:val="28"/>
        </w:rPr>
        <w:t xml:space="preserve"> "Шалқар аудандық мәслихатының 2022 жылғы 23 желтоқсандағы №339 "Шалқар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аппаратының мемлекеттік қызметшілеріне әлеуметтік қолдау көрсету туралы" шешіміне өзгеріс енгізу туралы" шешімі.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 тармаққа өзгерістер енгізілді - Ақтөбе облысы Шалқар аудандық мәслихатының 03.04.2024 </w:t>
      </w:r>
      <w:r>
        <w:rPr>
          <w:rFonts w:ascii="Times New Roman"/>
          <w:b w:val="false"/>
          <w:i w:val="false"/>
          <w:color w:val="000000"/>
          <w:sz w:val="28"/>
        </w:rPr>
        <w:t>№ 224</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5" w:id="3"/>
    <w:p>
      <w:pPr>
        <w:spacing w:after="0"/>
        <w:ind w:left="0"/>
        <w:jc w:val="both"/>
      </w:pPr>
      <w:r>
        <w:rPr>
          <w:rFonts w:ascii="Times New Roman"/>
          <w:b w:val="false"/>
          <w:i w:val="false"/>
          <w:color w:val="000000"/>
          <w:sz w:val="28"/>
        </w:rPr>
        <w:t>
      3. Осы шешім оның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Шалқар аудандық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Бигеев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