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feace8" w14:textId="0feace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Шалқар аудандық мәслихатының 2023 жылғы 29 желтоқсандағы № 175 "2024-2026 жылдарға арналған Кішіқұм ауылдық округ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Шалқар аудандық мәслихатының 2024 жылғы 15 наурыздағы № 214 шешімі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Шалқар аудандық мәслихаты ШЕШІМ ҚАБЫЛДАДЫ: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Шалқар аудандық мәслихатының 2023 жылғы 29 желтоқсандағы № 175 "2024-2026 жылдарға арналған Кішіқұм ауылдық округ бюджетін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кіріспе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 Бюджет кодексінің 9-1-бабының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"2024-2026 жылдарға арналған республикалық бюджет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Шалқар аудандық мәслихаты ШЕШІМ ҚАБЫЛДАДЫ:";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1–тармақ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2024-2026 жылдарға арналған Кішіқұм ауылдық округ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мынадай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60850,9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9932,9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50,0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50868,0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75680,5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-14829,6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–14829,6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14829,6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2024 жылдың 1 қаңтарынан бастап қолданысқа енгізіледі.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Шалқар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Бигеев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Шалқар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2024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наурыздағы № 214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Шалқар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2023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желтоқсандағы № 175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Кішіқұм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60850,9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ішкі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50868,0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75680,5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47711,2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47711,2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47711,2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47711,2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мемлекеттік тұрғын үй қорының сақталуын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- 14829,6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14829,6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