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ba368" w14:textId="3bba3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2023 жылғы 29 желтоқсандағы № 176 "2024-2026 жылдарға арналған Қауылжыр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2024 жылғы 11 маусымдағы № 274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2023 жылғы 29 желтоқсандағы № 176 "2024-2026 жылдарға арналған Қауылжыр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Қауылжыр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2024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56585,4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50571,4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57008,1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-422,7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422,7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422,7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2024 жылға арналған Қауылжыр ауылдық округ бюджетіне аудандық бюджеттен 50508,4 мың теңге ағымдағы нысаналы трансферттер түсетіні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ауылдық округ әкімінің шешімі негізінде айқындалады.";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2024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маусымдағы № 274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176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Қауылжыр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