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893f0" w14:textId="5089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Сот-сараптама қызметі саласындағы кәсіптік стандарттарын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2024 жылғы 23 қаңтардағы № 60 бұйрығы</w:t>
      </w:r>
    </w:p>
    <w:p>
      <w:pPr>
        <w:spacing w:after="0"/>
        <w:ind w:left="0"/>
        <w:jc w:val="both"/>
      </w:pPr>
      <w:bookmarkStart w:name="z4" w:id="0"/>
      <w:r>
        <w:rPr>
          <w:rFonts w:ascii="Times New Roman"/>
          <w:b w:val="false"/>
          <w:i w:val="false"/>
          <w:color w:val="000000"/>
          <w:sz w:val="28"/>
        </w:rPr>
        <w:t xml:space="preserve">
      "Кәсіптік біліктілік туралы" Қазақстан Республикасының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"Құжаттардың cот сараптамасы" кәсіптік стандарты;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"Сот экологиялық сараптамасы" кәсіптік стандарты;</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"Компьютерлік технология құралдарын сот-сараптамалық зерттеу" кәсіптік стандарты;</w:t>
      </w:r>
    </w:p>
    <w:bookmarkEnd w:id="4"/>
    <w:bookmarkStart w:name="z9"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"Есірткі құралдары, психотроптық заттар, олардың аналогтары мен прекурсорлардың сот сараптамасы" кәсіптік стандарты;</w:t>
      </w:r>
    </w:p>
    <w:bookmarkEnd w:id="5"/>
    <w:bookmarkStart w:name="z10"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"Сот-медициналық химия-токсикологиялық сараптама" кәсіптік стандарты;</w:t>
      </w:r>
    </w:p>
    <w:bookmarkEnd w:id="6"/>
    <w:bookmarkStart w:name="z11"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"Сот молекулярлық-генетикалық сараптамасы/зерттеуі" кәсіптік стандарты бекітілсін;</w:t>
      </w:r>
    </w:p>
    <w:bookmarkEnd w:id="7"/>
    <w:bookmarkStart w:name="z12"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"Сот портреттік сараптамасы" кәсіби стандарты бекітілсін;</w:t>
      </w:r>
    </w:p>
    <w:bookmarkEnd w:id="8"/>
    <w:bookmarkStart w:name="z13"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"Сот бейнефонографиялық сараптамасы" кәсіби стандарты бекітілсін;</w:t>
      </w:r>
    </w:p>
    <w:bookmarkEnd w:id="9"/>
    <w:bookmarkStart w:name="z14"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"Сот трасологиялық сараптамасы" кәсіби стандарты бекітілсін;</w:t>
      </w:r>
    </w:p>
    <w:bookmarkEnd w:id="10"/>
    <w:bookmarkStart w:name="z15"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"Сот баллистикалық сараптамасы" кәсіби стандарты бекітілсін;</w:t>
      </w:r>
    </w:p>
    <w:bookmarkEnd w:id="11"/>
    <w:bookmarkStart w:name="z16"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"Лакты бояу материалдарын, жабындар мен полимер материалдарын сот-сараптамалық зерттеу" кәсіби стандарты бекітілсін;</w:t>
      </w:r>
    </w:p>
    <w:bookmarkEnd w:id="12"/>
    <w:bookmarkStart w:name="z17"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"Мұнай өнімдері мен жанар-жағармай материалдарын сот-сараптамалық зерттеу" кәсіби стандарты бекітілсін;</w:t>
      </w:r>
    </w:p>
    <w:bookmarkEnd w:id="13"/>
    <w:bookmarkStart w:name="z18"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"Металдар мен қорытпаларды сот-сараптамалық зерттеу" кәсіби стандарты бекітілсін;</w:t>
      </w:r>
    </w:p>
    <w:bookmarkEnd w:id="14"/>
    <w:bookmarkStart w:name="z19"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"Топырақты сот-сараптамалық зерттеу" кәсіби стандарты бекітілсін;</w:t>
      </w:r>
    </w:p>
    <w:bookmarkEnd w:id="15"/>
    <w:bookmarkStart w:name="z20"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"Талшықтық материалдар мен олардан жасалған бұйымдарды сот-сараптамалық зерттеу" кәсіби стандарты бекітілсін;</w:t>
      </w:r>
    </w:p>
    <w:bookmarkEnd w:id="16"/>
    <w:bookmarkStart w:name="z21"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"Спирт құрамды сұйықтықтарды сот-сараптамалық зерттеу" кәсіби стандарты бекітілсін;</w:t>
      </w:r>
    </w:p>
    <w:bookmarkEnd w:id="17"/>
    <w:bookmarkStart w:name="z22"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"Арнайы химиялық заттарды сот-сараптамалық зерттеу" кәсіби стандарты бекітілсін;</w:t>
      </w:r>
    </w:p>
    <w:bookmarkEnd w:id="18"/>
    <w:bookmarkStart w:name="z23"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"Әйнектен, керамикадан және силикат құрылыс материалдарынан жасалған бұйымдарды сот-сараптамалық зерттеу" кәсіби стандарты бекітілсін;</w:t>
      </w:r>
    </w:p>
    <w:bookmarkEnd w:id="19"/>
    <w:bookmarkStart w:name="z24"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"Сот экономикалық сараптамасы" кәсіби стандарты бекітілсін;</w:t>
      </w:r>
    </w:p>
    <w:bookmarkEnd w:id="20"/>
    <w:bookmarkStart w:name="z25"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"Азық-түлік емес тауарларды сот-сараптамалық тауартану зерттеуі" кәсіби стандарты бекітілсін;</w:t>
      </w:r>
    </w:p>
    <w:bookmarkEnd w:id="21"/>
    <w:bookmarkStart w:name="z26"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"Азық-түлік тауарларын сот-сараптамалық тауартану зерттеуі" кәсіби стандарты бекітілсін;</w:t>
      </w:r>
    </w:p>
    <w:bookmarkEnd w:id="22"/>
    <w:bookmarkStart w:name="z27" w:id="23"/>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"Сот-сараптамалық автотауартану зерттеуі" кәсіби стандарты бекітілсін;</w:t>
      </w:r>
    </w:p>
    <w:bookmarkEnd w:id="23"/>
    <w:bookmarkStart w:name="z28" w:id="24"/>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"Сот-сараптамалық құрылыс-тауартану зерттеуі" кәсіби стандарты бекітілсін; </w:t>
      </w:r>
    </w:p>
    <w:bookmarkEnd w:id="24"/>
    <w:bookmarkStart w:name="z29" w:id="25"/>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"Сот құрылыс сараптамасы" кәсіби стандарты бекітілсін;</w:t>
      </w:r>
    </w:p>
    <w:bookmarkEnd w:id="25"/>
    <w:bookmarkStart w:name="z30" w:id="26"/>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"Сот өрт-техникалық сараптамасы" кәсіби стандарты бекітілсін;</w:t>
      </w:r>
    </w:p>
    <w:bookmarkEnd w:id="26"/>
    <w:bookmarkStart w:name="z31" w:id="27"/>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"Сот жарылыс-техникалық сараптамасы" кәсіби стандарты бекітілсін;</w:t>
      </w:r>
    </w:p>
    <w:bookmarkEnd w:id="27"/>
    <w:bookmarkStart w:name="z32" w:id="28"/>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"Сот-сараптамалық психологиялық-филологиялық зерттеу" кәсіби стандарты бекітілсін;</w:t>
      </w:r>
    </w:p>
    <w:bookmarkEnd w:id="28"/>
    <w:bookmarkStart w:name="z33" w:id="29"/>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"Сот-сараптамалық дінтанушылық зерттеу" кәсіби стандарты бекітілсін;</w:t>
      </w:r>
    </w:p>
    <w:bookmarkEnd w:id="29"/>
    <w:bookmarkStart w:name="z34" w:id="30"/>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"Сот-гистологиялық зерттеу" кәсіби стандарты бекітілсін.</w:t>
      </w:r>
    </w:p>
    <w:bookmarkEnd w:id="30"/>
    <w:bookmarkStart w:name="z35" w:id="31"/>
    <w:p>
      <w:pPr>
        <w:spacing w:after="0"/>
        <w:ind w:left="0"/>
        <w:jc w:val="both"/>
      </w:pPr>
      <w:r>
        <w:rPr>
          <w:rFonts w:ascii="Times New Roman"/>
          <w:b w:val="false"/>
          <w:i w:val="false"/>
          <w:color w:val="000000"/>
          <w:sz w:val="28"/>
        </w:rPr>
        <w:t>
      2. Қазақстан Республикасы Әділет министрлігінің Сараптама қызметін ұйымдастыру департаменті заңнамасында белгіленген тәртіппен:</w:t>
      </w:r>
    </w:p>
    <w:bookmarkEnd w:id="31"/>
    <w:bookmarkStart w:name="z36" w:id="32"/>
    <w:p>
      <w:pPr>
        <w:spacing w:after="0"/>
        <w:ind w:left="0"/>
        <w:jc w:val="both"/>
      </w:pPr>
      <w:r>
        <w:rPr>
          <w:rFonts w:ascii="Times New Roman"/>
          <w:b w:val="false"/>
          <w:i w:val="false"/>
          <w:color w:val="000000"/>
          <w:sz w:val="28"/>
        </w:rPr>
        <w:t>
      1) осы бұйрыққа қол қойылған күннен бастап күнтізбелік бес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2"/>
    <w:bookmarkStart w:name="z37" w:id="33"/>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интернет-ресурсында орналастыруды қамтамасыз етсін.</w:t>
      </w:r>
    </w:p>
    <w:bookmarkEnd w:id="33"/>
    <w:bookmarkStart w:name="z38" w:id="3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34"/>
    <w:bookmarkStart w:name="z39"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 Есқараев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1-қосымша</w:t>
            </w:r>
          </w:p>
        </w:tc>
      </w:tr>
    </w:tbl>
    <w:bookmarkStart w:name="z42" w:id="36"/>
    <w:p>
      <w:pPr>
        <w:spacing w:after="0"/>
        <w:ind w:left="0"/>
        <w:jc w:val="left"/>
      </w:pPr>
      <w:r>
        <w:rPr>
          <w:rFonts w:ascii="Times New Roman"/>
          <w:b/>
          <w:i w:val="false"/>
          <w:color w:val="000000"/>
        </w:rPr>
        <w:t xml:space="preserve"> "Құжаттардың сот сараптамасы" кәсіптік стандарты</w:t>
      </w:r>
    </w:p>
    <w:bookmarkEnd w:id="36"/>
    <w:bookmarkStart w:name="z43" w:id="37"/>
    <w:p>
      <w:pPr>
        <w:spacing w:after="0"/>
        <w:ind w:left="0"/>
        <w:jc w:val="left"/>
      </w:pPr>
      <w:r>
        <w:rPr>
          <w:rFonts w:ascii="Times New Roman"/>
          <w:b/>
          <w:i w:val="false"/>
          <w:color w:val="000000"/>
        </w:rPr>
        <w:t xml:space="preserve"> 1-тарау. Жалпы ережелер</w:t>
      </w:r>
    </w:p>
    <w:bookmarkEnd w:id="37"/>
    <w:bookmarkStart w:name="z44" w:id="38"/>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"Құжаттардың сот сараптамасы" кәсіптік стандарты әзірленді, ол әзірленді, ол құжаттардың сот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38"/>
    <w:bookmarkStart w:name="z45" w:id="39"/>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39"/>
    <w:bookmarkStart w:name="z46" w:id="40"/>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40"/>
    <w:bookmarkStart w:name="z47" w:id="41"/>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41"/>
    <w:bookmarkStart w:name="z48" w:id="42"/>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42"/>
    <w:bookmarkStart w:name="z49" w:id="43"/>
    <w:p>
      <w:pPr>
        <w:spacing w:after="0"/>
        <w:ind w:left="0"/>
        <w:jc w:val="both"/>
      </w:pPr>
      <w:r>
        <w:rPr>
          <w:rFonts w:ascii="Times New Roman"/>
          <w:b w:val="false"/>
          <w:i w:val="false"/>
          <w:color w:val="000000"/>
          <w:sz w:val="28"/>
        </w:rPr>
        <w:t>
      4) жазу мен қолтаңба сот-сараптамасының мәні – қолжазбалық құжаттарды, жазбалар мен қолтаңбаларды зерттеу кезінде арнайы ғылыми білімдердің көмегімен белгілі бір фактілерді, жағдайларды анықтау;</w:t>
      </w:r>
    </w:p>
    <w:bookmarkEnd w:id="43"/>
    <w:bookmarkStart w:name="z50" w:id="44"/>
    <w:p>
      <w:pPr>
        <w:spacing w:after="0"/>
        <w:ind w:left="0"/>
        <w:jc w:val="both"/>
      </w:pPr>
      <w:r>
        <w:rPr>
          <w:rFonts w:ascii="Times New Roman"/>
          <w:b w:val="false"/>
          <w:i w:val="false"/>
          <w:color w:val="000000"/>
          <w:sz w:val="28"/>
        </w:rPr>
        <w:t>
      5) жазу мен қолтаңба сот-сараптамасының объектілері – қолжазба мәтіндері немесе олардың бөліктері, жазбалар (әріптік немесе сандық) және құжаттардың түпнұсқасындағы жазуды әдейі өзгертумен байланысты немесе байланысты емес, жазып отырған адамға үйреншікті немесе үйреншікті емес жағдайда орындалған қолтаңба;</w:t>
      </w:r>
    </w:p>
    <w:bookmarkEnd w:id="44"/>
    <w:bookmarkStart w:name="z51" w:id="45"/>
    <w:p>
      <w:pPr>
        <w:spacing w:after="0"/>
        <w:ind w:left="0"/>
        <w:jc w:val="both"/>
      </w:pPr>
      <w:r>
        <w:rPr>
          <w:rFonts w:ascii="Times New Roman"/>
          <w:b w:val="false"/>
          <w:i w:val="false"/>
          <w:color w:val="000000"/>
          <w:sz w:val="28"/>
        </w:rPr>
        <w:t>
      6) сот-техникалық зерттеудің мәні – хат материалдарының ерекшеліктеріндегі және құжаттар деректемелерінің белгілеріндегі, оларды дайындау жағдаяттары, олардағы өзгертулерді енгізу тәсілдері туралы, сондай-ақ құжаттарды дайындау немесе оларға өзгертулер енгізу үшін пайдаланылған заттар мен материалдар туралы нақты мәліметтерді анықтау;</w:t>
      </w:r>
    </w:p>
    <w:bookmarkEnd w:id="45"/>
    <w:bookmarkStart w:name="z52" w:id="46"/>
    <w:p>
      <w:pPr>
        <w:spacing w:after="0"/>
        <w:ind w:left="0"/>
        <w:jc w:val="both"/>
      </w:pPr>
      <w:r>
        <w:rPr>
          <w:rFonts w:ascii="Times New Roman"/>
          <w:b w:val="false"/>
          <w:i w:val="false"/>
          <w:color w:val="000000"/>
          <w:sz w:val="28"/>
        </w:rPr>
        <w:t>
      7) сот-техникалық зерттеудің объектілері – хат материалдарының қасиеттеріндегі және құжаттар деректемелерінің белгілеріндегі, оларды дайындау жағдаяттардағы нақты деректерді, олардағы өзгертулерді енгізу тәсілдері туралы, сондай-ақ құжаттарды дайындау не оларға өзгертулер енгізу үшін пайдаланылған заттар мен материалдар туралы анықтау;</w:t>
      </w:r>
    </w:p>
    <w:bookmarkEnd w:id="46"/>
    <w:bookmarkStart w:name="z53" w:id="47"/>
    <w:p>
      <w:pPr>
        <w:spacing w:after="0"/>
        <w:ind w:left="0"/>
        <w:jc w:val="both"/>
      </w:pPr>
      <w:r>
        <w:rPr>
          <w:rFonts w:ascii="Times New Roman"/>
          <w:b w:val="false"/>
          <w:i w:val="false"/>
          <w:color w:val="000000"/>
          <w:sz w:val="28"/>
        </w:rPr>
        <w:t>
      8) сот автортану зерттеуінің мәні – құжаттың авторы мен оның мәтінін жасау жағдайы туралы нақты деректерді анықтау;</w:t>
      </w:r>
    </w:p>
    <w:bookmarkEnd w:id="47"/>
    <w:bookmarkStart w:name="z54" w:id="48"/>
    <w:p>
      <w:pPr>
        <w:spacing w:after="0"/>
        <w:ind w:left="0"/>
        <w:jc w:val="both"/>
      </w:pPr>
      <w:r>
        <w:rPr>
          <w:rFonts w:ascii="Times New Roman"/>
          <w:b w:val="false"/>
          <w:i w:val="false"/>
          <w:color w:val="000000"/>
          <w:sz w:val="28"/>
        </w:rPr>
        <w:t>
      9) сот автортану сараптамасының объектілері – жазбаша сөздің әртүрлі стильдерінде орындалған құжаттардың мәтіндері (қолжазба, полиграфиялық және өзге де тәсілімен дайындалған құжаттардың мәтіндері), салыстырмалы зерттеуге арналған үлгілер.</w:t>
      </w:r>
    </w:p>
    <w:bookmarkEnd w:id="48"/>
    <w:bookmarkStart w:name="z55" w:id="49"/>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49"/>
    <w:bookmarkStart w:name="z56" w:id="50"/>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50"/>
    <w:bookmarkStart w:name="z57" w:id="51"/>
    <w:p>
      <w:pPr>
        <w:spacing w:after="0"/>
        <w:ind w:left="0"/>
        <w:jc w:val="both"/>
      </w:pPr>
      <w:r>
        <w:rPr>
          <w:rFonts w:ascii="Times New Roman"/>
          <w:b w:val="false"/>
          <w:i w:val="false"/>
          <w:color w:val="000000"/>
          <w:sz w:val="28"/>
        </w:rPr>
        <w:t>
      БА – Біліктілік анықтамалығы;</w:t>
      </w:r>
    </w:p>
    <w:bookmarkEnd w:id="51"/>
    <w:bookmarkStart w:name="z58" w:id="52"/>
    <w:p>
      <w:pPr>
        <w:spacing w:after="0"/>
        <w:ind w:left="0"/>
        <w:jc w:val="both"/>
      </w:pPr>
      <w:r>
        <w:rPr>
          <w:rFonts w:ascii="Times New Roman"/>
          <w:b w:val="false"/>
          <w:i w:val="false"/>
          <w:color w:val="000000"/>
          <w:sz w:val="28"/>
        </w:rPr>
        <w:t>
      СБШ – Салалық біліктілік шеңбері;</w:t>
      </w:r>
    </w:p>
    <w:bookmarkEnd w:id="52"/>
    <w:bookmarkStart w:name="z59" w:id="53"/>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53"/>
    <w:bookmarkStart w:name="z60" w:id="54"/>
    <w:p>
      <w:pPr>
        <w:spacing w:after="0"/>
        <w:ind w:left="0"/>
        <w:jc w:val="left"/>
      </w:pPr>
      <w:r>
        <w:rPr>
          <w:rFonts w:ascii="Times New Roman"/>
          <w:b/>
          <w:i w:val="false"/>
          <w:color w:val="000000"/>
        </w:rPr>
        <w:t xml:space="preserve"> 2-тарау. Кәсіптік стандарттың төлқұжаты</w:t>
      </w:r>
    </w:p>
    <w:bookmarkEnd w:id="54"/>
    <w:bookmarkStart w:name="z61" w:id="55"/>
    <w:p>
      <w:pPr>
        <w:spacing w:after="0"/>
        <w:ind w:left="0"/>
        <w:jc w:val="both"/>
      </w:pPr>
      <w:r>
        <w:rPr>
          <w:rFonts w:ascii="Times New Roman"/>
          <w:b w:val="false"/>
          <w:i w:val="false"/>
          <w:color w:val="000000"/>
          <w:sz w:val="28"/>
        </w:rPr>
        <w:t>
      4. Кәсіптік стандарттың атауы: "Құжаттардың сот сараптамасы".</w:t>
      </w:r>
    </w:p>
    <w:bookmarkEnd w:id="55"/>
    <w:bookmarkStart w:name="z62" w:id="56"/>
    <w:p>
      <w:pPr>
        <w:spacing w:after="0"/>
        <w:ind w:left="0"/>
        <w:jc w:val="both"/>
      </w:pPr>
      <w:r>
        <w:rPr>
          <w:rFonts w:ascii="Times New Roman"/>
          <w:b w:val="false"/>
          <w:i w:val="false"/>
          <w:color w:val="000000"/>
          <w:sz w:val="28"/>
        </w:rPr>
        <w:t>
      5. Кәсіптік стандарт коды: О84230.</w:t>
      </w:r>
    </w:p>
    <w:bookmarkEnd w:id="56"/>
    <w:bookmarkStart w:name="z63" w:id="57"/>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57"/>
    <w:bookmarkStart w:name="z64" w:id="58"/>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58"/>
    <w:bookmarkStart w:name="z65" w:id="59"/>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59"/>
    <w:bookmarkStart w:name="z66" w:id="60"/>
    <w:p>
      <w:pPr>
        <w:spacing w:after="0"/>
        <w:ind w:left="0"/>
        <w:jc w:val="both"/>
      </w:pPr>
      <w:r>
        <w:rPr>
          <w:rFonts w:ascii="Times New Roman"/>
          <w:b w:val="false"/>
          <w:i w:val="false"/>
          <w:color w:val="000000"/>
          <w:sz w:val="28"/>
        </w:rPr>
        <w:t>
      842 – Мемлекеттің жалпы қоғамға қызмет көрсетуі;</w:t>
      </w:r>
    </w:p>
    <w:bookmarkEnd w:id="60"/>
    <w:bookmarkStart w:name="z67" w:id="61"/>
    <w:p>
      <w:pPr>
        <w:spacing w:after="0"/>
        <w:ind w:left="0"/>
        <w:jc w:val="both"/>
      </w:pPr>
      <w:r>
        <w:rPr>
          <w:rFonts w:ascii="Times New Roman"/>
          <w:b w:val="false"/>
          <w:i w:val="false"/>
          <w:color w:val="000000"/>
          <w:sz w:val="28"/>
        </w:rPr>
        <w:t>
      8423 – Әділет және сот төрелігі саласындағы қызмет;</w:t>
      </w:r>
    </w:p>
    <w:bookmarkEnd w:id="61"/>
    <w:bookmarkStart w:name="z68" w:id="62"/>
    <w:p>
      <w:pPr>
        <w:spacing w:after="0"/>
        <w:ind w:left="0"/>
        <w:jc w:val="both"/>
      </w:pPr>
      <w:r>
        <w:rPr>
          <w:rFonts w:ascii="Times New Roman"/>
          <w:b w:val="false"/>
          <w:i w:val="false"/>
          <w:color w:val="000000"/>
          <w:sz w:val="28"/>
        </w:rPr>
        <w:t>
      84230 – Әділет және сот төрелігі саласындағы қызмет.</w:t>
      </w:r>
    </w:p>
    <w:bookmarkEnd w:id="62"/>
    <w:bookmarkStart w:name="z69" w:id="63"/>
    <w:p>
      <w:pPr>
        <w:spacing w:after="0"/>
        <w:ind w:left="0"/>
        <w:jc w:val="both"/>
      </w:pPr>
      <w:r>
        <w:rPr>
          <w:rFonts w:ascii="Times New Roman"/>
          <w:b w:val="false"/>
          <w:i w:val="false"/>
          <w:color w:val="000000"/>
          <w:sz w:val="28"/>
        </w:rPr>
        <w:t>
      7. Кәсіптік стандарттың қысқаша сипаттамасы: осы стандарт "Құжаттардың сот сараптамасы" түрі бойынша сот сараптамаларын (зерттеулерін) жүргізу құқығына біліктілік куәлігі бар сарапшыларға, оның ішінде "Құжаттардың сот сараптамасы" түрі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63"/>
    <w:bookmarkStart w:name="z70" w:id="64"/>
    <w:p>
      <w:pPr>
        <w:spacing w:after="0"/>
        <w:ind w:left="0"/>
        <w:jc w:val="both"/>
      </w:pPr>
      <w:r>
        <w:rPr>
          <w:rFonts w:ascii="Times New Roman"/>
          <w:b w:val="false"/>
          <w:i w:val="false"/>
          <w:color w:val="000000"/>
          <w:sz w:val="28"/>
        </w:rPr>
        <w:t>
      8. Кәсіптер карточкаларының тізбесі:</w:t>
      </w:r>
    </w:p>
    <w:bookmarkEnd w:id="64"/>
    <w:bookmarkStart w:name="z71" w:id="65"/>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65"/>
    <w:bookmarkStart w:name="z72" w:id="66"/>
    <w:p>
      <w:pPr>
        <w:spacing w:after="0"/>
        <w:ind w:left="0"/>
        <w:jc w:val="both"/>
      </w:pPr>
      <w:r>
        <w:rPr>
          <w:rFonts w:ascii="Times New Roman"/>
          <w:b w:val="false"/>
          <w:i w:val="false"/>
          <w:color w:val="000000"/>
          <w:sz w:val="28"/>
        </w:rPr>
        <w:t>
      2) сот сарапшылары (жазу мен қолтаңбаны сот-сараптамалық зерттеумамандығы бойынша) – СБШ бойынша 6 біліктілік деңгейі;</w:t>
      </w:r>
    </w:p>
    <w:bookmarkEnd w:id="66"/>
    <w:bookmarkStart w:name="z73" w:id="67"/>
    <w:p>
      <w:pPr>
        <w:spacing w:after="0"/>
        <w:ind w:left="0"/>
        <w:jc w:val="both"/>
      </w:pPr>
      <w:r>
        <w:rPr>
          <w:rFonts w:ascii="Times New Roman"/>
          <w:b w:val="false"/>
          <w:i w:val="false"/>
          <w:color w:val="000000"/>
          <w:sz w:val="28"/>
        </w:rPr>
        <w:t>
      3) сот сарапшылары (құжаттарды сот-техникалық зерттеу мамандығы бойынша) – СБШ бойынша 6 біліктілік деңгейі;</w:t>
      </w:r>
    </w:p>
    <w:bookmarkEnd w:id="67"/>
    <w:bookmarkStart w:name="z74" w:id="68"/>
    <w:p>
      <w:pPr>
        <w:spacing w:after="0"/>
        <w:ind w:left="0"/>
        <w:jc w:val="both"/>
      </w:pPr>
      <w:r>
        <w:rPr>
          <w:rFonts w:ascii="Times New Roman"/>
          <w:b w:val="false"/>
          <w:i w:val="false"/>
          <w:color w:val="000000"/>
          <w:sz w:val="28"/>
        </w:rPr>
        <w:t>
      4) сот сарапшылары (сот автортану зерттеуімамандығы бойынша) – СБШ бойынша 6 біліктілік деңгейі.</w:t>
      </w:r>
    </w:p>
    <w:bookmarkEnd w:id="68"/>
    <w:bookmarkStart w:name="z75" w:id="69"/>
    <w:p>
      <w:pPr>
        <w:spacing w:after="0"/>
        <w:ind w:left="0"/>
        <w:jc w:val="left"/>
      </w:pPr>
      <w:r>
        <w:rPr>
          <w:rFonts w:ascii="Times New Roman"/>
          <w:b/>
          <w:i w:val="false"/>
          <w:color w:val="000000"/>
        </w:rPr>
        <w:t xml:space="preserve"> 3-тарау. Кәсіптер карточкалары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0"/>
          <w:p>
            <w:pPr>
              <w:spacing w:after="20"/>
              <w:ind w:left="20"/>
              <w:jc w:val="both"/>
            </w:pPr>
            <w:r>
              <w:rPr>
                <w:rFonts w:ascii="Times New Roman"/>
                <w:b w:val="false"/>
                <w:i w:val="false"/>
                <w:color w:val="000000"/>
                <w:sz w:val="20"/>
              </w:rPr>
              <w:t>
Кәсіптік білім</w:t>
            </w:r>
          </w:p>
          <w:bookmarkEnd w:id="70"/>
          <w:p>
            <w:pPr>
              <w:spacing w:after="20"/>
              <w:ind w:left="20"/>
              <w:jc w:val="both"/>
            </w:pPr>
            <w:r>
              <w:rPr>
                <w:rFonts w:ascii="Times New Roman"/>
                <w:b w:val="false"/>
                <w:i w:val="false"/>
                <w:color w:val="000000"/>
                <w:sz w:val="20"/>
              </w:rPr>
              <w:t>
деңгейі (мамандық)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(6B042 құқық (құқықтану, халықаралық құқық), 6B053 физикалық және химиялық ғылымдар (физика), 6B023 тілдер және әдебиет (филология)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1"/>
          <w:p>
            <w:pPr>
              <w:spacing w:after="20"/>
              <w:ind w:left="20"/>
              <w:jc w:val="both"/>
            </w:pPr>
            <w:r>
              <w:rPr>
                <w:rFonts w:ascii="Times New Roman"/>
                <w:b w:val="false"/>
                <w:i w:val="false"/>
                <w:color w:val="000000"/>
                <w:sz w:val="20"/>
              </w:rPr>
              <w:t>
Бөлім/бөлімше басшысы</w:t>
            </w:r>
          </w:p>
          <w:bookmarkEnd w:id="71"/>
          <w:p>
            <w:pPr>
              <w:spacing w:after="20"/>
              <w:ind w:left="20"/>
              <w:jc w:val="both"/>
            </w:pPr>
            <w:r>
              <w:rPr>
                <w:rFonts w:ascii="Times New Roman"/>
                <w:b w:val="false"/>
                <w:i w:val="false"/>
                <w:color w:val="000000"/>
                <w:sz w:val="20"/>
              </w:rPr>
              <w:t>
сектор басшысы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сот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2"/>
          <w:p>
            <w:pPr>
              <w:spacing w:after="20"/>
              <w:ind w:left="20"/>
              <w:jc w:val="both"/>
            </w:pPr>
            <w:r>
              <w:rPr>
                <w:rFonts w:ascii="Times New Roman"/>
                <w:b w:val="false"/>
                <w:i w:val="false"/>
                <w:color w:val="000000"/>
                <w:sz w:val="20"/>
              </w:rPr>
              <w:t>
1-еңбек</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1-дағды:</w:t>
            </w:r>
          </w:p>
          <w:bookmarkEnd w:id="73"/>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Машықтар:</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анықтау;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5"/>
          <w:p>
            <w:pPr>
              <w:spacing w:after="20"/>
              <w:ind w:left="20"/>
              <w:jc w:val="both"/>
            </w:pPr>
            <w:r>
              <w:rPr>
                <w:rFonts w:ascii="Times New Roman"/>
                <w:b w:val="false"/>
                <w:i w:val="false"/>
                <w:color w:val="000000"/>
                <w:sz w:val="20"/>
              </w:rPr>
              <w:t>
Білімі:</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2-дағды:</w:t>
            </w:r>
          </w:p>
          <w:bookmarkEnd w:id="76"/>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Машықтар:</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анықтау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Реактивтердің кірісін бақылау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 қызметінің тиімділігін талдау және бағалау, орындалған жұмыс нәтижелері бойынша бағыныстыларға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6.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11.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8"/>
          <w:p>
            <w:pPr>
              <w:spacing w:after="20"/>
              <w:ind w:left="20"/>
              <w:jc w:val="both"/>
            </w:pPr>
            <w:r>
              <w:rPr>
                <w:rFonts w:ascii="Times New Roman"/>
                <w:b w:val="false"/>
                <w:i w:val="false"/>
                <w:color w:val="000000"/>
                <w:sz w:val="20"/>
              </w:rPr>
              <w:t>
Білімі:</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9"/>
          <w:p>
            <w:pPr>
              <w:spacing w:after="20"/>
              <w:ind w:left="20"/>
              <w:jc w:val="both"/>
            </w:pPr>
            <w:r>
              <w:rPr>
                <w:rFonts w:ascii="Times New Roman"/>
                <w:b w:val="false"/>
                <w:i w:val="false"/>
                <w:color w:val="000000"/>
                <w:sz w:val="20"/>
              </w:rPr>
              <w:t>
3-дағды:</w:t>
            </w:r>
          </w:p>
          <w:bookmarkEnd w:id="79"/>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0"/>
          <w:p>
            <w:pPr>
              <w:spacing w:after="20"/>
              <w:ind w:left="20"/>
              <w:jc w:val="both"/>
            </w:pPr>
            <w:r>
              <w:rPr>
                <w:rFonts w:ascii="Times New Roman"/>
                <w:b w:val="false"/>
                <w:i w:val="false"/>
                <w:color w:val="000000"/>
                <w:sz w:val="20"/>
              </w:rPr>
              <w:t>
Машықтар:</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реактивтердің ұтымды қолданылуын (егер олар қолданылса), персоналдың қауіпсіздік техникасын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1"/>
          <w:p>
            <w:pPr>
              <w:spacing w:after="20"/>
              <w:ind w:left="20"/>
              <w:jc w:val="both"/>
            </w:pPr>
            <w:r>
              <w:rPr>
                <w:rFonts w:ascii="Times New Roman"/>
                <w:b w:val="false"/>
                <w:i w:val="false"/>
                <w:color w:val="000000"/>
                <w:sz w:val="20"/>
              </w:rPr>
              <w:t>
Білімі:</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2"/>
          <w:p>
            <w:pPr>
              <w:spacing w:after="20"/>
              <w:ind w:left="20"/>
              <w:jc w:val="both"/>
            </w:pPr>
            <w:r>
              <w:rPr>
                <w:rFonts w:ascii="Times New Roman"/>
                <w:b w:val="false"/>
                <w:i w:val="false"/>
                <w:color w:val="000000"/>
                <w:sz w:val="20"/>
              </w:rPr>
              <w:t>
2-еңбек</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3"/>
          <w:p>
            <w:pPr>
              <w:spacing w:after="20"/>
              <w:ind w:left="20"/>
              <w:jc w:val="both"/>
            </w:pPr>
            <w:r>
              <w:rPr>
                <w:rFonts w:ascii="Times New Roman"/>
                <w:b w:val="false"/>
                <w:i w:val="false"/>
                <w:color w:val="000000"/>
                <w:sz w:val="20"/>
              </w:rPr>
              <w:t xml:space="preserve">
1-дағды: </w:t>
            </w:r>
          </w:p>
          <w:bookmarkEnd w:id="83"/>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4"/>
          <w:p>
            <w:pPr>
              <w:spacing w:after="20"/>
              <w:ind w:left="20"/>
              <w:jc w:val="both"/>
            </w:pPr>
            <w:r>
              <w:rPr>
                <w:rFonts w:ascii="Times New Roman"/>
                <w:b w:val="false"/>
                <w:i w:val="false"/>
                <w:color w:val="000000"/>
                <w:sz w:val="20"/>
              </w:rPr>
              <w:t>
Машықтар:</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5"/>
          <w:p>
            <w:pPr>
              <w:spacing w:after="20"/>
              <w:ind w:left="20"/>
              <w:jc w:val="both"/>
            </w:pPr>
            <w:r>
              <w:rPr>
                <w:rFonts w:ascii="Times New Roman"/>
                <w:b w:val="false"/>
                <w:i w:val="false"/>
                <w:color w:val="000000"/>
                <w:sz w:val="20"/>
              </w:rPr>
              <w:t>
Білімі:</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6"/>
          <w:p>
            <w:pPr>
              <w:spacing w:after="20"/>
              <w:ind w:left="20"/>
              <w:jc w:val="both"/>
            </w:pPr>
            <w:r>
              <w:rPr>
                <w:rFonts w:ascii="Times New Roman"/>
                <w:b w:val="false"/>
                <w:i w:val="false"/>
                <w:color w:val="000000"/>
                <w:sz w:val="20"/>
              </w:rPr>
              <w:t xml:space="preserve">
2-дағды: </w:t>
            </w:r>
          </w:p>
          <w:bookmarkEnd w:id="86"/>
          <w:p>
            <w:pPr>
              <w:spacing w:after="20"/>
              <w:ind w:left="20"/>
              <w:jc w:val="both"/>
            </w:pPr>
            <w:r>
              <w:rPr>
                <w:rFonts w:ascii="Times New Roman"/>
                <w:b w:val="false"/>
                <w:i w:val="false"/>
                <w:color w:val="000000"/>
                <w:sz w:val="20"/>
              </w:rPr>
              <w:t xml:space="preserve">
Сараптаманы тағайындайтын органдардың қызметкерлеріне консультация беру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7"/>
          <w:p>
            <w:pPr>
              <w:spacing w:after="20"/>
              <w:ind w:left="20"/>
              <w:jc w:val="both"/>
            </w:pPr>
            <w:r>
              <w:rPr>
                <w:rFonts w:ascii="Times New Roman"/>
                <w:b w:val="false"/>
                <w:i w:val="false"/>
                <w:color w:val="000000"/>
                <w:sz w:val="20"/>
              </w:rPr>
              <w:t>
Машықтар:</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8"/>
          <w:p>
            <w:pPr>
              <w:spacing w:after="20"/>
              <w:ind w:left="20"/>
              <w:jc w:val="both"/>
            </w:pPr>
            <w:r>
              <w:rPr>
                <w:rFonts w:ascii="Times New Roman"/>
                <w:b w:val="false"/>
                <w:i w:val="false"/>
                <w:color w:val="000000"/>
                <w:sz w:val="20"/>
              </w:rPr>
              <w:t>
Білімі:</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9"/>
          <w:p>
            <w:pPr>
              <w:spacing w:after="20"/>
              <w:ind w:left="20"/>
              <w:jc w:val="both"/>
            </w:pPr>
            <w:r>
              <w:rPr>
                <w:rFonts w:ascii="Times New Roman"/>
                <w:b w:val="false"/>
                <w:i w:val="false"/>
                <w:color w:val="000000"/>
                <w:sz w:val="20"/>
              </w:rPr>
              <w:t>
1-ші қосымша еңбек функциясы:</w:t>
            </w:r>
          </w:p>
          <w:bookmarkEnd w:id="89"/>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0"/>
          <w:p>
            <w:pPr>
              <w:spacing w:after="20"/>
              <w:ind w:left="20"/>
              <w:jc w:val="both"/>
            </w:pPr>
            <w:r>
              <w:rPr>
                <w:rFonts w:ascii="Times New Roman"/>
                <w:b w:val="false"/>
                <w:i w:val="false"/>
                <w:color w:val="000000"/>
                <w:sz w:val="20"/>
              </w:rPr>
              <w:t>
1-дағды:</w:t>
            </w:r>
          </w:p>
          <w:bookmarkEnd w:id="90"/>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1"/>
          <w:p>
            <w:pPr>
              <w:spacing w:after="20"/>
              <w:ind w:left="20"/>
              <w:jc w:val="both"/>
            </w:pPr>
            <w:r>
              <w:rPr>
                <w:rFonts w:ascii="Times New Roman"/>
                <w:b w:val="false"/>
                <w:i w:val="false"/>
                <w:color w:val="000000"/>
                <w:sz w:val="20"/>
              </w:rPr>
              <w:t>
Машықтар:</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құжаттардың сот сараптамасын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2"/>
          <w:p>
            <w:pPr>
              <w:spacing w:after="20"/>
              <w:ind w:left="20"/>
              <w:jc w:val="both"/>
            </w:pPr>
            <w:r>
              <w:rPr>
                <w:rFonts w:ascii="Times New Roman"/>
                <w:b w:val="false"/>
                <w:i w:val="false"/>
                <w:color w:val="000000"/>
                <w:sz w:val="20"/>
              </w:rPr>
              <w:t>
Білімі:</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93"/>
          <w:p>
            <w:pPr>
              <w:spacing w:after="20"/>
              <w:ind w:left="20"/>
              <w:jc w:val="both"/>
            </w:pPr>
            <w:r>
              <w:rPr>
                <w:rFonts w:ascii="Times New Roman"/>
                <w:b w:val="false"/>
                <w:i w:val="false"/>
                <w:color w:val="000000"/>
                <w:sz w:val="20"/>
              </w:rPr>
              <w:t>
2-дағды:</w:t>
            </w:r>
          </w:p>
          <w:bookmarkEnd w:id="93"/>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4"/>
          <w:p>
            <w:pPr>
              <w:spacing w:after="20"/>
              <w:ind w:left="20"/>
              <w:jc w:val="both"/>
            </w:pPr>
            <w:r>
              <w:rPr>
                <w:rFonts w:ascii="Times New Roman"/>
                <w:b w:val="false"/>
                <w:i w:val="false"/>
                <w:color w:val="000000"/>
                <w:sz w:val="20"/>
              </w:rPr>
              <w:t>
Машықтар:</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5"/>
          <w:p>
            <w:pPr>
              <w:spacing w:after="20"/>
              <w:ind w:left="20"/>
              <w:jc w:val="both"/>
            </w:pPr>
            <w:r>
              <w:rPr>
                <w:rFonts w:ascii="Times New Roman"/>
                <w:b w:val="false"/>
                <w:i w:val="false"/>
                <w:color w:val="000000"/>
                <w:sz w:val="20"/>
              </w:rPr>
              <w:t>
Білімі:</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6"/>
          <w:p>
            <w:pPr>
              <w:spacing w:after="20"/>
              <w:ind w:left="20"/>
              <w:jc w:val="both"/>
            </w:pPr>
            <w:r>
              <w:rPr>
                <w:rFonts w:ascii="Times New Roman"/>
                <w:b w:val="false"/>
                <w:i w:val="false"/>
                <w:color w:val="000000"/>
                <w:sz w:val="20"/>
              </w:rPr>
              <w:t>
3-дағды:</w:t>
            </w:r>
          </w:p>
          <w:bookmarkEnd w:id="96"/>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7"/>
          <w:p>
            <w:pPr>
              <w:spacing w:after="20"/>
              <w:ind w:left="20"/>
              <w:jc w:val="both"/>
            </w:pPr>
            <w:r>
              <w:rPr>
                <w:rFonts w:ascii="Times New Roman"/>
                <w:b w:val="false"/>
                <w:i w:val="false"/>
                <w:color w:val="000000"/>
                <w:sz w:val="20"/>
              </w:rPr>
              <w:t>
Машықтар:</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 құқығына біліктілік куәлігін алуға үміткерлерді дайындауға,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8"/>
          <w:p>
            <w:pPr>
              <w:spacing w:after="20"/>
              <w:ind w:left="20"/>
              <w:jc w:val="both"/>
            </w:pPr>
            <w:r>
              <w:rPr>
                <w:rFonts w:ascii="Times New Roman"/>
                <w:b w:val="false"/>
                <w:i w:val="false"/>
                <w:color w:val="000000"/>
                <w:sz w:val="20"/>
              </w:rPr>
              <w:t>
Білімі:</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99"/>
          <w:p>
            <w:pPr>
              <w:spacing w:after="20"/>
              <w:ind w:left="20"/>
              <w:jc w:val="both"/>
            </w:pPr>
            <w:r>
              <w:rPr>
                <w:rFonts w:ascii="Times New Roman"/>
                <w:b w:val="false"/>
                <w:i w:val="false"/>
                <w:color w:val="000000"/>
                <w:sz w:val="20"/>
              </w:rPr>
              <w:t>
Ұжымды басқару</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00"/>
          <w:p>
            <w:pPr>
              <w:spacing w:after="20"/>
              <w:ind w:left="20"/>
              <w:jc w:val="both"/>
            </w:pPr>
            <w:r>
              <w:rPr>
                <w:rFonts w:ascii="Times New Roman"/>
                <w:b w:val="false"/>
                <w:i w:val="false"/>
                <w:color w:val="000000"/>
                <w:sz w:val="20"/>
              </w:rPr>
              <w:t>
Кәсіптік білім</w:t>
            </w:r>
          </w:p>
          <w:bookmarkEnd w:id="100"/>
          <w:p>
            <w:pPr>
              <w:spacing w:after="20"/>
              <w:ind w:left="20"/>
              <w:jc w:val="both"/>
            </w:pPr>
            <w:r>
              <w:rPr>
                <w:rFonts w:ascii="Times New Roman"/>
                <w:b w:val="false"/>
                <w:i w:val="false"/>
                <w:color w:val="000000"/>
                <w:sz w:val="20"/>
              </w:rPr>
              <w:t>
деңгейі (мамандық)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(6B042 құқық (құқықтану, халықаралық құқық)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01"/>
          <w:p>
            <w:pPr>
              <w:spacing w:after="20"/>
              <w:ind w:left="20"/>
              <w:jc w:val="both"/>
            </w:pPr>
            <w:r>
              <w:rPr>
                <w:rFonts w:ascii="Times New Roman"/>
                <w:b w:val="false"/>
                <w:i w:val="false"/>
                <w:color w:val="000000"/>
                <w:sz w:val="20"/>
              </w:rPr>
              <w:t>
Бас сарапшы</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"Жазу мен қолтаңбаны сот-сараптамалық зерттеу"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сот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"Жазу мен қолтаңбаны сот-сараптамалық зерттеу" мамандығы бойынша сот сараптамасын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02"/>
          <w:p>
            <w:pPr>
              <w:spacing w:after="20"/>
              <w:ind w:left="20"/>
              <w:jc w:val="both"/>
            </w:pPr>
            <w:r>
              <w:rPr>
                <w:rFonts w:ascii="Times New Roman"/>
                <w:b w:val="false"/>
                <w:i w:val="false"/>
                <w:color w:val="000000"/>
                <w:sz w:val="20"/>
              </w:rPr>
              <w:t>
1-еңбек функциясы:</w:t>
            </w:r>
          </w:p>
          <w:bookmarkEnd w:id="102"/>
          <w:p>
            <w:pPr>
              <w:spacing w:after="20"/>
              <w:ind w:left="20"/>
              <w:jc w:val="both"/>
            </w:pPr>
            <w:r>
              <w:rPr>
                <w:rFonts w:ascii="Times New Roman"/>
                <w:b w:val="false"/>
                <w:i w:val="false"/>
                <w:color w:val="000000"/>
                <w:sz w:val="20"/>
              </w:rPr>
              <w:t>
"Жазу мен қолтаңбаны сот-сараптамалық зерттеу" мамандығы бойынша сот сараптамасын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03"/>
          <w:p>
            <w:pPr>
              <w:spacing w:after="20"/>
              <w:ind w:left="20"/>
              <w:jc w:val="both"/>
            </w:pPr>
            <w:r>
              <w:rPr>
                <w:rFonts w:ascii="Times New Roman"/>
                <w:b w:val="false"/>
                <w:i w:val="false"/>
                <w:color w:val="000000"/>
                <w:sz w:val="20"/>
              </w:rPr>
              <w:t>
1-дағды:</w:t>
            </w:r>
          </w:p>
          <w:bookmarkEnd w:id="103"/>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04"/>
          <w:p>
            <w:pPr>
              <w:spacing w:after="20"/>
              <w:ind w:left="20"/>
              <w:jc w:val="both"/>
            </w:pPr>
            <w:r>
              <w:rPr>
                <w:rFonts w:ascii="Times New Roman"/>
                <w:b w:val="false"/>
                <w:i w:val="false"/>
                <w:color w:val="000000"/>
                <w:sz w:val="20"/>
              </w:rPr>
              <w:t>
Машықтар:</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5"/>
          <w:p>
            <w:pPr>
              <w:spacing w:after="20"/>
              <w:ind w:left="20"/>
              <w:jc w:val="both"/>
            </w:pPr>
            <w:r>
              <w:rPr>
                <w:rFonts w:ascii="Times New Roman"/>
                <w:b w:val="false"/>
                <w:i w:val="false"/>
                <w:color w:val="000000"/>
                <w:sz w:val="20"/>
              </w:rPr>
              <w:t>
Білімі:</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06"/>
          <w:p>
            <w:pPr>
              <w:spacing w:after="20"/>
              <w:ind w:left="20"/>
              <w:jc w:val="both"/>
            </w:pPr>
            <w:r>
              <w:rPr>
                <w:rFonts w:ascii="Times New Roman"/>
                <w:b w:val="false"/>
                <w:i w:val="false"/>
                <w:color w:val="000000"/>
                <w:sz w:val="20"/>
              </w:rPr>
              <w:t>
2-дағды:</w:t>
            </w:r>
          </w:p>
          <w:bookmarkEnd w:id="106"/>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07"/>
          <w:p>
            <w:pPr>
              <w:spacing w:after="20"/>
              <w:ind w:left="20"/>
              <w:jc w:val="both"/>
            </w:pPr>
            <w:r>
              <w:rPr>
                <w:rFonts w:ascii="Times New Roman"/>
                <w:b w:val="false"/>
                <w:i w:val="false"/>
                <w:color w:val="000000"/>
                <w:sz w:val="20"/>
              </w:rPr>
              <w:t>
Машықтар:</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1. Жазу мен қолтаңбаны сот-сараптамалық зерттеудің мәнін, объектісі мен міндеттерін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08"/>
          <w:p>
            <w:pPr>
              <w:spacing w:after="20"/>
              <w:ind w:left="20"/>
              <w:jc w:val="both"/>
            </w:pPr>
            <w:r>
              <w:rPr>
                <w:rFonts w:ascii="Times New Roman"/>
                <w:b w:val="false"/>
                <w:i w:val="false"/>
                <w:color w:val="000000"/>
                <w:sz w:val="20"/>
              </w:rPr>
              <w:t>
Білімі:</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 / немесе әдістері, жазу мен қолтаңбаны сот-сараптамалық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Жазутану сараптамасының объектілері және олардың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Жазу мен қол қою белгілері, оларды жүйелеу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Сот-жазутану сараптамасын тағайындау кезінде материалдарды дайындау мен ресімдеудің негізгі ережелері;</w:t>
            </w:r>
          </w:p>
          <w:p>
            <w:pPr>
              <w:spacing w:after="20"/>
              <w:ind w:left="20"/>
              <w:jc w:val="both"/>
            </w:pPr>
            <w:r>
              <w:rPr>
                <w:rFonts w:ascii="Times New Roman"/>
                <w:b w:val="false"/>
                <w:i w:val="false"/>
                <w:color w:val="000000"/>
                <w:sz w:val="20"/>
              </w:rPr>
              <w:t>
7.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09"/>
          <w:p>
            <w:pPr>
              <w:spacing w:after="20"/>
              <w:ind w:left="20"/>
              <w:jc w:val="both"/>
            </w:pPr>
            <w:r>
              <w:rPr>
                <w:rFonts w:ascii="Times New Roman"/>
                <w:b w:val="false"/>
                <w:i w:val="false"/>
                <w:color w:val="000000"/>
                <w:sz w:val="20"/>
              </w:rPr>
              <w:t>
3-дағды:</w:t>
            </w:r>
          </w:p>
          <w:bookmarkEnd w:id="109"/>
          <w:p>
            <w:pPr>
              <w:spacing w:after="20"/>
              <w:ind w:left="20"/>
              <w:jc w:val="both"/>
            </w:pPr>
            <w:r>
              <w:rPr>
                <w:rFonts w:ascii="Times New Roman"/>
                <w:b w:val="false"/>
                <w:i w:val="false"/>
                <w:color w:val="000000"/>
                <w:sz w:val="20"/>
              </w:rPr>
              <w:t>
Сот-сараптамалық зерттеуді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10"/>
          <w:p>
            <w:pPr>
              <w:spacing w:after="20"/>
              <w:ind w:left="20"/>
              <w:jc w:val="both"/>
            </w:pPr>
            <w:r>
              <w:rPr>
                <w:rFonts w:ascii="Times New Roman"/>
                <w:b w:val="false"/>
                <w:i w:val="false"/>
                <w:color w:val="000000"/>
                <w:sz w:val="20"/>
              </w:rPr>
              <w:t>
Машықтар:</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әдістемелеріне және/немесе әдісіне сәйкес сот-сараптамалық зерттеулер сынама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рәсімдеу;</w:t>
            </w:r>
          </w:p>
          <w:p>
            <w:pPr>
              <w:spacing w:after="20"/>
              <w:ind w:left="20"/>
              <w:jc w:val="both"/>
            </w:pPr>
            <w:r>
              <w:rPr>
                <w:rFonts w:ascii="Times New Roman"/>
                <w:b w:val="false"/>
                <w:i w:val="false"/>
                <w:color w:val="000000"/>
                <w:sz w:val="20"/>
              </w:rPr>
              <w:t>
6. Санитарлық нормалар мен ережелердің талаптарын, еңбек қауіпсіздігі және еңбекті қорғау жөніндегі нұсқаулықты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11"/>
          <w:p>
            <w:pPr>
              <w:spacing w:after="20"/>
              <w:ind w:left="20"/>
              <w:jc w:val="both"/>
            </w:pPr>
            <w:r>
              <w:rPr>
                <w:rFonts w:ascii="Times New Roman"/>
                <w:b w:val="false"/>
                <w:i w:val="false"/>
                <w:color w:val="000000"/>
                <w:sz w:val="20"/>
              </w:rPr>
              <w:t>
Білімі:</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Сот-жазутану сараптамасының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зерттеудің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Қолжазба белгілерін жүйелеу негіздері. Қолжазбаның жалпы және ерекше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Құрал-сайманды, аспаптар мен жабдықтарды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7.Сот сараптамаларын/зерттеулерін жүргізу барысында объектілерді тіркеуге және зерттеуге арналған ғылыми-техникалық құралдар мен тәсілдер, сот фотосуреті, бейнетүсірілім, фотокестелерді, сызбаларды, диаграммаларды және т.б.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Зерттеу жүргізу кезіндегі өндірістік орта жағдайлары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 қорғау, қауіпсіздк техникасы, өндірістік санитария, өрт қауіпсіздігі нұсқаулары, ережелері мен нормалары, сондай-ақ санитарлық- эпидемиологиялық талаптар;</w:t>
            </w:r>
          </w:p>
          <w:p>
            <w:pPr>
              <w:spacing w:after="20"/>
              <w:ind w:left="20"/>
              <w:jc w:val="both"/>
            </w:pPr>
            <w:r>
              <w:rPr>
                <w:rFonts w:ascii="Times New Roman"/>
                <w:b w:val="false"/>
                <w:i w:val="false"/>
                <w:color w:val="000000"/>
                <w:sz w:val="20"/>
              </w:rPr>
              <w:t>
11. Ішкі нормативтік құжаттар, лауазымдық міндеттер.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12"/>
          <w:p>
            <w:pPr>
              <w:spacing w:after="20"/>
              <w:ind w:left="20"/>
              <w:jc w:val="both"/>
            </w:pPr>
            <w:r>
              <w:rPr>
                <w:rFonts w:ascii="Times New Roman"/>
                <w:b w:val="false"/>
                <w:i w:val="false"/>
                <w:color w:val="000000"/>
                <w:sz w:val="20"/>
              </w:rPr>
              <w:t>
4-дағды:</w:t>
            </w:r>
          </w:p>
          <w:bookmarkEnd w:id="112"/>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13"/>
          <w:p>
            <w:pPr>
              <w:spacing w:after="20"/>
              <w:ind w:left="20"/>
              <w:jc w:val="both"/>
            </w:pPr>
            <w:r>
              <w:rPr>
                <w:rFonts w:ascii="Times New Roman"/>
                <w:b w:val="false"/>
                <w:i w:val="false"/>
                <w:color w:val="000000"/>
                <w:sz w:val="20"/>
              </w:rPr>
              <w:t>
Машықтар:</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14"/>
          <w:p>
            <w:pPr>
              <w:spacing w:after="20"/>
              <w:ind w:left="20"/>
              <w:jc w:val="both"/>
            </w:pPr>
            <w:r>
              <w:rPr>
                <w:rFonts w:ascii="Times New Roman"/>
                <w:b w:val="false"/>
                <w:i w:val="false"/>
                <w:color w:val="000000"/>
                <w:sz w:val="20"/>
              </w:rPr>
              <w:t>
Білімі:</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Зерттеулер нәтижелері есептерінің жазбаларын жүргізу, талдау, бағалау және өңдеу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15"/>
          <w:p>
            <w:pPr>
              <w:spacing w:after="20"/>
              <w:ind w:left="20"/>
              <w:jc w:val="both"/>
            </w:pPr>
            <w:r>
              <w:rPr>
                <w:rFonts w:ascii="Times New Roman"/>
                <w:b w:val="false"/>
                <w:i w:val="false"/>
                <w:color w:val="000000"/>
                <w:sz w:val="20"/>
              </w:rPr>
              <w:t>
5-дағды:</w:t>
            </w:r>
          </w:p>
          <w:bookmarkEnd w:id="115"/>
          <w:p>
            <w:pPr>
              <w:spacing w:after="20"/>
              <w:ind w:left="20"/>
              <w:jc w:val="both"/>
            </w:pPr>
            <w:r>
              <w:rPr>
                <w:rFonts w:ascii="Times New Roman"/>
                <w:b w:val="false"/>
                <w:i w:val="false"/>
                <w:color w:val="000000"/>
                <w:sz w:val="20"/>
              </w:rPr>
              <w:t>
Сарапшының (маманның) қорытындысын ресімдеу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16"/>
          <w:p>
            <w:pPr>
              <w:spacing w:after="20"/>
              <w:ind w:left="20"/>
              <w:jc w:val="both"/>
            </w:pPr>
            <w:r>
              <w:rPr>
                <w:rFonts w:ascii="Times New Roman"/>
                <w:b w:val="false"/>
                <w:i w:val="false"/>
                <w:color w:val="000000"/>
                <w:sz w:val="20"/>
              </w:rPr>
              <w:t>
Машықтар:</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17"/>
          <w:p>
            <w:pPr>
              <w:spacing w:after="20"/>
              <w:ind w:left="20"/>
              <w:jc w:val="both"/>
            </w:pPr>
            <w:r>
              <w:rPr>
                <w:rFonts w:ascii="Times New Roman"/>
                <w:b w:val="false"/>
                <w:i w:val="false"/>
                <w:color w:val="000000"/>
                <w:sz w:val="20"/>
              </w:rPr>
              <w:t>
Білімі: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мұрағаттауды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18"/>
          <w:p>
            <w:pPr>
              <w:spacing w:after="20"/>
              <w:ind w:left="20"/>
              <w:jc w:val="both"/>
            </w:pPr>
            <w:r>
              <w:rPr>
                <w:rFonts w:ascii="Times New Roman"/>
                <w:b w:val="false"/>
                <w:i w:val="false"/>
                <w:color w:val="000000"/>
                <w:sz w:val="20"/>
              </w:rPr>
              <w:t>
2-еңбек функциясы:</w:t>
            </w:r>
          </w:p>
          <w:bookmarkEnd w:id="118"/>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19"/>
          <w:p>
            <w:pPr>
              <w:spacing w:after="20"/>
              <w:ind w:left="20"/>
              <w:jc w:val="both"/>
            </w:pPr>
            <w:r>
              <w:rPr>
                <w:rFonts w:ascii="Times New Roman"/>
                <w:b w:val="false"/>
                <w:i w:val="false"/>
                <w:color w:val="000000"/>
                <w:sz w:val="20"/>
              </w:rPr>
              <w:t>
1-дағды:</w:t>
            </w:r>
          </w:p>
          <w:bookmarkEnd w:id="119"/>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20"/>
          <w:p>
            <w:pPr>
              <w:spacing w:after="20"/>
              <w:ind w:left="20"/>
              <w:jc w:val="both"/>
            </w:pPr>
            <w:r>
              <w:rPr>
                <w:rFonts w:ascii="Times New Roman"/>
                <w:b w:val="false"/>
                <w:i w:val="false"/>
                <w:color w:val="000000"/>
                <w:sz w:val="20"/>
              </w:rPr>
              <w:t>
Машықтар:</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21"/>
          <w:p>
            <w:pPr>
              <w:spacing w:after="20"/>
              <w:ind w:left="20"/>
              <w:jc w:val="both"/>
            </w:pPr>
            <w:r>
              <w:rPr>
                <w:rFonts w:ascii="Times New Roman"/>
                <w:b w:val="false"/>
                <w:i w:val="false"/>
                <w:color w:val="000000"/>
                <w:sz w:val="20"/>
              </w:rPr>
              <w:t>
Білімі:</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22"/>
          <w:p>
            <w:pPr>
              <w:spacing w:after="20"/>
              <w:ind w:left="20"/>
              <w:jc w:val="both"/>
            </w:pPr>
            <w:r>
              <w:rPr>
                <w:rFonts w:ascii="Times New Roman"/>
                <w:b w:val="false"/>
                <w:i w:val="false"/>
                <w:color w:val="000000"/>
                <w:sz w:val="20"/>
              </w:rPr>
              <w:t>
2-дағды:</w:t>
            </w:r>
          </w:p>
          <w:bookmarkEnd w:id="122"/>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23"/>
          <w:p>
            <w:pPr>
              <w:spacing w:after="20"/>
              <w:ind w:left="20"/>
              <w:jc w:val="both"/>
            </w:pPr>
            <w:r>
              <w:rPr>
                <w:rFonts w:ascii="Times New Roman"/>
                <w:b w:val="false"/>
                <w:i w:val="false"/>
                <w:color w:val="000000"/>
                <w:sz w:val="20"/>
              </w:rPr>
              <w:t>
Машықтар:</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24"/>
          <w:p>
            <w:pPr>
              <w:spacing w:after="20"/>
              <w:ind w:left="20"/>
              <w:jc w:val="both"/>
            </w:pPr>
            <w:r>
              <w:rPr>
                <w:rFonts w:ascii="Times New Roman"/>
                <w:b w:val="false"/>
                <w:i w:val="false"/>
                <w:color w:val="000000"/>
                <w:sz w:val="20"/>
              </w:rPr>
              <w:t>
Білімі:</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25"/>
          <w:p>
            <w:pPr>
              <w:spacing w:after="20"/>
              <w:ind w:left="20"/>
              <w:jc w:val="both"/>
            </w:pPr>
            <w:r>
              <w:rPr>
                <w:rFonts w:ascii="Times New Roman"/>
                <w:b w:val="false"/>
                <w:i w:val="false"/>
                <w:color w:val="000000"/>
                <w:sz w:val="20"/>
              </w:rPr>
              <w:t>
1-қосымша еңбек функциясы.</w:t>
            </w:r>
          </w:p>
          <w:bookmarkEnd w:id="125"/>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26"/>
          <w:p>
            <w:pPr>
              <w:spacing w:after="20"/>
              <w:ind w:left="20"/>
              <w:jc w:val="both"/>
            </w:pPr>
            <w:r>
              <w:rPr>
                <w:rFonts w:ascii="Times New Roman"/>
                <w:b w:val="false"/>
                <w:i w:val="false"/>
                <w:color w:val="000000"/>
                <w:sz w:val="20"/>
              </w:rPr>
              <w:t>
1-дағды:</w:t>
            </w:r>
          </w:p>
          <w:bookmarkEnd w:id="126"/>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27"/>
          <w:p>
            <w:pPr>
              <w:spacing w:after="20"/>
              <w:ind w:left="20"/>
              <w:jc w:val="both"/>
            </w:pPr>
            <w:r>
              <w:rPr>
                <w:rFonts w:ascii="Times New Roman"/>
                <w:b w:val="false"/>
                <w:i w:val="false"/>
                <w:color w:val="000000"/>
                <w:sz w:val="20"/>
              </w:rPr>
              <w:t>
Машықтар:</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жазу мен қолтаңбаны сот-сараптамалық зерттеулерің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қорытыуды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28"/>
          <w:p>
            <w:pPr>
              <w:spacing w:after="20"/>
              <w:ind w:left="20"/>
              <w:jc w:val="both"/>
            </w:pPr>
            <w:r>
              <w:rPr>
                <w:rFonts w:ascii="Times New Roman"/>
                <w:b w:val="false"/>
                <w:i w:val="false"/>
                <w:color w:val="000000"/>
                <w:sz w:val="20"/>
              </w:rPr>
              <w:t>
Білімі: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29"/>
          <w:p>
            <w:pPr>
              <w:spacing w:after="20"/>
              <w:ind w:left="20"/>
              <w:jc w:val="both"/>
            </w:pPr>
            <w:r>
              <w:rPr>
                <w:rFonts w:ascii="Times New Roman"/>
                <w:b w:val="false"/>
                <w:i w:val="false"/>
                <w:color w:val="000000"/>
                <w:sz w:val="20"/>
              </w:rPr>
              <w:t>
2-дағды:</w:t>
            </w:r>
          </w:p>
          <w:bookmarkEnd w:id="129"/>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30"/>
          <w:p>
            <w:pPr>
              <w:spacing w:after="20"/>
              <w:ind w:left="20"/>
              <w:jc w:val="both"/>
            </w:pPr>
            <w:r>
              <w:rPr>
                <w:rFonts w:ascii="Times New Roman"/>
                <w:b w:val="false"/>
                <w:i w:val="false"/>
                <w:color w:val="000000"/>
                <w:sz w:val="20"/>
              </w:rPr>
              <w:t>
Машықтар:</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31"/>
          <w:p>
            <w:pPr>
              <w:spacing w:after="20"/>
              <w:ind w:left="20"/>
              <w:jc w:val="both"/>
            </w:pPr>
            <w:r>
              <w:rPr>
                <w:rFonts w:ascii="Times New Roman"/>
                <w:b w:val="false"/>
                <w:i w:val="false"/>
                <w:color w:val="000000"/>
                <w:sz w:val="20"/>
              </w:rPr>
              <w:t>
Білімі: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32"/>
          <w:p>
            <w:pPr>
              <w:spacing w:after="20"/>
              <w:ind w:left="20"/>
              <w:jc w:val="both"/>
            </w:pPr>
            <w:r>
              <w:rPr>
                <w:rFonts w:ascii="Times New Roman"/>
                <w:b w:val="false"/>
                <w:i w:val="false"/>
                <w:color w:val="000000"/>
                <w:sz w:val="20"/>
              </w:rPr>
              <w:t>
3-дағды:</w:t>
            </w:r>
          </w:p>
          <w:bookmarkEnd w:id="132"/>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33"/>
          <w:p>
            <w:pPr>
              <w:spacing w:after="20"/>
              <w:ind w:left="20"/>
              <w:jc w:val="both"/>
            </w:pPr>
            <w:r>
              <w:rPr>
                <w:rFonts w:ascii="Times New Roman"/>
                <w:b w:val="false"/>
                <w:i w:val="false"/>
                <w:color w:val="000000"/>
                <w:sz w:val="20"/>
              </w:rPr>
              <w:t>
Машықтар:</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34"/>
          <w:p>
            <w:pPr>
              <w:spacing w:after="20"/>
              <w:ind w:left="20"/>
              <w:jc w:val="both"/>
            </w:pPr>
            <w:r>
              <w:rPr>
                <w:rFonts w:ascii="Times New Roman"/>
                <w:b w:val="false"/>
                <w:i w:val="false"/>
                <w:color w:val="000000"/>
                <w:sz w:val="20"/>
              </w:rPr>
              <w:t>
Білімі:</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35"/>
          <w:p>
            <w:pPr>
              <w:spacing w:after="20"/>
              <w:ind w:left="20"/>
              <w:jc w:val="both"/>
            </w:pPr>
            <w:r>
              <w:rPr>
                <w:rFonts w:ascii="Times New Roman"/>
                <w:b w:val="false"/>
                <w:i w:val="false"/>
                <w:color w:val="000000"/>
                <w:sz w:val="20"/>
              </w:rPr>
              <w:t>
Командалық жұмыс</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36"/>
          <w:p>
            <w:pPr>
              <w:spacing w:after="20"/>
              <w:ind w:left="20"/>
              <w:jc w:val="both"/>
            </w:pPr>
            <w:r>
              <w:rPr>
                <w:rFonts w:ascii="Times New Roman"/>
                <w:b w:val="false"/>
                <w:i w:val="false"/>
                <w:color w:val="000000"/>
                <w:sz w:val="20"/>
              </w:rPr>
              <w:t>
Кәсіптік білім</w:t>
            </w:r>
          </w:p>
          <w:bookmarkEnd w:id="136"/>
          <w:p>
            <w:pPr>
              <w:spacing w:after="20"/>
              <w:ind w:left="20"/>
              <w:jc w:val="both"/>
            </w:pPr>
            <w:r>
              <w:rPr>
                <w:rFonts w:ascii="Times New Roman"/>
                <w:b w:val="false"/>
                <w:i w:val="false"/>
                <w:color w:val="000000"/>
                <w:sz w:val="20"/>
              </w:rPr>
              <w:t>
деңгейі (мамандық)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(6B042 құқық (құқықтану, халықаралық құқық), 6B053 физикалық және химиялық ғылымдар (физика)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37"/>
          <w:p>
            <w:pPr>
              <w:spacing w:after="20"/>
              <w:ind w:left="20"/>
              <w:jc w:val="both"/>
            </w:pPr>
            <w:r>
              <w:rPr>
                <w:rFonts w:ascii="Times New Roman"/>
                <w:b w:val="false"/>
                <w:i w:val="false"/>
                <w:color w:val="000000"/>
                <w:sz w:val="20"/>
              </w:rPr>
              <w:t>
Бас сарапшы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"Құжаттарды сот-техникалық зерттеу"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сот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сот-техникалық зерттеу" мамандығы бойынша сот сараптамасын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38"/>
          <w:p>
            <w:pPr>
              <w:spacing w:after="20"/>
              <w:ind w:left="20"/>
              <w:jc w:val="both"/>
            </w:pPr>
            <w:r>
              <w:rPr>
                <w:rFonts w:ascii="Times New Roman"/>
                <w:b w:val="false"/>
                <w:i w:val="false"/>
                <w:color w:val="000000"/>
                <w:sz w:val="20"/>
              </w:rPr>
              <w:t xml:space="preserve">
1-еңбек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"Құжаттарды сот-техникалық зерттеу" мамандығы бойынша сот сараптамасын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39"/>
          <w:p>
            <w:pPr>
              <w:spacing w:after="20"/>
              <w:ind w:left="20"/>
              <w:jc w:val="both"/>
            </w:pPr>
            <w:r>
              <w:rPr>
                <w:rFonts w:ascii="Times New Roman"/>
                <w:b w:val="false"/>
                <w:i w:val="false"/>
                <w:color w:val="000000"/>
                <w:sz w:val="20"/>
              </w:rPr>
              <w:t>
1-дағды:</w:t>
            </w:r>
          </w:p>
          <w:bookmarkEnd w:id="139"/>
          <w:p>
            <w:pPr>
              <w:spacing w:after="20"/>
              <w:ind w:left="20"/>
              <w:jc w:val="both"/>
            </w:pPr>
            <w:r>
              <w:rPr>
                <w:rFonts w:ascii="Times New Roman"/>
                <w:b w:val="false"/>
                <w:i w:val="false"/>
                <w:color w:val="000000"/>
                <w:sz w:val="20"/>
              </w:rPr>
              <w:t>
Келіп түскен сараптама/ зерттеу объектілерін және іс материалдарын қабылдау және қарап-шығу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40"/>
          <w:p>
            <w:pPr>
              <w:spacing w:after="20"/>
              <w:ind w:left="20"/>
              <w:jc w:val="both"/>
            </w:pPr>
            <w:r>
              <w:rPr>
                <w:rFonts w:ascii="Times New Roman"/>
                <w:b w:val="false"/>
                <w:i w:val="false"/>
                <w:color w:val="000000"/>
                <w:sz w:val="20"/>
              </w:rPr>
              <w:t>
Машықтар:</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 сақтау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41"/>
          <w:p>
            <w:pPr>
              <w:spacing w:after="20"/>
              <w:ind w:left="20"/>
              <w:jc w:val="both"/>
            </w:pPr>
            <w:r>
              <w:rPr>
                <w:rFonts w:ascii="Times New Roman"/>
                <w:b w:val="false"/>
                <w:i w:val="false"/>
                <w:color w:val="000000"/>
                <w:sz w:val="20"/>
              </w:rPr>
              <w:t>
Білімі: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объектілерді алудың, буып-түюдің, жолдаудың, тасымалдаудың, сақтаудың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42"/>
          <w:p>
            <w:pPr>
              <w:spacing w:after="20"/>
              <w:ind w:left="20"/>
              <w:jc w:val="both"/>
            </w:pPr>
            <w:r>
              <w:rPr>
                <w:rFonts w:ascii="Times New Roman"/>
                <w:b w:val="false"/>
                <w:i w:val="false"/>
                <w:color w:val="000000"/>
                <w:sz w:val="20"/>
              </w:rPr>
              <w:t>
2-дағды:</w:t>
            </w:r>
          </w:p>
          <w:bookmarkEnd w:id="142"/>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43"/>
          <w:p>
            <w:pPr>
              <w:spacing w:after="20"/>
              <w:ind w:left="20"/>
              <w:jc w:val="both"/>
            </w:pPr>
            <w:r>
              <w:rPr>
                <w:rFonts w:ascii="Times New Roman"/>
                <w:b w:val="false"/>
                <w:i w:val="false"/>
                <w:color w:val="000000"/>
                <w:sz w:val="20"/>
              </w:rPr>
              <w:t>
Машықтар:</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 сот-техникалық зерттеудің мәнін, объектісін және міндеттерін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(зерттеуді)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кірісін бақылауды және оларды есепке алуды жүргізуге қатысу;</w:t>
            </w:r>
          </w:p>
          <w:p>
            <w:pPr>
              <w:spacing w:after="20"/>
              <w:ind w:left="20"/>
              <w:jc w:val="both"/>
            </w:pPr>
            <w:r>
              <w:rPr>
                <w:rFonts w:ascii="Times New Roman"/>
                <w:b w:val="false"/>
                <w:i w:val="false"/>
                <w:color w:val="000000"/>
                <w:sz w:val="20"/>
              </w:rPr>
              <w:t>
9.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44"/>
          <w:p>
            <w:pPr>
              <w:spacing w:after="20"/>
              <w:ind w:left="20"/>
              <w:jc w:val="both"/>
            </w:pPr>
            <w:r>
              <w:rPr>
                <w:rFonts w:ascii="Times New Roman"/>
                <w:b w:val="false"/>
                <w:i w:val="false"/>
                <w:color w:val="000000"/>
                <w:sz w:val="20"/>
              </w:rPr>
              <w:t>
Білімі:</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 құжаттарды сот-техникалық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сот-техникалық зерттеу объектілері және олардың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Құжаттарды сот-техникалық зерттеуді тағайындау кезінде материалдарды дайындау мен ресімдеудің негізгі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Реактивтердің кіріс бақылауын сақтау және оларды есепке алу тәртібі;</w:t>
            </w:r>
          </w:p>
          <w:p>
            <w:pPr>
              <w:spacing w:after="20"/>
              <w:ind w:left="20"/>
              <w:jc w:val="both"/>
            </w:pPr>
            <w:r>
              <w:rPr>
                <w:rFonts w:ascii="Times New Roman"/>
                <w:b w:val="false"/>
                <w:i w:val="false"/>
                <w:color w:val="000000"/>
                <w:sz w:val="20"/>
              </w:rPr>
              <w:t>
6.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45"/>
          <w:p>
            <w:pPr>
              <w:spacing w:after="20"/>
              <w:ind w:left="20"/>
              <w:jc w:val="both"/>
            </w:pPr>
            <w:r>
              <w:rPr>
                <w:rFonts w:ascii="Times New Roman"/>
                <w:b w:val="false"/>
                <w:i w:val="false"/>
                <w:color w:val="000000"/>
                <w:sz w:val="20"/>
              </w:rPr>
              <w:t>
3-дағды:</w:t>
            </w:r>
          </w:p>
          <w:bookmarkEnd w:id="145"/>
          <w:p>
            <w:pPr>
              <w:spacing w:after="20"/>
              <w:ind w:left="20"/>
              <w:jc w:val="both"/>
            </w:pPr>
            <w:r>
              <w:rPr>
                <w:rFonts w:ascii="Times New Roman"/>
                <w:b w:val="false"/>
                <w:i w:val="false"/>
                <w:color w:val="000000"/>
                <w:sz w:val="20"/>
              </w:rPr>
              <w:t>
Сот-сараптамалық зерттеу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46"/>
          <w:p>
            <w:pPr>
              <w:spacing w:after="20"/>
              <w:ind w:left="20"/>
              <w:jc w:val="both"/>
            </w:pPr>
            <w:r>
              <w:rPr>
                <w:rFonts w:ascii="Times New Roman"/>
                <w:b w:val="false"/>
                <w:i w:val="false"/>
                <w:color w:val="000000"/>
                <w:sz w:val="20"/>
              </w:rPr>
              <w:t>
Машықтар:</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сынақ дайындық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әдістемелеріне және/немесе әдісіне сәйкес сот-сараптамалық зерттеулер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Құрал-сайманды, аспаптар мен жабдықтарды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 жүргізу жағдайларын (өндірістік факторларды)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6. Жазбаларды жүргізу және рәсімдеу;</w:t>
            </w:r>
          </w:p>
          <w:p>
            <w:pPr>
              <w:spacing w:after="20"/>
              <w:ind w:left="20"/>
              <w:jc w:val="both"/>
            </w:pPr>
            <w:r>
              <w:rPr>
                <w:rFonts w:ascii="Times New Roman"/>
                <w:b w:val="false"/>
                <w:i w:val="false"/>
                <w:color w:val="000000"/>
                <w:sz w:val="20"/>
              </w:rPr>
              <w:t>
7. Санитарлық нормалар мен еңбек қауіпсіздігі және еңбекті қорғау жөніндегі нұсқаулықтардың талаптарын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47"/>
          <w:p>
            <w:pPr>
              <w:spacing w:after="20"/>
              <w:ind w:left="20"/>
              <w:jc w:val="both"/>
            </w:pPr>
            <w:r>
              <w:rPr>
                <w:rFonts w:ascii="Times New Roman"/>
                <w:b w:val="false"/>
                <w:i w:val="false"/>
                <w:color w:val="000000"/>
                <w:sz w:val="20"/>
              </w:rPr>
              <w:t>
Білімі:</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Құжаттарды сот-техникалық зерттеудің процессуалдық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Химиялық және физика-химиялық әдістер негізінде зерттеу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әдістері және оларды қолдану реттілігін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Құрал-сайманды,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8.Сот сараптамаларын/зерттеулерін жүргізу процесінде объектілерді тіркеуге және зерттеуге арналған ғылыми-техникалық құралдар мен тәсілдер, сот фотосуретін, бейнетүсірілімді, фотокестелерді, сызбаларды, диаграммаларды жасау ережелерін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9. Зерттеу жүргізу кезіндегі өндірістік орта жағдайлары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Жазбаларды жүргізуді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11. Еңбекті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12. Ішкі нормативтік құжаттар, лауазымдық міндеттер.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48"/>
          <w:p>
            <w:pPr>
              <w:spacing w:after="20"/>
              <w:ind w:left="20"/>
              <w:jc w:val="both"/>
            </w:pPr>
            <w:r>
              <w:rPr>
                <w:rFonts w:ascii="Times New Roman"/>
                <w:b w:val="false"/>
                <w:i w:val="false"/>
                <w:color w:val="000000"/>
                <w:sz w:val="20"/>
              </w:rPr>
              <w:t>
4-дағды:</w:t>
            </w:r>
          </w:p>
          <w:bookmarkEnd w:id="148"/>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49"/>
          <w:p>
            <w:pPr>
              <w:spacing w:after="20"/>
              <w:ind w:left="20"/>
              <w:jc w:val="both"/>
            </w:pPr>
            <w:r>
              <w:rPr>
                <w:rFonts w:ascii="Times New Roman"/>
                <w:b w:val="false"/>
                <w:i w:val="false"/>
                <w:color w:val="000000"/>
                <w:sz w:val="20"/>
              </w:rPr>
              <w:t>
Машықтар:</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тұжырымды қалыптастыру;</w:t>
            </w:r>
          </w:p>
          <w:p>
            <w:pPr>
              <w:spacing w:after="20"/>
              <w:ind w:left="20"/>
              <w:jc w:val="both"/>
            </w:pPr>
            <w:r>
              <w:rPr>
                <w:rFonts w:ascii="Times New Roman"/>
                <w:b w:val="false"/>
                <w:i w:val="false"/>
                <w:color w:val="000000"/>
                <w:sz w:val="20"/>
              </w:rPr>
              <w:t>
4. Зерттеулер нәтижелерінің есептері, талдауы, бағалауы және өңдеуі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50"/>
          <w:p>
            <w:pPr>
              <w:spacing w:after="20"/>
              <w:ind w:left="20"/>
              <w:jc w:val="both"/>
            </w:pPr>
            <w:r>
              <w:rPr>
                <w:rFonts w:ascii="Times New Roman"/>
                <w:b w:val="false"/>
                <w:i w:val="false"/>
                <w:color w:val="000000"/>
                <w:sz w:val="20"/>
              </w:rPr>
              <w:t>
Білімі:</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зерттеулер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қағидасы;</w:t>
            </w:r>
          </w:p>
          <w:p>
            <w:pPr>
              <w:spacing w:after="20"/>
              <w:ind w:left="20"/>
              <w:jc w:val="both"/>
            </w:pPr>
            <w:r>
              <w:rPr>
                <w:rFonts w:ascii="Times New Roman"/>
                <w:b w:val="false"/>
                <w:i w:val="false"/>
                <w:color w:val="000000"/>
                <w:sz w:val="20"/>
              </w:rPr>
              <w:t>
5. Зерттеулер нәтижелерін есептеу, талдау, бағалау және өңдеу жазбаларын жүргізу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51"/>
          <w:p>
            <w:pPr>
              <w:spacing w:after="20"/>
              <w:ind w:left="20"/>
              <w:jc w:val="both"/>
            </w:pPr>
            <w:r>
              <w:rPr>
                <w:rFonts w:ascii="Times New Roman"/>
                <w:b w:val="false"/>
                <w:i w:val="false"/>
                <w:color w:val="000000"/>
                <w:sz w:val="20"/>
              </w:rPr>
              <w:t xml:space="preserve">
5-дағды: </w:t>
            </w:r>
          </w:p>
          <w:bookmarkEnd w:id="151"/>
          <w:p>
            <w:pPr>
              <w:spacing w:after="20"/>
              <w:ind w:left="20"/>
              <w:jc w:val="both"/>
            </w:pPr>
            <w:r>
              <w:rPr>
                <w:rFonts w:ascii="Times New Roman"/>
                <w:b w:val="false"/>
                <w:i w:val="false"/>
                <w:color w:val="000000"/>
                <w:sz w:val="20"/>
              </w:rPr>
              <w:t>
сарапшының (маманның) қорытындысын ресімдеу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52"/>
          <w:p>
            <w:pPr>
              <w:spacing w:after="20"/>
              <w:ind w:left="20"/>
              <w:jc w:val="both"/>
            </w:pPr>
            <w:r>
              <w:rPr>
                <w:rFonts w:ascii="Times New Roman"/>
                <w:b w:val="false"/>
                <w:i w:val="false"/>
                <w:color w:val="000000"/>
                <w:sz w:val="20"/>
              </w:rPr>
              <w:t>
Машықтар:</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53"/>
          <w:p>
            <w:pPr>
              <w:spacing w:after="20"/>
              <w:ind w:left="20"/>
              <w:jc w:val="both"/>
            </w:pPr>
            <w:r>
              <w:rPr>
                <w:rFonts w:ascii="Times New Roman"/>
                <w:b w:val="false"/>
                <w:i w:val="false"/>
                <w:color w:val="000000"/>
                <w:sz w:val="20"/>
              </w:rPr>
              <w:t>
Білімі: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бөліктерін (кіріспе, зерттеу, синтездеу, тұжырымдар)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Сарапшы қорытындысы тұжырымдарының нысандары;</w:t>
            </w:r>
          </w:p>
          <w:p>
            <w:pPr>
              <w:spacing w:after="20"/>
              <w:ind w:left="20"/>
              <w:jc w:val="both"/>
            </w:pPr>
            <w:r>
              <w:rPr>
                <w:rFonts w:ascii="Times New Roman"/>
                <w:b w:val="false"/>
                <w:i w:val="false"/>
                <w:color w:val="000000"/>
                <w:sz w:val="20"/>
              </w:rPr>
              <w:t>
4. Құжаттауды, мұрағаттауды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54"/>
          <w:p>
            <w:pPr>
              <w:spacing w:after="20"/>
              <w:ind w:left="20"/>
              <w:jc w:val="both"/>
            </w:pPr>
            <w:r>
              <w:rPr>
                <w:rFonts w:ascii="Times New Roman"/>
                <w:b w:val="false"/>
                <w:i w:val="false"/>
                <w:color w:val="000000"/>
                <w:sz w:val="20"/>
              </w:rPr>
              <w:t>
2-еңбек функциясы:</w:t>
            </w:r>
          </w:p>
          <w:bookmarkEnd w:id="154"/>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55"/>
          <w:p>
            <w:pPr>
              <w:spacing w:after="20"/>
              <w:ind w:left="20"/>
              <w:jc w:val="both"/>
            </w:pPr>
            <w:r>
              <w:rPr>
                <w:rFonts w:ascii="Times New Roman"/>
                <w:b w:val="false"/>
                <w:i w:val="false"/>
                <w:color w:val="000000"/>
                <w:sz w:val="20"/>
              </w:rPr>
              <w:t>
1-дағды:</w:t>
            </w:r>
          </w:p>
          <w:bookmarkEnd w:id="155"/>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56"/>
          <w:p>
            <w:pPr>
              <w:spacing w:after="20"/>
              <w:ind w:left="20"/>
              <w:jc w:val="both"/>
            </w:pPr>
            <w:r>
              <w:rPr>
                <w:rFonts w:ascii="Times New Roman"/>
                <w:b w:val="false"/>
                <w:i w:val="false"/>
                <w:color w:val="000000"/>
                <w:sz w:val="20"/>
              </w:rPr>
              <w:t>
Машықтар:</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57"/>
          <w:p>
            <w:pPr>
              <w:spacing w:after="20"/>
              <w:ind w:left="20"/>
              <w:jc w:val="both"/>
            </w:pPr>
            <w:r>
              <w:rPr>
                <w:rFonts w:ascii="Times New Roman"/>
                <w:b w:val="false"/>
                <w:i w:val="false"/>
                <w:color w:val="000000"/>
                <w:sz w:val="20"/>
              </w:rPr>
              <w:t>
Білімі: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58"/>
          <w:p>
            <w:pPr>
              <w:spacing w:after="20"/>
              <w:ind w:left="20"/>
              <w:jc w:val="both"/>
            </w:pPr>
            <w:r>
              <w:rPr>
                <w:rFonts w:ascii="Times New Roman"/>
                <w:b w:val="false"/>
                <w:i w:val="false"/>
                <w:color w:val="000000"/>
                <w:sz w:val="20"/>
              </w:rPr>
              <w:t>
2-дағды:</w:t>
            </w:r>
          </w:p>
          <w:bookmarkEnd w:id="158"/>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59"/>
          <w:p>
            <w:pPr>
              <w:spacing w:after="20"/>
              <w:ind w:left="20"/>
              <w:jc w:val="both"/>
            </w:pPr>
            <w:r>
              <w:rPr>
                <w:rFonts w:ascii="Times New Roman"/>
                <w:b w:val="false"/>
                <w:i w:val="false"/>
                <w:color w:val="000000"/>
                <w:sz w:val="20"/>
              </w:rPr>
              <w:t>
Машықтар:</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60"/>
          <w:p>
            <w:pPr>
              <w:spacing w:after="20"/>
              <w:ind w:left="20"/>
              <w:jc w:val="both"/>
            </w:pPr>
            <w:r>
              <w:rPr>
                <w:rFonts w:ascii="Times New Roman"/>
                <w:b w:val="false"/>
                <w:i w:val="false"/>
                <w:color w:val="000000"/>
                <w:sz w:val="20"/>
              </w:rPr>
              <w:t>
Білімі:</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мен криминалистиканың негіздері;</w:t>
            </w:r>
          </w:p>
          <w:p>
            <w:pPr>
              <w:spacing w:after="20"/>
              <w:ind w:left="20"/>
              <w:jc w:val="both"/>
            </w:pPr>
            <w:r>
              <w:rPr>
                <w:rFonts w:ascii="Times New Roman"/>
                <w:b w:val="false"/>
                <w:i w:val="false"/>
                <w:color w:val="000000"/>
                <w:sz w:val="20"/>
              </w:rPr>
              <w:t>
3. Қылмыстық және азаматтық істер, сондай-ақ әкімшілік құқық бұзушылық істері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61"/>
          <w:p>
            <w:pPr>
              <w:spacing w:after="20"/>
              <w:ind w:left="20"/>
              <w:jc w:val="both"/>
            </w:pPr>
            <w:r>
              <w:rPr>
                <w:rFonts w:ascii="Times New Roman"/>
                <w:b w:val="false"/>
                <w:i w:val="false"/>
                <w:color w:val="000000"/>
                <w:sz w:val="20"/>
              </w:rPr>
              <w:t>
1-қосымша еңбек функциясы:</w:t>
            </w:r>
          </w:p>
          <w:bookmarkEnd w:id="161"/>
          <w:p>
            <w:pPr>
              <w:spacing w:after="20"/>
              <w:ind w:left="20"/>
              <w:jc w:val="both"/>
            </w:pPr>
            <w:r>
              <w:rPr>
                <w:rFonts w:ascii="Times New Roman"/>
                <w:b w:val="false"/>
                <w:i w:val="false"/>
                <w:color w:val="000000"/>
                <w:sz w:val="20"/>
              </w:rPr>
              <w:t>
Ғылыми-зерттеу, ғылыми-әдістемелік және оқу-әдістемелік жұмысқа қатысу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62"/>
          <w:p>
            <w:pPr>
              <w:spacing w:after="20"/>
              <w:ind w:left="20"/>
              <w:jc w:val="both"/>
            </w:pPr>
            <w:r>
              <w:rPr>
                <w:rFonts w:ascii="Times New Roman"/>
                <w:b w:val="false"/>
                <w:i w:val="false"/>
                <w:color w:val="000000"/>
                <w:sz w:val="20"/>
              </w:rPr>
              <w:t>
1-дағды:</w:t>
            </w:r>
          </w:p>
          <w:bookmarkEnd w:id="162"/>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63"/>
          <w:p>
            <w:pPr>
              <w:spacing w:after="20"/>
              <w:ind w:left="20"/>
              <w:jc w:val="both"/>
            </w:pPr>
            <w:r>
              <w:rPr>
                <w:rFonts w:ascii="Times New Roman"/>
                <w:b w:val="false"/>
                <w:i w:val="false"/>
                <w:color w:val="000000"/>
                <w:sz w:val="20"/>
              </w:rPr>
              <w:t>
Машықтар:</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қазіргі деңгейін ескере отырып, құжаттарды сот-техникалық зерттеулерің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64"/>
          <w:p>
            <w:pPr>
              <w:spacing w:after="20"/>
              <w:ind w:left="20"/>
              <w:jc w:val="both"/>
            </w:pPr>
            <w:r>
              <w:rPr>
                <w:rFonts w:ascii="Times New Roman"/>
                <w:b w:val="false"/>
                <w:i w:val="false"/>
                <w:color w:val="000000"/>
                <w:sz w:val="20"/>
              </w:rPr>
              <w:t>
Білімі:</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65"/>
          <w:p>
            <w:pPr>
              <w:spacing w:after="20"/>
              <w:ind w:left="20"/>
              <w:jc w:val="both"/>
            </w:pPr>
            <w:r>
              <w:rPr>
                <w:rFonts w:ascii="Times New Roman"/>
                <w:b w:val="false"/>
                <w:i w:val="false"/>
                <w:color w:val="000000"/>
                <w:sz w:val="20"/>
              </w:rPr>
              <w:t>
2-дағды:</w:t>
            </w:r>
          </w:p>
          <w:bookmarkEnd w:id="165"/>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66"/>
          <w:p>
            <w:pPr>
              <w:spacing w:after="20"/>
              <w:ind w:left="20"/>
              <w:jc w:val="both"/>
            </w:pPr>
            <w:r>
              <w:rPr>
                <w:rFonts w:ascii="Times New Roman"/>
                <w:b w:val="false"/>
                <w:i w:val="false"/>
                <w:color w:val="000000"/>
                <w:sz w:val="20"/>
              </w:rPr>
              <w:t>
Машықтар:</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67"/>
          <w:p>
            <w:pPr>
              <w:spacing w:after="20"/>
              <w:ind w:left="20"/>
              <w:jc w:val="both"/>
            </w:pPr>
            <w:r>
              <w:rPr>
                <w:rFonts w:ascii="Times New Roman"/>
                <w:b w:val="false"/>
                <w:i w:val="false"/>
                <w:color w:val="000000"/>
                <w:sz w:val="20"/>
              </w:rPr>
              <w:t>
Білімі:</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68"/>
          <w:p>
            <w:pPr>
              <w:spacing w:after="20"/>
              <w:ind w:left="20"/>
              <w:jc w:val="both"/>
            </w:pPr>
            <w:r>
              <w:rPr>
                <w:rFonts w:ascii="Times New Roman"/>
                <w:b w:val="false"/>
                <w:i w:val="false"/>
                <w:color w:val="000000"/>
                <w:sz w:val="20"/>
              </w:rPr>
              <w:t>
3-дағды :</w:t>
            </w:r>
          </w:p>
          <w:bookmarkEnd w:id="168"/>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69"/>
          <w:p>
            <w:pPr>
              <w:spacing w:after="20"/>
              <w:ind w:left="20"/>
              <w:jc w:val="both"/>
            </w:pPr>
            <w:r>
              <w:rPr>
                <w:rFonts w:ascii="Times New Roman"/>
                <w:b w:val="false"/>
                <w:i w:val="false"/>
                <w:color w:val="000000"/>
                <w:sz w:val="20"/>
              </w:rPr>
              <w:t>
Машықтар:</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70"/>
          <w:p>
            <w:pPr>
              <w:spacing w:after="20"/>
              <w:ind w:left="20"/>
              <w:jc w:val="both"/>
            </w:pPr>
            <w:r>
              <w:rPr>
                <w:rFonts w:ascii="Times New Roman"/>
                <w:b w:val="false"/>
                <w:i w:val="false"/>
                <w:color w:val="000000"/>
                <w:sz w:val="20"/>
              </w:rPr>
              <w:t>
Білімі:</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әдіснамасының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71"/>
          <w:p>
            <w:pPr>
              <w:spacing w:after="20"/>
              <w:ind w:left="20"/>
              <w:jc w:val="both"/>
            </w:pPr>
            <w:r>
              <w:rPr>
                <w:rFonts w:ascii="Times New Roman"/>
                <w:b w:val="false"/>
                <w:i w:val="false"/>
                <w:color w:val="000000"/>
                <w:sz w:val="20"/>
              </w:rPr>
              <w:t>
Командалық жұмыс</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белгіленетін техникалық регламенттер мен ұлттық стандарттардың тізімдері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"Сот сарапшысы"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72"/>
          <w:p>
            <w:pPr>
              <w:spacing w:after="20"/>
              <w:ind w:left="20"/>
              <w:jc w:val="both"/>
            </w:pPr>
            <w:r>
              <w:rPr>
                <w:rFonts w:ascii="Times New Roman"/>
                <w:b w:val="false"/>
                <w:i w:val="false"/>
                <w:color w:val="000000"/>
                <w:sz w:val="20"/>
              </w:rPr>
              <w:t>
Кәсіптік білім</w:t>
            </w:r>
          </w:p>
          <w:bookmarkEnd w:id="172"/>
          <w:p>
            <w:pPr>
              <w:spacing w:after="20"/>
              <w:ind w:left="20"/>
              <w:jc w:val="both"/>
            </w:pPr>
            <w:r>
              <w:rPr>
                <w:rFonts w:ascii="Times New Roman"/>
                <w:b w:val="false"/>
                <w:i w:val="false"/>
                <w:color w:val="000000"/>
                <w:sz w:val="20"/>
              </w:rPr>
              <w:t>
деңгейі (мамандық)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(6B023 тілдер және әдебиет (филология)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73"/>
          <w:p>
            <w:pPr>
              <w:spacing w:after="20"/>
              <w:ind w:left="20"/>
              <w:jc w:val="both"/>
            </w:pPr>
            <w:r>
              <w:rPr>
                <w:rFonts w:ascii="Times New Roman"/>
                <w:b w:val="false"/>
                <w:i w:val="false"/>
                <w:color w:val="000000"/>
                <w:sz w:val="20"/>
              </w:rPr>
              <w:t>
Бас сарапшы</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"Сот-автортану зерттеуі"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сот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"Сот-автортану зерттеуі"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74"/>
          <w:p>
            <w:pPr>
              <w:spacing w:after="20"/>
              <w:ind w:left="20"/>
              <w:jc w:val="both"/>
            </w:pPr>
            <w:r>
              <w:rPr>
                <w:rFonts w:ascii="Times New Roman"/>
                <w:b w:val="false"/>
                <w:i w:val="false"/>
                <w:color w:val="000000"/>
                <w:sz w:val="20"/>
              </w:rPr>
              <w:t>
1-еңбек функциясы:</w:t>
            </w:r>
          </w:p>
          <w:bookmarkEnd w:id="174"/>
          <w:p>
            <w:pPr>
              <w:spacing w:after="20"/>
              <w:ind w:left="20"/>
              <w:jc w:val="both"/>
            </w:pPr>
            <w:r>
              <w:rPr>
                <w:rFonts w:ascii="Times New Roman"/>
                <w:b w:val="false"/>
                <w:i w:val="false"/>
                <w:color w:val="000000"/>
                <w:sz w:val="20"/>
              </w:rPr>
              <w:t>
"Сот-автортану зерттеуі" мамандығы бойынша сот сараптамасын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75"/>
          <w:p>
            <w:pPr>
              <w:spacing w:after="20"/>
              <w:ind w:left="20"/>
              <w:jc w:val="both"/>
            </w:pPr>
            <w:r>
              <w:rPr>
                <w:rFonts w:ascii="Times New Roman"/>
                <w:b w:val="false"/>
                <w:i w:val="false"/>
                <w:color w:val="000000"/>
                <w:sz w:val="20"/>
              </w:rPr>
              <w:t>
1-дағды:</w:t>
            </w:r>
          </w:p>
          <w:bookmarkEnd w:id="175"/>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76"/>
          <w:p>
            <w:pPr>
              <w:spacing w:after="20"/>
              <w:ind w:left="20"/>
              <w:jc w:val="both"/>
            </w:pPr>
            <w:r>
              <w:rPr>
                <w:rFonts w:ascii="Times New Roman"/>
                <w:b w:val="false"/>
                <w:i w:val="false"/>
                <w:color w:val="000000"/>
                <w:sz w:val="20"/>
              </w:rPr>
              <w:t>
Машықтар:</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Зерттеуге түскен материалдар мен объектілерді тексеру актісін ресімдеу; </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сақталуын қамтамасыз ету және сараптама объектілерін сақтау мен қайтару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77"/>
          <w:p>
            <w:pPr>
              <w:spacing w:after="20"/>
              <w:ind w:left="20"/>
              <w:jc w:val="both"/>
            </w:pPr>
            <w:r>
              <w:rPr>
                <w:rFonts w:ascii="Times New Roman"/>
                <w:b w:val="false"/>
                <w:i w:val="false"/>
                <w:color w:val="000000"/>
                <w:sz w:val="20"/>
              </w:rPr>
              <w:t>
Білімі:</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ұсынылатын объектілерді алудың, буып-түюдің, жолдаудың, тасымалдаудың, сақтаудың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78"/>
          <w:p>
            <w:pPr>
              <w:spacing w:after="20"/>
              <w:ind w:left="20"/>
              <w:jc w:val="both"/>
            </w:pPr>
            <w:r>
              <w:rPr>
                <w:rFonts w:ascii="Times New Roman"/>
                <w:b w:val="false"/>
                <w:i w:val="false"/>
                <w:color w:val="000000"/>
                <w:sz w:val="20"/>
              </w:rPr>
              <w:t>
2-дағды:</w:t>
            </w:r>
          </w:p>
          <w:bookmarkEnd w:id="178"/>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79"/>
          <w:p>
            <w:pPr>
              <w:spacing w:after="20"/>
              <w:ind w:left="20"/>
              <w:jc w:val="both"/>
            </w:pPr>
            <w:r>
              <w:rPr>
                <w:rFonts w:ascii="Times New Roman"/>
                <w:b w:val="false"/>
                <w:i w:val="false"/>
                <w:color w:val="000000"/>
                <w:sz w:val="20"/>
              </w:rPr>
              <w:t>
Машықтар:</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1. Құжаттарды сот-автортану зерттеуінің мәнін, объектісін және міндеттерін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материалдарды және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(зерттеуді)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80"/>
          <w:p>
            <w:pPr>
              <w:spacing w:after="20"/>
              <w:ind w:left="20"/>
              <w:jc w:val="both"/>
            </w:pPr>
            <w:r>
              <w:rPr>
                <w:rFonts w:ascii="Times New Roman"/>
                <w:b w:val="false"/>
                <w:i w:val="false"/>
                <w:color w:val="000000"/>
                <w:sz w:val="20"/>
              </w:rPr>
              <w:t>
Білімі:</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 сот-автортану зерттеуі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Жеке тұлғаны сәйкестендіру әдістері, оның жынысын, жасын, кәсібін, білім деңгейін анықтау;</w:t>
            </w:r>
          </w:p>
          <w:p>
            <w:pPr>
              <w:spacing w:after="20"/>
              <w:ind w:left="20"/>
              <w:jc w:val="both"/>
            </w:pPr>
            <w:r>
              <w:rPr>
                <w:rFonts w:ascii="Times New Roman"/>
                <w:b w:val="false"/>
                <w:i w:val="false"/>
                <w:color w:val="000000"/>
                <w:sz w:val="20"/>
              </w:rPr>
              <w:t>
4. Сот автортану сараптамасын тағайындау кезінде материалдарды дайындау мен ресімдеудің негізгі ережелері.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81"/>
          <w:p>
            <w:pPr>
              <w:spacing w:after="20"/>
              <w:ind w:left="20"/>
              <w:jc w:val="both"/>
            </w:pPr>
            <w:r>
              <w:rPr>
                <w:rFonts w:ascii="Times New Roman"/>
                <w:b w:val="false"/>
                <w:i w:val="false"/>
                <w:color w:val="000000"/>
                <w:sz w:val="20"/>
              </w:rPr>
              <w:t>
3-дағды:</w:t>
            </w:r>
          </w:p>
          <w:bookmarkEnd w:id="181"/>
          <w:p>
            <w:pPr>
              <w:spacing w:after="20"/>
              <w:ind w:left="20"/>
              <w:jc w:val="both"/>
            </w:pPr>
            <w:r>
              <w:rPr>
                <w:rFonts w:ascii="Times New Roman"/>
                <w:b w:val="false"/>
                <w:i w:val="false"/>
                <w:color w:val="000000"/>
                <w:sz w:val="20"/>
              </w:rPr>
              <w:t>
Сот-сараптамалық зерттеу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82"/>
          <w:p>
            <w:pPr>
              <w:spacing w:after="20"/>
              <w:ind w:left="20"/>
              <w:jc w:val="both"/>
            </w:pPr>
            <w:r>
              <w:rPr>
                <w:rFonts w:ascii="Times New Roman"/>
                <w:b w:val="false"/>
                <w:i w:val="false"/>
                <w:color w:val="000000"/>
                <w:sz w:val="20"/>
              </w:rPr>
              <w:t>
Машықтар:</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әдістемелеріне және/немесе әдісіне сәйкес сот-сараптамалық зерттеулер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жүргізу шарттарын (өндірістік факторларды)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Жазбаларды жүргізу және рәсімдеу;</w:t>
            </w:r>
          </w:p>
          <w:p>
            <w:pPr>
              <w:spacing w:after="20"/>
              <w:ind w:left="20"/>
              <w:jc w:val="both"/>
            </w:pPr>
            <w:r>
              <w:rPr>
                <w:rFonts w:ascii="Times New Roman"/>
                <w:b w:val="false"/>
                <w:i w:val="false"/>
                <w:color w:val="000000"/>
                <w:sz w:val="20"/>
              </w:rPr>
              <w:t>
5. Санитарлық нормалар мен ережелердің талаптарын, еңбек қауіпсіздігі және еңбекті қорғау жөніндегі нұсқаулықтарды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83"/>
          <w:p>
            <w:pPr>
              <w:spacing w:after="20"/>
              <w:ind w:left="20"/>
              <w:jc w:val="both"/>
            </w:pPr>
            <w:r>
              <w:rPr>
                <w:rFonts w:ascii="Times New Roman"/>
                <w:b w:val="false"/>
                <w:i w:val="false"/>
                <w:color w:val="000000"/>
                <w:sz w:val="20"/>
              </w:rPr>
              <w:t>
Білім:</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Сот-автортану зерттеуінің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Адамның жазбаша сөйлеуінің даралығын анықтайтын сөйлеу мінез-құлқының шарттары мен заңдылықтары және авторлықты зерттеу әдістері туралы;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6. Жазбаша сөйлеу белгілерін жүйелеу негіздері. Жазбаша сөйлеудің жалпы және жеке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7.Сот сараптамаларын/зерттеулерін жүргізу процесінде объектілерді тіркеуге және зерттеуге арналған ғылыми-техникалық құралдары мен тәсілдері, сот фотографиясы, бейнетүсірілім қағидаларын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Зерттеу жүргізу кезіндегі өндірістік ортаның шарттары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Жазбаларды жүргізуді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11. Еңбекті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12. Ішкі нормативтік құжаттар, лауазымдық міндеттер.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84"/>
          <w:p>
            <w:pPr>
              <w:spacing w:after="20"/>
              <w:ind w:left="20"/>
              <w:jc w:val="both"/>
            </w:pPr>
            <w:r>
              <w:rPr>
                <w:rFonts w:ascii="Times New Roman"/>
                <w:b w:val="false"/>
                <w:i w:val="false"/>
                <w:color w:val="000000"/>
                <w:sz w:val="20"/>
              </w:rPr>
              <w:t>
4-дағды:</w:t>
            </w:r>
          </w:p>
          <w:bookmarkEnd w:id="184"/>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85"/>
          <w:p>
            <w:pPr>
              <w:spacing w:after="20"/>
              <w:ind w:left="20"/>
              <w:jc w:val="both"/>
            </w:pPr>
            <w:r>
              <w:rPr>
                <w:rFonts w:ascii="Times New Roman"/>
                <w:b w:val="false"/>
                <w:i w:val="false"/>
                <w:color w:val="000000"/>
                <w:sz w:val="20"/>
              </w:rPr>
              <w:t>
Машықтар:</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тұжырымды қалыптастыру;</w:t>
            </w:r>
          </w:p>
          <w:p>
            <w:pPr>
              <w:spacing w:after="20"/>
              <w:ind w:left="20"/>
              <w:jc w:val="both"/>
            </w:pPr>
            <w:r>
              <w:rPr>
                <w:rFonts w:ascii="Times New Roman"/>
                <w:b w:val="false"/>
                <w:i w:val="false"/>
                <w:color w:val="000000"/>
                <w:sz w:val="20"/>
              </w:rPr>
              <w:t>
4. Зерттеулер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86"/>
          <w:p>
            <w:pPr>
              <w:spacing w:after="20"/>
              <w:ind w:left="20"/>
              <w:jc w:val="both"/>
            </w:pPr>
            <w:r>
              <w:rPr>
                <w:rFonts w:ascii="Times New Roman"/>
                <w:b w:val="false"/>
                <w:i w:val="false"/>
                <w:color w:val="000000"/>
                <w:sz w:val="20"/>
              </w:rPr>
              <w:t>
Білімі:</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зерттеулер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қағидасы;</w:t>
            </w:r>
          </w:p>
          <w:p>
            <w:pPr>
              <w:spacing w:after="20"/>
              <w:ind w:left="20"/>
              <w:jc w:val="both"/>
            </w:pPr>
            <w:r>
              <w:rPr>
                <w:rFonts w:ascii="Times New Roman"/>
                <w:b w:val="false"/>
                <w:i w:val="false"/>
                <w:color w:val="000000"/>
                <w:sz w:val="20"/>
              </w:rPr>
              <w:t>
5. Зерттеулер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87"/>
          <w:p>
            <w:pPr>
              <w:spacing w:after="20"/>
              <w:ind w:left="20"/>
              <w:jc w:val="both"/>
            </w:pPr>
            <w:r>
              <w:rPr>
                <w:rFonts w:ascii="Times New Roman"/>
                <w:b w:val="false"/>
                <w:i w:val="false"/>
                <w:color w:val="000000"/>
                <w:sz w:val="20"/>
              </w:rPr>
              <w:t xml:space="preserve">
5-дағды: </w:t>
            </w:r>
          </w:p>
          <w:bookmarkEnd w:id="187"/>
          <w:p>
            <w:pPr>
              <w:spacing w:after="20"/>
              <w:ind w:left="20"/>
              <w:jc w:val="both"/>
            </w:pPr>
            <w:r>
              <w:rPr>
                <w:rFonts w:ascii="Times New Roman"/>
                <w:b w:val="false"/>
                <w:i w:val="false"/>
                <w:color w:val="000000"/>
                <w:sz w:val="20"/>
              </w:rPr>
              <w:t>
Сарапшының (маманның) қорытындысын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88"/>
          <w:p>
            <w:pPr>
              <w:spacing w:after="20"/>
              <w:ind w:left="20"/>
              <w:jc w:val="both"/>
            </w:pPr>
            <w:r>
              <w:rPr>
                <w:rFonts w:ascii="Times New Roman"/>
                <w:b w:val="false"/>
                <w:i w:val="false"/>
                <w:color w:val="000000"/>
                <w:sz w:val="20"/>
              </w:rPr>
              <w:t>
Машықтар:</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89"/>
          <w:p>
            <w:pPr>
              <w:spacing w:after="20"/>
              <w:ind w:left="20"/>
              <w:jc w:val="both"/>
            </w:pPr>
            <w:r>
              <w:rPr>
                <w:rFonts w:ascii="Times New Roman"/>
                <w:b w:val="false"/>
                <w:i w:val="false"/>
                <w:color w:val="000000"/>
                <w:sz w:val="20"/>
              </w:rPr>
              <w:t>
Білімі:</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бөліктерін (кіріспе, зерттеу, синтездеу, тұжырымдар)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Сарапшы қорытындысындағы тұжырымдардың нысандары;</w:t>
            </w:r>
          </w:p>
          <w:p>
            <w:pPr>
              <w:spacing w:after="20"/>
              <w:ind w:left="20"/>
              <w:jc w:val="both"/>
            </w:pPr>
            <w:r>
              <w:rPr>
                <w:rFonts w:ascii="Times New Roman"/>
                <w:b w:val="false"/>
                <w:i w:val="false"/>
                <w:color w:val="000000"/>
                <w:sz w:val="20"/>
              </w:rPr>
              <w:t>
4. Құжаттауды, мұрағаттауды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90"/>
          <w:p>
            <w:pPr>
              <w:spacing w:after="20"/>
              <w:ind w:left="20"/>
              <w:jc w:val="both"/>
            </w:pPr>
            <w:r>
              <w:rPr>
                <w:rFonts w:ascii="Times New Roman"/>
                <w:b w:val="false"/>
                <w:i w:val="false"/>
                <w:color w:val="000000"/>
                <w:sz w:val="20"/>
              </w:rPr>
              <w:t>
2-еңбек функциясы:</w:t>
            </w:r>
          </w:p>
          <w:bookmarkEnd w:id="190"/>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91"/>
          <w:p>
            <w:pPr>
              <w:spacing w:after="20"/>
              <w:ind w:left="20"/>
              <w:jc w:val="both"/>
            </w:pPr>
            <w:r>
              <w:rPr>
                <w:rFonts w:ascii="Times New Roman"/>
                <w:b w:val="false"/>
                <w:i w:val="false"/>
                <w:color w:val="000000"/>
                <w:sz w:val="20"/>
              </w:rPr>
              <w:t xml:space="preserve">
1-дағды: </w:t>
            </w:r>
          </w:p>
          <w:bookmarkEnd w:id="191"/>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92"/>
          <w:p>
            <w:pPr>
              <w:spacing w:after="20"/>
              <w:ind w:left="20"/>
              <w:jc w:val="both"/>
            </w:pPr>
            <w:r>
              <w:rPr>
                <w:rFonts w:ascii="Times New Roman"/>
                <w:b w:val="false"/>
                <w:i w:val="false"/>
                <w:color w:val="000000"/>
                <w:sz w:val="20"/>
              </w:rPr>
              <w:t>
Машықтар:</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193"/>
          <w:p>
            <w:pPr>
              <w:spacing w:after="20"/>
              <w:ind w:left="20"/>
              <w:jc w:val="both"/>
            </w:pPr>
            <w:r>
              <w:rPr>
                <w:rFonts w:ascii="Times New Roman"/>
                <w:b w:val="false"/>
                <w:i w:val="false"/>
                <w:color w:val="000000"/>
                <w:sz w:val="20"/>
              </w:rPr>
              <w:t>
Білімі:</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94"/>
          <w:p>
            <w:pPr>
              <w:spacing w:after="20"/>
              <w:ind w:left="20"/>
              <w:jc w:val="both"/>
            </w:pPr>
            <w:r>
              <w:rPr>
                <w:rFonts w:ascii="Times New Roman"/>
                <w:b w:val="false"/>
                <w:i w:val="false"/>
                <w:color w:val="000000"/>
                <w:sz w:val="20"/>
              </w:rPr>
              <w:t>
2-дағды:</w:t>
            </w:r>
          </w:p>
          <w:bookmarkEnd w:id="194"/>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95"/>
          <w:p>
            <w:pPr>
              <w:spacing w:after="20"/>
              <w:ind w:left="20"/>
              <w:jc w:val="both"/>
            </w:pPr>
            <w:r>
              <w:rPr>
                <w:rFonts w:ascii="Times New Roman"/>
                <w:b w:val="false"/>
                <w:i w:val="false"/>
                <w:color w:val="000000"/>
                <w:sz w:val="20"/>
              </w:rPr>
              <w:t>
Машықтар:</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96"/>
          <w:p>
            <w:pPr>
              <w:spacing w:after="20"/>
              <w:ind w:left="20"/>
              <w:jc w:val="both"/>
            </w:pPr>
            <w:r>
              <w:rPr>
                <w:rFonts w:ascii="Times New Roman"/>
                <w:b w:val="false"/>
                <w:i w:val="false"/>
                <w:color w:val="000000"/>
                <w:sz w:val="20"/>
              </w:rPr>
              <w:t>
Білімі:</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мен криминалистиканың негіздері;</w:t>
            </w:r>
          </w:p>
          <w:p>
            <w:pPr>
              <w:spacing w:after="20"/>
              <w:ind w:left="20"/>
              <w:jc w:val="both"/>
            </w:pPr>
            <w:r>
              <w:rPr>
                <w:rFonts w:ascii="Times New Roman"/>
                <w:b w:val="false"/>
                <w:i w:val="false"/>
                <w:color w:val="000000"/>
                <w:sz w:val="20"/>
              </w:rPr>
              <w:t>
3. Қылмыстық және азаматтық істер, сондай-ақ әкімшілік құқық бұзушылық істері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97"/>
          <w:p>
            <w:pPr>
              <w:spacing w:after="20"/>
              <w:ind w:left="20"/>
              <w:jc w:val="both"/>
            </w:pPr>
            <w:r>
              <w:rPr>
                <w:rFonts w:ascii="Times New Roman"/>
                <w:b w:val="false"/>
                <w:i w:val="false"/>
                <w:color w:val="000000"/>
                <w:sz w:val="20"/>
              </w:rPr>
              <w:t>
1-қосымша еңбек функциясы:</w:t>
            </w:r>
          </w:p>
          <w:bookmarkEnd w:id="197"/>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98"/>
          <w:p>
            <w:pPr>
              <w:spacing w:after="20"/>
              <w:ind w:left="20"/>
              <w:jc w:val="both"/>
            </w:pPr>
            <w:r>
              <w:rPr>
                <w:rFonts w:ascii="Times New Roman"/>
                <w:b w:val="false"/>
                <w:i w:val="false"/>
                <w:color w:val="000000"/>
                <w:sz w:val="20"/>
              </w:rPr>
              <w:t>
1-дағды:</w:t>
            </w:r>
          </w:p>
          <w:bookmarkEnd w:id="198"/>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99"/>
          <w:p>
            <w:pPr>
              <w:spacing w:after="20"/>
              <w:ind w:left="20"/>
              <w:jc w:val="both"/>
            </w:pPr>
            <w:r>
              <w:rPr>
                <w:rFonts w:ascii="Times New Roman"/>
                <w:b w:val="false"/>
                <w:i w:val="false"/>
                <w:color w:val="000000"/>
                <w:sz w:val="20"/>
              </w:rPr>
              <w:t>
Машықтар:</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қазіргі деңгейін ескере отырып, сот автортану зерттеуілерің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00"/>
          <w:p>
            <w:pPr>
              <w:spacing w:after="20"/>
              <w:ind w:left="20"/>
              <w:jc w:val="both"/>
            </w:pPr>
            <w:r>
              <w:rPr>
                <w:rFonts w:ascii="Times New Roman"/>
                <w:b w:val="false"/>
                <w:i w:val="false"/>
                <w:color w:val="000000"/>
                <w:sz w:val="20"/>
              </w:rPr>
              <w:t>
Білімі:</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01"/>
          <w:p>
            <w:pPr>
              <w:spacing w:after="20"/>
              <w:ind w:left="20"/>
              <w:jc w:val="both"/>
            </w:pPr>
            <w:r>
              <w:rPr>
                <w:rFonts w:ascii="Times New Roman"/>
                <w:b w:val="false"/>
                <w:i w:val="false"/>
                <w:color w:val="000000"/>
                <w:sz w:val="20"/>
              </w:rPr>
              <w:t>
2-дағды:</w:t>
            </w:r>
          </w:p>
          <w:bookmarkEnd w:id="201"/>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02"/>
          <w:p>
            <w:pPr>
              <w:spacing w:after="20"/>
              <w:ind w:left="20"/>
              <w:jc w:val="both"/>
            </w:pPr>
            <w:r>
              <w:rPr>
                <w:rFonts w:ascii="Times New Roman"/>
                <w:b w:val="false"/>
                <w:i w:val="false"/>
                <w:color w:val="000000"/>
                <w:sz w:val="20"/>
              </w:rPr>
              <w:t>
Машықтар:</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03"/>
          <w:p>
            <w:pPr>
              <w:spacing w:after="20"/>
              <w:ind w:left="20"/>
              <w:jc w:val="both"/>
            </w:pPr>
            <w:r>
              <w:rPr>
                <w:rFonts w:ascii="Times New Roman"/>
                <w:b w:val="false"/>
                <w:i w:val="false"/>
                <w:color w:val="000000"/>
                <w:sz w:val="20"/>
              </w:rPr>
              <w:t>
Білімі:</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04"/>
          <w:p>
            <w:pPr>
              <w:spacing w:after="20"/>
              <w:ind w:left="20"/>
              <w:jc w:val="both"/>
            </w:pPr>
            <w:r>
              <w:rPr>
                <w:rFonts w:ascii="Times New Roman"/>
                <w:b w:val="false"/>
                <w:i w:val="false"/>
                <w:color w:val="000000"/>
                <w:sz w:val="20"/>
              </w:rPr>
              <w:t>
3-дағды:</w:t>
            </w:r>
          </w:p>
          <w:bookmarkEnd w:id="204"/>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05"/>
          <w:p>
            <w:pPr>
              <w:spacing w:after="20"/>
              <w:ind w:left="20"/>
              <w:jc w:val="both"/>
            </w:pPr>
            <w:r>
              <w:rPr>
                <w:rFonts w:ascii="Times New Roman"/>
                <w:b w:val="false"/>
                <w:i w:val="false"/>
                <w:color w:val="000000"/>
                <w:sz w:val="20"/>
              </w:rPr>
              <w:t>
Машықтар:</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06"/>
          <w:p>
            <w:pPr>
              <w:spacing w:after="20"/>
              <w:ind w:left="20"/>
              <w:jc w:val="both"/>
            </w:pPr>
            <w:r>
              <w:rPr>
                <w:rFonts w:ascii="Times New Roman"/>
                <w:b w:val="false"/>
                <w:i w:val="false"/>
                <w:color w:val="000000"/>
                <w:sz w:val="20"/>
              </w:rPr>
              <w:t>
Білімі:</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әдіснамасының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құзыреттіліктерге қойылатын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07"/>
          <w:p>
            <w:pPr>
              <w:spacing w:after="20"/>
              <w:ind w:left="20"/>
              <w:jc w:val="both"/>
            </w:pPr>
            <w:r>
              <w:rPr>
                <w:rFonts w:ascii="Times New Roman"/>
                <w:b w:val="false"/>
                <w:i w:val="false"/>
                <w:color w:val="000000"/>
                <w:sz w:val="20"/>
              </w:rPr>
              <w:t>
Командалық жұмыс</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549" w:id="208"/>
    <w:p>
      <w:pPr>
        <w:spacing w:after="0"/>
        <w:ind w:left="0"/>
        <w:jc w:val="left"/>
      </w:pPr>
      <w:r>
        <w:rPr>
          <w:rFonts w:ascii="Times New Roman"/>
          <w:b/>
          <w:i w:val="false"/>
          <w:color w:val="000000"/>
        </w:rPr>
        <w:t xml:space="preserve"> 4-тарау. Кәсіптік стандарттың техникалық деректері</w:t>
      </w:r>
    </w:p>
    <w:bookmarkEnd w:id="208"/>
    <w:bookmarkStart w:name="z550" w:id="209"/>
    <w:p>
      <w:pPr>
        <w:spacing w:after="0"/>
        <w:ind w:left="0"/>
        <w:jc w:val="both"/>
      </w:pPr>
      <w:r>
        <w:rPr>
          <w:rFonts w:ascii="Times New Roman"/>
          <w:b w:val="false"/>
          <w:i w:val="false"/>
          <w:color w:val="000000"/>
          <w:sz w:val="28"/>
        </w:rPr>
        <w:t xml:space="preserve">
      13. Мемлекеттік органның атауы: </w:t>
      </w:r>
    </w:p>
    <w:bookmarkEnd w:id="209"/>
    <w:bookmarkStart w:name="z551" w:id="210"/>
    <w:p>
      <w:pPr>
        <w:spacing w:after="0"/>
        <w:ind w:left="0"/>
        <w:jc w:val="both"/>
      </w:pPr>
      <w:r>
        <w:rPr>
          <w:rFonts w:ascii="Times New Roman"/>
          <w:b w:val="false"/>
          <w:i w:val="false"/>
          <w:color w:val="000000"/>
          <w:sz w:val="28"/>
        </w:rPr>
        <w:t>
      Қазақстан Республикасы Әділет министрлігі</w:t>
      </w:r>
    </w:p>
    <w:bookmarkEnd w:id="210"/>
    <w:bookmarkStart w:name="z552" w:id="211"/>
    <w:p>
      <w:pPr>
        <w:spacing w:after="0"/>
        <w:ind w:left="0"/>
        <w:jc w:val="both"/>
      </w:pPr>
      <w:r>
        <w:rPr>
          <w:rFonts w:ascii="Times New Roman"/>
          <w:b w:val="false"/>
          <w:i w:val="false"/>
          <w:color w:val="000000"/>
          <w:sz w:val="28"/>
        </w:rPr>
        <w:t>
      Орындаушы: А.М. Сашкен, a.sashken@adilet.gov.kz, 74-06-58.</w:t>
      </w:r>
    </w:p>
    <w:bookmarkEnd w:id="211"/>
    <w:bookmarkStart w:name="z553" w:id="212"/>
    <w:p>
      <w:pPr>
        <w:spacing w:after="0"/>
        <w:ind w:left="0"/>
        <w:jc w:val="both"/>
      </w:pPr>
      <w:r>
        <w:rPr>
          <w:rFonts w:ascii="Times New Roman"/>
          <w:b w:val="false"/>
          <w:i w:val="false"/>
          <w:color w:val="000000"/>
          <w:sz w:val="28"/>
        </w:rPr>
        <w:t>
      14. Әзірлеуге қатысқан ұйымдар (кәсіпорындар):</w:t>
      </w:r>
    </w:p>
    <w:bookmarkEnd w:id="212"/>
    <w:bookmarkStart w:name="z554" w:id="213"/>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213"/>
    <w:bookmarkStart w:name="z555" w:id="214"/>
    <w:p>
      <w:pPr>
        <w:spacing w:after="0"/>
        <w:ind w:left="0"/>
        <w:jc w:val="both"/>
      </w:pPr>
      <w:r>
        <w:rPr>
          <w:rFonts w:ascii="Times New Roman"/>
          <w:b w:val="false"/>
          <w:i w:val="false"/>
          <w:color w:val="000000"/>
          <w:sz w:val="28"/>
        </w:rPr>
        <w:t>
      Орындаушы: Г.Ж. Ертаева, expert@cse.kz, 54-10-05.</w:t>
      </w:r>
    </w:p>
    <w:bookmarkEnd w:id="214"/>
    <w:bookmarkStart w:name="z556" w:id="215"/>
    <w:p>
      <w:pPr>
        <w:spacing w:after="0"/>
        <w:ind w:left="0"/>
        <w:jc w:val="both"/>
      </w:pPr>
      <w:r>
        <w:rPr>
          <w:rFonts w:ascii="Times New Roman"/>
          <w:b w:val="false"/>
          <w:i w:val="false"/>
          <w:color w:val="000000"/>
          <w:sz w:val="28"/>
        </w:rPr>
        <w:t>
      15. Сот-сараптама қызметі саласындағы кәсіптік біліктілік бойынша салалық кеңес: 2023 жылғы 14 қарашадағы №2 хаттама.</w:t>
      </w:r>
    </w:p>
    <w:bookmarkEnd w:id="215"/>
    <w:bookmarkStart w:name="z557" w:id="216"/>
    <w:p>
      <w:pPr>
        <w:spacing w:after="0"/>
        <w:ind w:left="0"/>
        <w:jc w:val="both"/>
      </w:pPr>
      <w:r>
        <w:rPr>
          <w:rFonts w:ascii="Times New Roman"/>
          <w:b w:val="false"/>
          <w:i w:val="false"/>
          <w:color w:val="000000"/>
          <w:sz w:val="28"/>
        </w:rPr>
        <w:t>
      16. Кәсіптік біліктілік бойынша ұлттық орган: 2023 жылғы 20 қазандағы қорытынды.</w:t>
      </w:r>
    </w:p>
    <w:bookmarkEnd w:id="216"/>
    <w:bookmarkStart w:name="z558" w:id="217"/>
    <w:p>
      <w:pPr>
        <w:spacing w:after="0"/>
        <w:ind w:left="0"/>
        <w:jc w:val="both"/>
      </w:pPr>
      <w:r>
        <w:rPr>
          <w:rFonts w:ascii="Times New Roman"/>
          <w:b w:val="false"/>
          <w:i w:val="false"/>
          <w:color w:val="000000"/>
          <w:sz w:val="28"/>
        </w:rPr>
        <w:t>
      17. "Атамекен" Қазақстан Республикасының Ұлттық кәсіпкерлер палатасы: 2023 жылғы 9 қазан.</w:t>
      </w:r>
    </w:p>
    <w:bookmarkEnd w:id="217"/>
    <w:bookmarkStart w:name="z559" w:id="218"/>
    <w:p>
      <w:pPr>
        <w:spacing w:after="0"/>
        <w:ind w:left="0"/>
        <w:jc w:val="both"/>
      </w:pPr>
      <w:r>
        <w:rPr>
          <w:rFonts w:ascii="Times New Roman"/>
          <w:b w:val="false"/>
          <w:i w:val="false"/>
          <w:color w:val="000000"/>
          <w:sz w:val="28"/>
        </w:rPr>
        <w:t>
      18. Нұсқа нөмірі және шығарылған жылы: 1-нұсқа, 2024 жыл.</w:t>
      </w:r>
    </w:p>
    <w:bookmarkEnd w:id="218"/>
    <w:bookmarkStart w:name="z560" w:id="219"/>
    <w:p>
      <w:pPr>
        <w:spacing w:after="0"/>
        <w:ind w:left="0"/>
        <w:jc w:val="both"/>
      </w:pPr>
      <w:r>
        <w:rPr>
          <w:rFonts w:ascii="Times New Roman"/>
          <w:b w:val="false"/>
          <w:i w:val="false"/>
          <w:color w:val="000000"/>
          <w:sz w:val="28"/>
        </w:rPr>
        <w:t>
      19. Бағдарлы қайта қарау күні: 2027 жылғы 4 қаңтар.</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қазаңдағы</w:t>
            </w:r>
            <w:r>
              <w:br/>
            </w:r>
            <w:r>
              <w:rPr>
                <w:rFonts w:ascii="Times New Roman"/>
                <w:b w:val="false"/>
                <w:i w:val="false"/>
                <w:color w:val="000000"/>
                <w:sz w:val="20"/>
              </w:rPr>
              <w:t>№ 60 бұйрығына</w:t>
            </w:r>
            <w:r>
              <w:br/>
            </w:r>
            <w:r>
              <w:rPr>
                <w:rFonts w:ascii="Times New Roman"/>
                <w:b w:val="false"/>
                <w:i w:val="false"/>
                <w:color w:val="000000"/>
                <w:sz w:val="20"/>
              </w:rPr>
              <w:t>2-қосымша</w:t>
            </w:r>
          </w:p>
        </w:tc>
      </w:tr>
    </w:tbl>
    <w:bookmarkStart w:name="z566" w:id="220"/>
    <w:p>
      <w:pPr>
        <w:spacing w:after="0"/>
        <w:ind w:left="0"/>
        <w:jc w:val="left"/>
      </w:pPr>
      <w:r>
        <w:rPr>
          <w:rFonts w:ascii="Times New Roman"/>
          <w:b/>
          <w:i w:val="false"/>
          <w:color w:val="000000"/>
        </w:rPr>
        <w:t xml:space="preserve"> "Сот экологиялық сараптамасы" кәсіптік стандарты</w:t>
      </w:r>
    </w:p>
    <w:bookmarkEnd w:id="220"/>
    <w:bookmarkStart w:name="z567" w:id="221"/>
    <w:p>
      <w:pPr>
        <w:spacing w:after="0"/>
        <w:ind w:left="0"/>
        <w:jc w:val="left"/>
      </w:pPr>
      <w:r>
        <w:rPr>
          <w:rFonts w:ascii="Times New Roman"/>
          <w:b/>
          <w:i w:val="false"/>
          <w:color w:val="000000"/>
        </w:rPr>
        <w:t xml:space="preserve"> 1-тарау. Жалпы ережелер</w:t>
      </w:r>
    </w:p>
    <w:bookmarkEnd w:id="221"/>
    <w:bookmarkStart w:name="z568" w:id="222"/>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 экологиялық сараптамасы" кәсіптік стандарты әзірленді, ол сот экологиялық сараптамасын жүргізу жөніндегі сот сарапшысының біліктілік пен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222"/>
    <w:bookmarkStart w:name="z569" w:id="223"/>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223"/>
    <w:bookmarkStart w:name="z570" w:id="224"/>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224"/>
    <w:bookmarkStart w:name="z571" w:id="225"/>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225"/>
    <w:bookmarkStart w:name="z572" w:id="226"/>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226"/>
    <w:bookmarkStart w:name="z573" w:id="227"/>
    <w:p>
      <w:pPr>
        <w:spacing w:after="0"/>
        <w:ind w:left="0"/>
        <w:jc w:val="both"/>
      </w:pPr>
      <w:r>
        <w:rPr>
          <w:rFonts w:ascii="Times New Roman"/>
          <w:b w:val="false"/>
          <w:i w:val="false"/>
          <w:color w:val="000000"/>
          <w:sz w:val="28"/>
        </w:rPr>
        <w:t>
      4) сот экологиялық сараптамасының міндеттері – теріс антропогендік әсердің көзі мен механизмін анықтау, уақыт пен кеңістікте қоршаған ортаға теріс антропогендік әсердің сипаттамасын айқындау, теріс антропогендік әсердің салдарын күшейтуге немесе әлсіретуге ықпал ететін шарттар мен жағдайларды анықтау, қоршаған ортаның компоненттеріне теріс антропогендік әсер ету мен өндірістік, коммуналдық және өзге де кәсіпорындардың қызметі арасындағы себеп-салдарлық байланысты анықтау, теріс антропогендік әсердің ауқымын, қайтымдылығын (қайтымсыздығын) және өзге де салдарын айқындау, қоршаған орта объектілерін бастапқы жай-күйіне дейін қалпына келтіру мүмкіндігін айқындау және қажетті рекультивациялық және оңалту іс-шараларының тізбесін әзірлеу;</w:t>
      </w:r>
    </w:p>
    <w:bookmarkEnd w:id="227"/>
    <w:bookmarkStart w:name="z574" w:id="228"/>
    <w:p>
      <w:pPr>
        <w:spacing w:after="0"/>
        <w:ind w:left="0"/>
        <w:jc w:val="both"/>
      </w:pPr>
      <w:r>
        <w:rPr>
          <w:rFonts w:ascii="Times New Roman"/>
          <w:b w:val="false"/>
          <w:i w:val="false"/>
          <w:color w:val="000000"/>
          <w:sz w:val="28"/>
        </w:rPr>
        <w:t>
      5) сот-экологиялық сараптамасының объектілері – теріс антропогендік әсердің белгілері табылған оқшауланған жер учаскесі; антропогендік бұзылған учаске шегінде іріктелген сынамалар, сулар, топырақтар; теріс антропогендік әсерге ұшыраған флора мен фаунаның үлгілері; қарастырылып отырған оқиға орнынан алынған механизмдер, жабдықтар немесе бөлшектер; объектілердің техникалық құжаттамасынан және экологиялық жай-күйін тексеру актілерінен мәліметтер; сараптама мәніне жататын өзге де материалдар;</w:t>
      </w:r>
    </w:p>
    <w:bookmarkEnd w:id="228"/>
    <w:bookmarkStart w:name="z575" w:id="229"/>
    <w:p>
      <w:pPr>
        <w:spacing w:after="0"/>
        <w:ind w:left="0"/>
        <w:jc w:val="both"/>
      </w:pPr>
      <w:r>
        <w:rPr>
          <w:rFonts w:ascii="Times New Roman"/>
          <w:b w:val="false"/>
          <w:i w:val="false"/>
          <w:color w:val="000000"/>
          <w:sz w:val="28"/>
        </w:rPr>
        <w:t>
      6) сот экологиялық сараптамасының мәні – қоршаған ортаға теріс антропогендік әсерді куәландыратын нақты мән-жайларды анықтау;</w:t>
      </w:r>
    </w:p>
    <w:bookmarkEnd w:id="229"/>
    <w:bookmarkStart w:name="z576" w:id="230"/>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230"/>
    <w:bookmarkStart w:name="z577" w:id="231"/>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231"/>
    <w:bookmarkStart w:name="z578" w:id="232"/>
    <w:p>
      <w:pPr>
        <w:spacing w:after="0"/>
        <w:ind w:left="0"/>
        <w:jc w:val="both"/>
      </w:pPr>
      <w:r>
        <w:rPr>
          <w:rFonts w:ascii="Times New Roman"/>
          <w:b w:val="false"/>
          <w:i w:val="false"/>
          <w:color w:val="000000"/>
          <w:sz w:val="28"/>
        </w:rPr>
        <w:t>
      БА – Біліктілік анықтамалығы;</w:t>
      </w:r>
    </w:p>
    <w:bookmarkEnd w:id="232"/>
    <w:bookmarkStart w:name="z579" w:id="233"/>
    <w:p>
      <w:pPr>
        <w:spacing w:after="0"/>
        <w:ind w:left="0"/>
        <w:jc w:val="both"/>
      </w:pPr>
      <w:r>
        <w:rPr>
          <w:rFonts w:ascii="Times New Roman"/>
          <w:b w:val="false"/>
          <w:i w:val="false"/>
          <w:color w:val="000000"/>
          <w:sz w:val="28"/>
        </w:rPr>
        <w:t>
      СБШ – Салалық біліктілік шеңбері;</w:t>
      </w:r>
    </w:p>
    <w:bookmarkEnd w:id="233"/>
    <w:bookmarkStart w:name="z580" w:id="234"/>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234"/>
    <w:bookmarkStart w:name="z581" w:id="235"/>
    <w:p>
      <w:pPr>
        <w:spacing w:after="0"/>
        <w:ind w:left="0"/>
        <w:jc w:val="left"/>
      </w:pPr>
      <w:r>
        <w:rPr>
          <w:rFonts w:ascii="Times New Roman"/>
          <w:b/>
          <w:i w:val="false"/>
          <w:color w:val="000000"/>
        </w:rPr>
        <w:t xml:space="preserve"> 2-тарау. Кәсіптік стандарттың төлқұжаты</w:t>
      </w:r>
    </w:p>
    <w:bookmarkEnd w:id="235"/>
    <w:bookmarkStart w:name="z582" w:id="236"/>
    <w:p>
      <w:pPr>
        <w:spacing w:after="0"/>
        <w:ind w:left="0"/>
        <w:jc w:val="both"/>
      </w:pPr>
      <w:r>
        <w:rPr>
          <w:rFonts w:ascii="Times New Roman"/>
          <w:b w:val="false"/>
          <w:i w:val="false"/>
          <w:color w:val="000000"/>
          <w:sz w:val="28"/>
        </w:rPr>
        <w:t>
      4. Кәсіптік стандарттың атауы: "Сот экологиялық сараптамасы".</w:t>
      </w:r>
    </w:p>
    <w:bookmarkEnd w:id="236"/>
    <w:bookmarkStart w:name="z583" w:id="237"/>
    <w:p>
      <w:pPr>
        <w:spacing w:after="0"/>
        <w:ind w:left="0"/>
        <w:jc w:val="both"/>
      </w:pPr>
      <w:r>
        <w:rPr>
          <w:rFonts w:ascii="Times New Roman"/>
          <w:b w:val="false"/>
          <w:i w:val="false"/>
          <w:color w:val="000000"/>
          <w:sz w:val="28"/>
        </w:rPr>
        <w:t>
      5. Кәсіптік стандарт коды: О84230.</w:t>
      </w:r>
    </w:p>
    <w:bookmarkEnd w:id="237"/>
    <w:bookmarkStart w:name="z584" w:id="238"/>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238"/>
    <w:bookmarkStart w:name="z585" w:id="239"/>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239"/>
    <w:bookmarkStart w:name="z586" w:id="240"/>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240"/>
    <w:bookmarkStart w:name="z587" w:id="241"/>
    <w:p>
      <w:pPr>
        <w:spacing w:after="0"/>
        <w:ind w:left="0"/>
        <w:jc w:val="both"/>
      </w:pPr>
      <w:r>
        <w:rPr>
          <w:rFonts w:ascii="Times New Roman"/>
          <w:b w:val="false"/>
          <w:i w:val="false"/>
          <w:color w:val="000000"/>
          <w:sz w:val="28"/>
        </w:rPr>
        <w:t>
      842 – Мемлекеттің жалпы қоғамға қызмет көрсетуі;</w:t>
      </w:r>
    </w:p>
    <w:bookmarkEnd w:id="241"/>
    <w:bookmarkStart w:name="z588" w:id="242"/>
    <w:p>
      <w:pPr>
        <w:spacing w:after="0"/>
        <w:ind w:left="0"/>
        <w:jc w:val="both"/>
      </w:pPr>
      <w:r>
        <w:rPr>
          <w:rFonts w:ascii="Times New Roman"/>
          <w:b w:val="false"/>
          <w:i w:val="false"/>
          <w:color w:val="000000"/>
          <w:sz w:val="28"/>
        </w:rPr>
        <w:t>
      8423 – Әділет және сот төрелігі саласындағы қызмет;</w:t>
      </w:r>
    </w:p>
    <w:bookmarkEnd w:id="242"/>
    <w:bookmarkStart w:name="z589" w:id="243"/>
    <w:p>
      <w:pPr>
        <w:spacing w:after="0"/>
        <w:ind w:left="0"/>
        <w:jc w:val="both"/>
      </w:pPr>
      <w:r>
        <w:rPr>
          <w:rFonts w:ascii="Times New Roman"/>
          <w:b w:val="false"/>
          <w:i w:val="false"/>
          <w:color w:val="000000"/>
          <w:sz w:val="28"/>
        </w:rPr>
        <w:t>
      84230 – Әділет және сот төрелігі саласындағы қызмет.</w:t>
      </w:r>
    </w:p>
    <w:bookmarkEnd w:id="243"/>
    <w:bookmarkStart w:name="z590" w:id="244"/>
    <w:p>
      <w:pPr>
        <w:spacing w:after="0"/>
        <w:ind w:left="0"/>
        <w:jc w:val="both"/>
      </w:pPr>
      <w:r>
        <w:rPr>
          <w:rFonts w:ascii="Times New Roman"/>
          <w:b w:val="false"/>
          <w:i w:val="false"/>
          <w:color w:val="000000"/>
          <w:sz w:val="28"/>
        </w:rPr>
        <w:t>
      7. Кәсіптік стандарттың қысқаша сипаттамасы: осы стандарт "Сот экологиялық сараптамасы" сот сараптамаларын (зерттеулерін) жүргізу құқығына біліктілік куәлігі бар сарапшылардың, оның ішінде лицензия негізінде сот-сараптама қызметімен айналысатын жеке тұлғалардың біліктілік және құзыреттілік деңгейіне, еңбек мазмұнына, сапасына және жағдайларына қойылатын талаптарды, сондай-ақ сот сараптамасы органының бөлім/бөлімше сектор басшысының біліктілік және құзыреттілік деңгейіне, еңбек мазмұнына, сапасына және жағдайларына қойылатын талаптарды сипаттайды.</w:t>
      </w:r>
    </w:p>
    <w:bookmarkEnd w:id="244"/>
    <w:bookmarkStart w:name="z591" w:id="245"/>
    <w:p>
      <w:pPr>
        <w:spacing w:after="0"/>
        <w:ind w:left="0"/>
        <w:jc w:val="both"/>
      </w:pPr>
      <w:r>
        <w:rPr>
          <w:rFonts w:ascii="Times New Roman"/>
          <w:b w:val="false"/>
          <w:i w:val="false"/>
          <w:color w:val="000000"/>
          <w:sz w:val="28"/>
        </w:rPr>
        <w:t>
      8. Кәсіптер карточкаларының тізбесі:</w:t>
      </w:r>
    </w:p>
    <w:bookmarkEnd w:id="245"/>
    <w:bookmarkStart w:name="z592" w:id="246"/>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246"/>
    <w:bookmarkStart w:name="z593" w:id="247"/>
    <w:p>
      <w:pPr>
        <w:spacing w:after="0"/>
        <w:ind w:left="0"/>
        <w:jc w:val="both"/>
      </w:pPr>
      <w:r>
        <w:rPr>
          <w:rFonts w:ascii="Times New Roman"/>
          <w:b w:val="false"/>
          <w:i w:val="false"/>
          <w:color w:val="000000"/>
          <w:sz w:val="28"/>
        </w:rPr>
        <w:t>
      2) сот сарапшылары – СБШ бойынша 6 біліктілік деңгейі.</w:t>
      </w:r>
    </w:p>
    <w:bookmarkEnd w:id="247"/>
    <w:bookmarkStart w:name="z594" w:id="248"/>
    <w:p>
      <w:pPr>
        <w:spacing w:after="0"/>
        <w:ind w:left="0"/>
        <w:jc w:val="left"/>
      </w:pPr>
      <w:r>
        <w:rPr>
          <w:rFonts w:ascii="Times New Roman"/>
          <w:b/>
          <w:i w:val="false"/>
          <w:color w:val="000000"/>
        </w:rPr>
        <w:t xml:space="preserve"> 3 - тарау. Кәсіптер карточкалары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49"/>
          <w:p>
            <w:pPr>
              <w:spacing w:after="20"/>
              <w:ind w:left="20"/>
              <w:jc w:val="both"/>
            </w:pPr>
            <w:r>
              <w:rPr>
                <w:rFonts w:ascii="Times New Roman"/>
                <w:b w:val="false"/>
                <w:i w:val="false"/>
                <w:color w:val="000000"/>
                <w:sz w:val="20"/>
              </w:rPr>
              <w:t>
Кәсіптік білім</w:t>
            </w:r>
          </w:p>
          <w:bookmarkEnd w:id="249"/>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(6B051 биологиялық және сабақтас ғылымдар (биология, биотехнология), 6B052 қоршаған орта (экология), 6B053 физикалық және химиялық ғылымдар (химия), 6B055 геология, 6B072 өндірістік және өңдеу салалары (геология және пайдалы қазбалардың кен орындарын барлау, тау-кен ісі, мұнай-газ ісі, металлургия), 6B081 агрономия (агрономия, топырақтану және агрономия), 6B082 мал шаруашылығы (мал шаруашылығы өнімдерін өндіру технологиясы), 6B083 орман шаруашылығы (аншылық және аң шаруашылығы, орман ресурстары және орман шаруашылығы), 6B084 балық шаруашылығы (балық шаруашылығы және өнеркәсіптік балық аулау), 6B085 жерге орналастыру, 6B086 су ресурстары және суды пайдалану (су ресурстары және суды пайдалану, мелиорация, рекультивация және жерді қорғау) және/немесе жоғары оқу орнынан кейінгі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50"/>
          <w:p>
            <w:pPr>
              <w:spacing w:after="20"/>
              <w:ind w:left="20"/>
              <w:jc w:val="both"/>
            </w:pPr>
            <w:r>
              <w:rPr>
                <w:rFonts w:ascii="Times New Roman"/>
                <w:b w:val="false"/>
                <w:i w:val="false"/>
                <w:color w:val="000000"/>
                <w:sz w:val="20"/>
              </w:rPr>
              <w:t>
Бөлім/бөлімше басшысы</w:t>
            </w:r>
          </w:p>
          <w:bookmarkEnd w:id="250"/>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экологиялық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51"/>
          <w:p>
            <w:pPr>
              <w:spacing w:after="20"/>
              <w:ind w:left="20"/>
              <w:jc w:val="both"/>
            </w:pPr>
            <w:r>
              <w:rPr>
                <w:rFonts w:ascii="Times New Roman"/>
                <w:b w:val="false"/>
                <w:i w:val="false"/>
                <w:color w:val="000000"/>
                <w:sz w:val="20"/>
              </w:rPr>
              <w:t>
1-еңбек</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52"/>
          <w:p>
            <w:pPr>
              <w:spacing w:after="20"/>
              <w:ind w:left="20"/>
              <w:jc w:val="both"/>
            </w:pPr>
            <w:r>
              <w:rPr>
                <w:rFonts w:ascii="Times New Roman"/>
                <w:b w:val="false"/>
                <w:i w:val="false"/>
                <w:color w:val="000000"/>
                <w:sz w:val="20"/>
              </w:rPr>
              <w:t>
1-дағды:</w:t>
            </w:r>
          </w:p>
          <w:bookmarkEnd w:id="252"/>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53"/>
          <w:p>
            <w:pPr>
              <w:spacing w:after="20"/>
              <w:ind w:left="20"/>
              <w:jc w:val="both"/>
            </w:pPr>
            <w:r>
              <w:rPr>
                <w:rFonts w:ascii="Times New Roman"/>
                <w:b w:val="false"/>
                <w:i w:val="false"/>
                <w:color w:val="000000"/>
                <w:sz w:val="20"/>
              </w:rPr>
              <w:t>
Машықтар:</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анықтау;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54"/>
          <w:p>
            <w:pPr>
              <w:spacing w:after="20"/>
              <w:ind w:left="20"/>
              <w:jc w:val="both"/>
            </w:pPr>
            <w:r>
              <w:rPr>
                <w:rFonts w:ascii="Times New Roman"/>
                <w:b w:val="false"/>
                <w:i w:val="false"/>
                <w:color w:val="000000"/>
                <w:sz w:val="20"/>
              </w:rPr>
              <w:t>
Білімі:</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55"/>
          <w:p>
            <w:pPr>
              <w:spacing w:after="20"/>
              <w:ind w:left="20"/>
              <w:jc w:val="both"/>
            </w:pPr>
            <w:r>
              <w:rPr>
                <w:rFonts w:ascii="Times New Roman"/>
                <w:b w:val="false"/>
                <w:i w:val="false"/>
                <w:color w:val="000000"/>
                <w:sz w:val="20"/>
              </w:rPr>
              <w:t>
2-дағды:</w:t>
            </w:r>
          </w:p>
          <w:bookmarkEnd w:id="255"/>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56"/>
          <w:p>
            <w:pPr>
              <w:spacing w:after="20"/>
              <w:ind w:left="20"/>
              <w:jc w:val="both"/>
            </w:pPr>
            <w:r>
              <w:rPr>
                <w:rFonts w:ascii="Times New Roman"/>
                <w:b w:val="false"/>
                <w:i w:val="false"/>
                <w:color w:val="000000"/>
                <w:sz w:val="20"/>
              </w:rPr>
              <w:t>
Машықтар:</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анықтау бойынша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Реактивтердің кірісін бақылау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Персонал қызметінің тиімділігін талдау және бағалау, орындалған жұмыс нәтижелері бойынша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Бөлімшенің персоналға қажеттілігін айқындау, сондай-ақ олардың кәсіптік деңгейін ескере отырып, персоналды іріктеуді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11. Нұсқаманы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57"/>
          <w:p>
            <w:pPr>
              <w:spacing w:after="20"/>
              <w:ind w:left="20"/>
              <w:jc w:val="both"/>
            </w:pPr>
            <w:r>
              <w:rPr>
                <w:rFonts w:ascii="Times New Roman"/>
                <w:b w:val="false"/>
                <w:i w:val="false"/>
                <w:color w:val="000000"/>
                <w:sz w:val="20"/>
              </w:rPr>
              <w:t>
Білімі:</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көрсетудің негізгі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258"/>
          <w:p>
            <w:pPr>
              <w:spacing w:after="20"/>
              <w:ind w:left="20"/>
              <w:jc w:val="both"/>
            </w:pPr>
            <w:r>
              <w:rPr>
                <w:rFonts w:ascii="Times New Roman"/>
                <w:b w:val="false"/>
                <w:i w:val="false"/>
                <w:color w:val="000000"/>
                <w:sz w:val="20"/>
              </w:rPr>
              <w:t>
3-дағды:</w:t>
            </w:r>
          </w:p>
          <w:bookmarkEnd w:id="258"/>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59"/>
          <w:p>
            <w:pPr>
              <w:spacing w:after="20"/>
              <w:ind w:left="20"/>
              <w:jc w:val="both"/>
            </w:pPr>
            <w:r>
              <w:rPr>
                <w:rFonts w:ascii="Times New Roman"/>
                <w:b w:val="false"/>
                <w:i w:val="false"/>
                <w:color w:val="000000"/>
                <w:sz w:val="20"/>
              </w:rPr>
              <w:t>
Машықтар:</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реактивтердің ұтымды қолданылуын (егер олар қолданылса),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60"/>
          <w:p>
            <w:pPr>
              <w:spacing w:after="20"/>
              <w:ind w:left="20"/>
              <w:jc w:val="both"/>
            </w:pPr>
            <w:r>
              <w:rPr>
                <w:rFonts w:ascii="Times New Roman"/>
                <w:b w:val="false"/>
                <w:i w:val="false"/>
                <w:color w:val="000000"/>
                <w:sz w:val="20"/>
              </w:rPr>
              <w:t>
Білімі:</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3. Ішкі нормативтік құжаттар, бөлімше қызметкерлерінің лауазымдық міндеттері.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61"/>
          <w:p>
            <w:pPr>
              <w:spacing w:after="20"/>
              <w:ind w:left="20"/>
              <w:jc w:val="both"/>
            </w:pPr>
            <w:r>
              <w:rPr>
                <w:rFonts w:ascii="Times New Roman"/>
                <w:b w:val="false"/>
                <w:i w:val="false"/>
                <w:color w:val="000000"/>
                <w:sz w:val="20"/>
              </w:rPr>
              <w:t>
2-еңбек функциясы:</w:t>
            </w:r>
          </w:p>
          <w:bookmarkEnd w:id="261"/>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262"/>
          <w:p>
            <w:pPr>
              <w:spacing w:after="20"/>
              <w:ind w:left="20"/>
              <w:jc w:val="both"/>
            </w:pPr>
            <w:r>
              <w:rPr>
                <w:rFonts w:ascii="Times New Roman"/>
                <w:b w:val="false"/>
                <w:i w:val="false"/>
                <w:color w:val="000000"/>
                <w:sz w:val="20"/>
              </w:rPr>
              <w:t>
1-дағды:</w:t>
            </w:r>
          </w:p>
          <w:bookmarkEnd w:id="262"/>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263"/>
          <w:p>
            <w:pPr>
              <w:spacing w:after="20"/>
              <w:ind w:left="20"/>
              <w:jc w:val="both"/>
            </w:pPr>
            <w:r>
              <w:rPr>
                <w:rFonts w:ascii="Times New Roman"/>
                <w:b w:val="false"/>
                <w:i w:val="false"/>
                <w:color w:val="000000"/>
                <w:sz w:val="20"/>
              </w:rPr>
              <w:t>
Машықтар:</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264"/>
          <w:p>
            <w:pPr>
              <w:spacing w:after="20"/>
              <w:ind w:left="20"/>
              <w:jc w:val="both"/>
            </w:pPr>
            <w:r>
              <w:rPr>
                <w:rFonts w:ascii="Times New Roman"/>
                <w:b w:val="false"/>
                <w:i w:val="false"/>
                <w:color w:val="000000"/>
                <w:sz w:val="20"/>
              </w:rPr>
              <w:t>
Білімі:</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65"/>
          <w:p>
            <w:pPr>
              <w:spacing w:after="20"/>
              <w:ind w:left="20"/>
              <w:jc w:val="both"/>
            </w:pPr>
            <w:r>
              <w:rPr>
                <w:rFonts w:ascii="Times New Roman"/>
                <w:b w:val="false"/>
                <w:i w:val="false"/>
                <w:color w:val="000000"/>
                <w:sz w:val="20"/>
              </w:rPr>
              <w:t>
2-дағды:</w:t>
            </w:r>
          </w:p>
          <w:bookmarkEnd w:id="265"/>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266"/>
          <w:p>
            <w:pPr>
              <w:spacing w:after="20"/>
              <w:ind w:left="20"/>
              <w:jc w:val="both"/>
            </w:pPr>
            <w:r>
              <w:rPr>
                <w:rFonts w:ascii="Times New Roman"/>
                <w:b w:val="false"/>
                <w:i w:val="false"/>
                <w:color w:val="000000"/>
                <w:sz w:val="20"/>
              </w:rPr>
              <w:t>
Машықтар:</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267"/>
          <w:p>
            <w:pPr>
              <w:spacing w:after="20"/>
              <w:ind w:left="20"/>
              <w:jc w:val="both"/>
            </w:pPr>
            <w:r>
              <w:rPr>
                <w:rFonts w:ascii="Times New Roman"/>
                <w:b w:val="false"/>
                <w:i w:val="false"/>
                <w:color w:val="000000"/>
                <w:sz w:val="20"/>
              </w:rPr>
              <w:t>
Білімі:</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бұзушылықтар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268"/>
          <w:p>
            <w:pPr>
              <w:spacing w:after="20"/>
              <w:ind w:left="20"/>
              <w:jc w:val="both"/>
            </w:pPr>
            <w:r>
              <w:rPr>
                <w:rFonts w:ascii="Times New Roman"/>
                <w:b w:val="false"/>
                <w:i w:val="false"/>
                <w:color w:val="000000"/>
                <w:sz w:val="20"/>
              </w:rPr>
              <w:t>
1-қосымша еңбек функциясы:</w:t>
            </w:r>
          </w:p>
          <w:bookmarkEnd w:id="268"/>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69"/>
          <w:p>
            <w:pPr>
              <w:spacing w:after="20"/>
              <w:ind w:left="20"/>
              <w:jc w:val="both"/>
            </w:pPr>
            <w:r>
              <w:rPr>
                <w:rFonts w:ascii="Times New Roman"/>
                <w:b w:val="false"/>
                <w:i w:val="false"/>
                <w:color w:val="000000"/>
                <w:sz w:val="20"/>
              </w:rPr>
              <w:t>
1-дағды:</w:t>
            </w:r>
          </w:p>
          <w:bookmarkEnd w:id="269"/>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70"/>
          <w:p>
            <w:pPr>
              <w:spacing w:after="20"/>
              <w:ind w:left="20"/>
              <w:jc w:val="both"/>
            </w:pPr>
            <w:r>
              <w:rPr>
                <w:rFonts w:ascii="Times New Roman"/>
                <w:b w:val="false"/>
                <w:i w:val="false"/>
                <w:color w:val="000000"/>
                <w:sz w:val="20"/>
              </w:rPr>
              <w:t>
Машықтар:</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құжаттардың сот сараптамасын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271"/>
          <w:p>
            <w:pPr>
              <w:spacing w:after="20"/>
              <w:ind w:left="20"/>
              <w:jc w:val="both"/>
            </w:pPr>
            <w:r>
              <w:rPr>
                <w:rFonts w:ascii="Times New Roman"/>
                <w:b w:val="false"/>
                <w:i w:val="false"/>
                <w:color w:val="000000"/>
                <w:sz w:val="20"/>
              </w:rPr>
              <w:t>
Білімі:</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272"/>
          <w:p>
            <w:pPr>
              <w:spacing w:after="20"/>
              <w:ind w:left="20"/>
              <w:jc w:val="both"/>
            </w:pPr>
            <w:r>
              <w:rPr>
                <w:rFonts w:ascii="Times New Roman"/>
                <w:b w:val="false"/>
                <w:i w:val="false"/>
                <w:color w:val="000000"/>
                <w:sz w:val="20"/>
              </w:rPr>
              <w:t>
2-дағды:</w:t>
            </w:r>
          </w:p>
          <w:bookmarkEnd w:id="272"/>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273"/>
          <w:p>
            <w:pPr>
              <w:spacing w:after="20"/>
              <w:ind w:left="20"/>
              <w:jc w:val="both"/>
            </w:pPr>
            <w:r>
              <w:rPr>
                <w:rFonts w:ascii="Times New Roman"/>
                <w:b w:val="false"/>
                <w:i w:val="false"/>
                <w:color w:val="000000"/>
                <w:sz w:val="20"/>
              </w:rPr>
              <w:t>
Машықтар:</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274"/>
          <w:p>
            <w:pPr>
              <w:spacing w:after="20"/>
              <w:ind w:left="20"/>
              <w:jc w:val="both"/>
            </w:pPr>
            <w:r>
              <w:rPr>
                <w:rFonts w:ascii="Times New Roman"/>
                <w:b w:val="false"/>
                <w:i w:val="false"/>
                <w:color w:val="000000"/>
                <w:sz w:val="20"/>
              </w:rPr>
              <w:t>
Білімі:</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275"/>
          <w:p>
            <w:pPr>
              <w:spacing w:after="20"/>
              <w:ind w:left="20"/>
              <w:jc w:val="both"/>
            </w:pPr>
            <w:r>
              <w:rPr>
                <w:rFonts w:ascii="Times New Roman"/>
                <w:b w:val="false"/>
                <w:i w:val="false"/>
                <w:color w:val="000000"/>
                <w:sz w:val="20"/>
              </w:rPr>
              <w:t>
3-дағды:</w:t>
            </w:r>
          </w:p>
          <w:bookmarkEnd w:id="275"/>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276"/>
          <w:p>
            <w:pPr>
              <w:spacing w:after="20"/>
              <w:ind w:left="20"/>
              <w:jc w:val="both"/>
            </w:pPr>
            <w:r>
              <w:rPr>
                <w:rFonts w:ascii="Times New Roman"/>
                <w:b w:val="false"/>
                <w:i w:val="false"/>
                <w:color w:val="000000"/>
                <w:sz w:val="20"/>
              </w:rPr>
              <w:t>
Машықтар:</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(зерттеулер) жүргізу құқығына біліктілік куәлігін алуға үміткерлерді кәсіптік дайындауға,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277"/>
          <w:p>
            <w:pPr>
              <w:spacing w:after="20"/>
              <w:ind w:left="20"/>
              <w:jc w:val="both"/>
            </w:pPr>
            <w:r>
              <w:rPr>
                <w:rFonts w:ascii="Times New Roman"/>
                <w:b w:val="false"/>
                <w:i w:val="false"/>
                <w:color w:val="000000"/>
                <w:sz w:val="20"/>
              </w:rPr>
              <w:t>
Білімі:</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278"/>
          <w:p>
            <w:pPr>
              <w:spacing w:after="20"/>
              <w:ind w:left="20"/>
              <w:jc w:val="both"/>
            </w:pPr>
            <w:r>
              <w:rPr>
                <w:rFonts w:ascii="Times New Roman"/>
                <w:b w:val="false"/>
                <w:i w:val="false"/>
                <w:color w:val="000000"/>
                <w:sz w:val="20"/>
              </w:rPr>
              <w:t>
Ұжымды басқару</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279"/>
          <w:p>
            <w:pPr>
              <w:spacing w:after="20"/>
              <w:ind w:left="20"/>
              <w:jc w:val="both"/>
            </w:pPr>
            <w:r>
              <w:rPr>
                <w:rFonts w:ascii="Times New Roman"/>
                <w:b w:val="false"/>
                <w:i w:val="false"/>
                <w:color w:val="000000"/>
                <w:sz w:val="20"/>
              </w:rPr>
              <w:t>
Кәсіптік білім</w:t>
            </w:r>
          </w:p>
          <w:bookmarkEnd w:id="279"/>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(6B051 биологиялық және сабақтас ғылымдар (биология, биотехнология), 6B052 қоршаған орта (экология), 6B053 физикалық және химиялық ғылымдар (химия), 6B055 геология, 6B072 өндірістік және өңдеу салалары (геология және пайдалы қазбалардың кен орындарын барлау, тау-кен ісі, мұнай-газ ісі, металлургия), 6B081 агрономия (агрономия, топырақтану және агрономия), 6B082 мал шаруашылығы (мал шаруашылығы өнімдерін өндіру технологиясы), 6B083 орман шаруашылығы (аншылық және аң шаруашылығы, орман ресурстары және орман шаруашылығы), 6B084 балық шаруашылығы (балық шаруашылығы және өнеркәсіптік балық аулау), 6B085 жерге орналастыру, 6B086 су ресурстары және суды пайдалану (су ресурстары және суды пайдалану, мелиорация, рекультивация және жерді қорғау)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280"/>
          <w:p>
            <w:pPr>
              <w:spacing w:after="20"/>
              <w:ind w:left="20"/>
              <w:jc w:val="both"/>
            </w:pPr>
            <w:r>
              <w:rPr>
                <w:rFonts w:ascii="Times New Roman"/>
                <w:b w:val="false"/>
                <w:i w:val="false"/>
                <w:color w:val="000000"/>
                <w:sz w:val="20"/>
              </w:rPr>
              <w:t>
Бас сарапшы</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"Сот экологиялық сараптамасы" түрі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экологиялық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"Сот-сараптамалық экологиялық зерттеу"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281"/>
          <w:p>
            <w:pPr>
              <w:spacing w:after="20"/>
              <w:ind w:left="20"/>
              <w:jc w:val="both"/>
            </w:pPr>
            <w:r>
              <w:rPr>
                <w:rFonts w:ascii="Times New Roman"/>
                <w:b w:val="false"/>
                <w:i w:val="false"/>
                <w:color w:val="000000"/>
                <w:sz w:val="20"/>
              </w:rPr>
              <w:t xml:space="preserve">
1-ші еңбек </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"Сот-сараптамалық экологиялық зерттеу" мамандығы бойынша сот сараптамасын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282"/>
          <w:p>
            <w:pPr>
              <w:spacing w:after="20"/>
              <w:ind w:left="20"/>
              <w:jc w:val="both"/>
            </w:pPr>
            <w:r>
              <w:rPr>
                <w:rFonts w:ascii="Times New Roman"/>
                <w:b w:val="false"/>
                <w:i w:val="false"/>
                <w:color w:val="000000"/>
                <w:sz w:val="20"/>
              </w:rPr>
              <w:t>
1-дағды:</w:t>
            </w:r>
          </w:p>
          <w:bookmarkEnd w:id="282"/>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283"/>
          <w:p>
            <w:pPr>
              <w:spacing w:after="20"/>
              <w:ind w:left="20"/>
              <w:jc w:val="both"/>
            </w:pPr>
            <w:r>
              <w:rPr>
                <w:rFonts w:ascii="Times New Roman"/>
                <w:b w:val="false"/>
                <w:i w:val="false"/>
                <w:color w:val="000000"/>
                <w:sz w:val="20"/>
              </w:rPr>
              <w:t>
Машықтар:</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284"/>
          <w:p>
            <w:pPr>
              <w:spacing w:after="20"/>
              <w:ind w:left="20"/>
              <w:jc w:val="both"/>
            </w:pPr>
            <w:r>
              <w:rPr>
                <w:rFonts w:ascii="Times New Roman"/>
                <w:b w:val="false"/>
                <w:i w:val="false"/>
                <w:color w:val="000000"/>
                <w:sz w:val="20"/>
              </w:rPr>
              <w:t>
Білімі:</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табиғат пайдалану және қоршаған ортаны қорғау мәселелері жөніндегі заңнамасы;</w:t>
            </w:r>
          </w:p>
          <w:p>
            <w:pPr>
              <w:spacing w:after="20"/>
              <w:ind w:left="20"/>
              <w:jc w:val="both"/>
            </w:pPr>
            <w:r>
              <w:rPr>
                <w:rFonts w:ascii="Times New Roman"/>
                <w:b w:val="false"/>
                <w:i w:val="false"/>
                <w:color w:val="000000"/>
                <w:sz w:val="20"/>
              </w:rPr>
              <w:t>
3. Халықаралық экологиялық-құқықтық қатынастардың бұзылу фактілері бойынша сот-экологиялық сараптамасын жүргізудің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285"/>
          <w:p>
            <w:pPr>
              <w:spacing w:after="20"/>
              <w:ind w:left="20"/>
              <w:jc w:val="both"/>
            </w:pPr>
            <w:r>
              <w:rPr>
                <w:rFonts w:ascii="Times New Roman"/>
                <w:b w:val="false"/>
                <w:i w:val="false"/>
                <w:color w:val="000000"/>
                <w:sz w:val="20"/>
              </w:rPr>
              <w:t>
2-дағды:</w:t>
            </w:r>
          </w:p>
          <w:bookmarkEnd w:id="285"/>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286"/>
          <w:p>
            <w:pPr>
              <w:spacing w:after="20"/>
              <w:ind w:left="20"/>
              <w:jc w:val="both"/>
            </w:pPr>
            <w:r>
              <w:rPr>
                <w:rFonts w:ascii="Times New Roman"/>
                <w:b w:val="false"/>
                <w:i w:val="false"/>
                <w:color w:val="000000"/>
                <w:sz w:val="20"/>
              </w:rPr>
              <w:t>
Машықтар:</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экологиялық зерттеудің мәнін, объектісі мен міндеттерін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материалдарды және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табу,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Реактивтерге кірісін бақылау және оларды есепке алуды жүргізуге қатысу;</w:t>
            </w:r>
          </w:p>
          <w:p>
            <w:pPr>
              <w:spacing w:after="20"/>
              <w:ind w:left="20"/>
              <w:jc w:val="both"/>
            </w:pPr>
            <w:r>
              <w:rPr>
                <w:rFonts w:ascii="Times New Roman"/>
                <w:b w:val="false"/>
                <w:i w:val="false"/>
                <w:color w:val="000000"/>
                <w:sz w:val="20"/>
              </w:rPr>
              <w:t>
9.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87"/>
          <w:p>
            <w:pPr>
              <w:spacing w:after="20"/>
              <w:ind w:left="20"/>
              <w:jc w:val="both"/>
            </w:pPr>
            <w:r>
              <w:rPr>
                <w:rFonts w:ascii="Times New Roman"/>
                <w:b w:val="false"/>
                <w:i w:val="false"/>
                <w:color w:val="000000"/>
                <w:sz w:val="20"/>
              </w:rPr>
              <w:t>
Білімі:</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табиғат пайдалану және қоршаған ортаны қорғау мәселелері жөніндегі заңнамасы;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Халықаралық экологиялық-құқықтық қатынастарды бұзушылық фактілері бойынша сот-экологиялық сараптамасын жүргізудің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зерттеудің әдістемелері және/немесе әдістері, сот экологиялық сараптамасы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5. Қоршаған орта компоненттерінің (топырақ-геологиялық объектілер, су объектілері, биоценоздар) жіктелуі және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Қоршаған ортаға теріс антропогендік әсердің көздері мен көздерінің түрлері, ауқымы, жағдайлары және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Экологиялық нормалау және стандарттау саласындағы талаптар (нормалар, нормативтер, стандарттар);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кірісін бақылау, сақтау және оларды есепке алу тәртібі;</w:t>
            </w:r>
          </w:p>
          <w:p>
            <w:pPr>
              <w:spacing w:after="20"/>
              <w:ind w:left="20"/>
              <w:jc w:val="both"/>
            </w:pPr>
            <w:r>
              <w:rPr>
                <w:rFonts w:ascii="Times New Roman"/>
                <w:b w:val="false"/>
                <w:i w:val="false"/>
                <w:color w:val="000000"/>
                <w:sz w:val="20"/>
              </w:rPr>
              <w:t>
9. Сараптамалық және арнайы зерттеулерді тағайындау мен жүргізудегі айырмашылықтар.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288"/>
          <w:p>
            <w:pPr>
              <w:spacing w:after="20"/>
              <w:ind w:left="20"/>
              <w:jc w:val="both"/>
            </w:pPr>
            <w:r>
              <w:rPr>
                <w:rFonts w:ascii="Times New Roman"/>
                <w:b w:val="false"/>
                <w:i w:val="false"/>
                <w:color w:val="000000"/>
                <w:sz w:val="20"/>
              </w:rPr>
              <w:t>
3-дағды:</w:t>
            </w:r>
          </w:p>
          <w:bookmarkEnd w:id="288"/>
          <w:p>
            <w:pPr>
              <w:spacing w:after="20"/>
              <w:ind w:left="20"/>
              <w:jc w:val="both"/>
            </w:pPr>
            <w:r>
              <w:rPr>
                <w:rFonts w:ascii="Times New Roman"/>
                <w:b w:val="false"/>
                <w:i w:val="false"/>
                <w:color w:val="000000"/>
                <w:sz w:val="20"/>
              </w:rPr>
              <w:t>
Сот-сараптамалық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289"/>
          <w:p>
            <w:pPr>
              <w:spacing w:after="20"/>
              <w:ind w:left="20"/>
              <w:jc w:val="both"/>
            </w:pPr>
            <w:r>
              <w:rPr>
                <w:rFonts w:ascii="Times New Roman"/>
                <w:b w:val="false"/>
                <w:i w:val="false"/>
                <w:color w:val="000000"/>
                <w:sz w:val="20"/>
              </w:rPr>
              <w:t>
Машықтар:</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1. Оқиға орнына (ластану белгілері бар жергілікті жер учаскесіне және бақылау учаскесіне - оған іргелес аумаққа) сараптамалық қарап-шығу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Шығу тегі топырақ-геологиялық, су объектілерінің, биоценоздың және бақылау үлгілерінің сынамаларын алу тәртібін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әдістемесіне және/немесе әдісіне сәйкес сынама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әдістемесіне және/немесе әдісіне сәйкес сот-сараптамалық зерттеу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Құрал-сайманды, аспаптар мен жабдықты дұрыс пайдалану, реактивтерді, егер олар пайдаланылса, ұтымды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жүргізу кезінде өндірістік орта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Жазбаларды ресімдеу;</w:t>
            </w:r>
          </w:p>
          <w:p>
            <w:pPr>
              <w:spacing w:after="20"/>
              <w:ind w:left="20"/>
              <w:jc w:val="both"/>
            </w:pPr>
            <w:r>
              <w:rPr>
                <w:rFonts w:ascii="Times New Roman"/>
                <w:b w:val="false"/>
                <w:i w:val="false"/>
                <w:color w:val="000000"/>
                <w:sz w:val="20"/>
              </w:rPr>
              <w:t>
9. Санитарлық нормалар мен ережелердің талаптарын, еңбек қауіпсіздігі және еңбекті қорғау, қалдықтарды жинау, есепке алу және кәдеге жарату жөніндегі нұсқаулықтардың талаптарын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290"/>
          <w:p>
            <w:pPr>
              <w:spacing w:after="20"/>
              <w:ind w:left="20"/>
              <w:jc w:val="both"/>
            </w:pPr>
            <w:r>
              <w:rPr>
                <w:rFonts w:ascii="Times New Roman"/>
                <w:b w:val="false"/>
                <w:i w:val="false"/>
                <w:color w:val="000000"/>
                <w:sz w:val="20"/>
              </w:rPr>
              <w:t>
Білімі:</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табиғат пайдалану және қоршаған ортаны қорғау мәселелері жөніндегі заңнамасы;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Сот-экологиялық сараптаманың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зерттеудің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Шығу тегі топырақ-геологиялық объектілердің, табиғи және жасанды биоценоздардың, су объектілерінің экологиялық жағдайының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7. Объектілердің (топырақ-геологиялық, су, биоценоз) экологиялық жағдайының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Табиғат пайдалану және биологиялық объектілерді қорғау, гидрология және суды қорғау, топырақтану, геология, экология және салалас жаратылыстану ғылымдары саласындағы ерекшелік;</w:t>
            </w:r>
          </w:p>
          <w:p>
            <w:pPr>
              <w:spacing w:after="20"/>
              <w:ind w:left="20"/>
              <w:jc w:val="both"/>
            </w:pPr>
            <w:r>
              <w:rPr>
                <w:rFonts w:ascii="Times New Roman"/>
                <w:b w:val="false"/>
                <w:i w:val="false"/>
                <w:color w:val="000000"/>
                <w:sz w:val="20"/>
              </w:rPr>
              <w:t>
</w:t>
            </w:r>
            <w:r>
              <w:rPr>
                <w:rFonts w:ascii="Times New Roman"/>
                <w:b w:val="false"/>
                <w:i w:val="false"/>
                <w:color w:val="000000"/>
                <w:sz w:val="20"/>
              </w:rPr>
              <w:t>9. Табиғи ортаны, ландшафтты, экожүйелердің жай-күйін сипаттаудың ерекшелігі, сипаты, теріс антропогендік әсердің ықтимал көздері;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Зерттеу жүргізу кезіндегі өндірістік орта жағдайлары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11. Жазбаларды жүргізуді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12. Құрал-сайманды, аспаптар мен жабдықты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13.Сот сараптамаларын/зерттеулерін жүргізу процесінде объектілерді анықтауға, тіркеуге және зерттеуге арналған ғылыми-техникалық құралдар мен тәсілдер, сот фотосуреті, бейнетүсірілім, фотокестелер, сызбалар, диаграммалар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Тиісті заттай дәлелдемелерді қарап-шығу, алу және буып-түю, талдау үшін өкілдік сынамаларды іріктеу тәртібі, экспресс-тестілер мен реактивтерді пайдалану ережесі;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15. Еңбекті қорғау, қауіпсіздк техникасы, өндірістік санитария, өрт қауіпсіздігі жөніндегі нұсқаулықтар, қағидалар мен нормалар, сондай-ақ санитарлық-эпидемиологиялық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Қауіптілік сыныбына сәйкес қалдықтарды жинау, есепке алу және кәдеге жарату жөніндегі нормативтік құқықтық актілер;</w:t>
            </w:r>
          </w:p>
          <w:p>
            <w:pPr>
              <w:spacing w:after="20"/>
              <w:ind w:left="20"/>
              <w:jc w:val="both"/>
            </w:pPr>
            <w:r>
              <w:rPr>
                <w:rFonts w:ascii="Times New Roman"/>
                <w:b w:val="false"/>
                <w:i w:val="false"/>
                <w:color w:val="000000"/>
                <w:sz w:val="20"/>
              </w:rPr>
              <w:t>
17. Ішкі нормативтік құжаттар, лауазымдық міндеттер.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291"/>
          <w:p>
            <w:pPr>
              <w:spacing w:after="20"/>
              <w:ind w:left="20"/>
              <w:jc w:val="both"/>
            </w:pPr>
            <w:r>
              <w:rPr>
                <w:rFonts w:ascii="Times New Roman"/>
                <w:b w:val="false"/>
                <w:i w:val="false"/>
                <w:color w:val="000000"/>
                <w:sz w:val="20"/>
              </w:rPr>
              <w:t>
4-дағды:</w:t>
            </w:r>
          </w:p>
          <w:bookmarkEnd w:id="291"/>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292"/>
          <w:p>
            <w:pPr>
              <w:spacing w:after="20"/>
              <w:ind w:left="20"/>
              <w:jc w:val="both"/>
            </w:pPr>
            <w:r>
              <w:rPr>
                <w:rFonts w:ascii="Times New Roman"/>
                <w:b w:val="false"/>
                <w:i w:val="false"/>
                <w:color w:val="000000"/>
                <w:sz w:val="20"/>
              </w:rPr>
              <w:t>
Машықтар:</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Зерттеулер нәтижелерін есептеу, талдау, бағалау және өңдеу бойынша жұмыс жазбаларын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293"/>
          <w:p>
            <w:pPr>
              <w:spacing w:after="20"/>
              <w:ind w:left="20"/>
              <w:jc w:val="both"/>
            </w:pPr>
            <w:r>
              <w:rPr>
                <w:rFonts w:ascii="Times New Roman"/>
                <w:b w:val="false"/>
                <w:i w:val="false"/>
                <w:color w:val="000000"/>
                <w:sz w:val="20"/>
              </w:rPr>
              <w:t>
Білімі:</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Қоршаған ортаны қорғау және табиғат пайдалану саласындағы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Өлшемдердің белгісіздігін бағалау мен ұсынудың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6. Зерттеу нәтижелері есептерінің жұмыс жазбаларын жүргізуді, талдауды, бағалауды және өңдеуді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294"/>
          <w:p>
            <w:pPr>
              <w:spacing w:after="20"/>
              <w:ind w:left="20"/>
              <w:jc w:val="both"/>
            </w:pPr>
            <w:r>
              <w:rPr>
                <w:rFonts w:ascii="Times New Roman"/>
                <w:b w:val="false"/>
                <w:i w:val="false"/>
                <w:color w:val="000000"/>
                <w:sz w:val="20"/>
              </w:rPr>
              <w:t>
5-дағды:</w:t>
            </w:r>
          </w:p>
          <w:bookmarkEnd w:id="294"/>
          <w:p>
            <w:pPr>
              <w:spacing w:after="20"/>
              <w:ind w:left="20"/>
              <w:jc w:val="both"/>
            </w:pPr>
            <w:r>
              <w:rPr>
                <w:rFonts w:ascii="Times New Roman"/>
                <w:b w:val="false"/>
                <w:i w:val="false"/>
                <w:color w:val="000000"/>
                <w:sz w:val="20"/>
              </w:rPr>
              <w:t>
Сарапшының (маманның) қорытындысын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295"/>
          <w:p>
            <w:pPr>
              <w:spacing w:after="20"/>
              <w:ind w:left="20"/>
              <w:jc w:val="both"/>
            </w:pPr>
            <w:r>
              <w:rPr>
                <w:rFonts w:ascii="Times New Roman"/>
                <w:b w:val="false"/>
                <w:i w:val="false"/>
                <w:color w:val="000000"/>
                <w:sz w:val="20"/>
              </w:rPr>
              <w:t>
Машықтар:</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жазбаша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296"/>
          <w:p>
            <w:pPr>
              <w:spacing w:after="20"/>
              <w:ind w:left="20"/>
              <w:jc w:val="both"/>
            </w:pPr>
            <w:r>
              <w:rPr>
                <w:rFonts w:ascii="Times New Roman"/>
                <w:b w:val="false"/>
                <w:i w:val="false"/>
                <w:color w:val="000000"/>
                <w:sz w:val="20"/>
              </w:rPr>
              <w:t>
Білімі:</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Қоршаған ортаны қорғау және табиғат пайдалану саласындағы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Сарапшы қорытындысын, оның құрылымдық бөліктерін (кіріспе, зерттеу, синтездеу, тұжырымдар)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Сарапшы қорытындысы тұжырымдарының нысандары.</w:t>
            </w:r>
          </w:p>
          <w:p>
            <w:pPr>
              <w:spacing w:after="20"/>
              <w:ind w:left="20"/>
              <w:jc w:val="both"/>
            </w:pPr>
            <w:r>
              <w:rPr>
                <w:rFonts w:ascii="Times New Roman"/>
                <w:b w:val="false"/>
                <w:i w:val="false"/>
                <w:color w:val="000000"/>
                <w:sz w:val="20"/>
              </w:rPr>
              <w:t xml:space="preserve">
6. Құжаттауды, мұрағаттауды білу.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297"/>
          <w:p>
            <w:pPr>
              <w:spacing w:after="20"/>
              <w:ind w:left="20"/>
              <w:jc w:val="both"/>
            </w:pPr>
            <w:r>
              <w:rPr>
                <w:rFonts w:ascii="Times New Roman"/>
                <w:b w:val="false"/>
                <w:i w:val="false"/>
                <w:color w:val="000000"/>
                <w:sz w:val="20"/>
              </w:rPr>
              <w:t>
2-еңбек функциясы:</w:t>
            </w:r>
          </w:p>
          <w:bookmarkEnd w:id="297"/>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298"/>
          <w:p>
            <w:pPr>
              <w:spacing w:after="20"/>
              <w:ind w:left="20"/>
              <w:jc w:val="both"/>
            </w:pPr>
            <w:r>
              <w:rPr>
                <w:rFonts w:ascii="Times New Roman"/>
                <w:b w:val="false"/>
                <w:i w:val="false"/>
                <w:color w:val="000000"/>
                <w:sz w:val="20"/>
              </w:rPr>
              <w:t>
1-дағды:</w:t>
            </w:r>
          </w:p>
          <w:bookmarkEnd w:id="298"/>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299"/>
          <w:p>
            <w:pPr>
              <w:spacing w:after="20"/>
              <w:ind w:left="20"/>
              <w:jc w:val="both"/>
            </w:pPr>
            <w:r>
              <w:rPr>
                <w:rFonts w:ascii="Times New Roman"/>
                <w:b w:val="false"/>
                <w:i w:val="false"/>
                <w:color w:val="000000"/>
                <w:sz w:val="20"/>
              </w:rPr>
              <w:t>
Машықтар:</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300"/>
          <w:p>
            <w:pPr>
              <w:spacing w:after="20"/>
              <w:ind w:left="20"/>
              <w:jc w:val="both"/>
            </w:pPr>
            <w:r>
              <w:rPr>
                <w:rFonts w:ascii="Times New Roman"/>
                <w:b w:val="false"/>
                <w:i w:val="false"/>
                <w:color w:val="000000"/>
                <w:sz w:val="20"/>
              </w:rPr>
              <w:t>
Білімі:</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бойынша тарифтер мен әдістер.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301"/>
          <w:p>
            <w:pPr>
              <w:spacing w:after="20"/>
              <w:ind w:left="20"/>
              <w:jc w:val="both"/>
            </w:pPr>
            <w:r>
              <w:rPr>
                <w:rFonts w:ascii="Times New Roman"/>
                <w:b w:val="false"/>
                <w:i w:val="false"/>
                <w:color w:val="000000"/>
                <w:sz w:val="20"/>
              </w:rPr>
              <w:t>
2-дағды:</w:t>
            </w:r>
          </w:p>
          <w:bookmarkEnd w:id="301"/>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302"/>
          <w:p>
            <w:pPr>
              <w:spacing w:after="20"/>
              <w:ind w:left="20"/>
              <w:jc w:val="both"/>
            </w:pPr>
            <w:r>
              <w:rPr>
                <w:rFonts w:ascii="Times New Roman"/>
                <w:b w:val="false"/>
                <w:i w:val="false"/>
                <w:color w:val="000000"/>
                <w:sz w:val="20"/>
              </w:rPr>
              <w:t>
Машықтар:</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қызметкерлерінің ақпараттық-түсіндіру жұмыстарына қатысуы;</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303"/>
          <w:p>
            <w:pPr>
              <w:spacing w:after="20"/>
              <w:ind w:left="20"/>
              <w:jc w:val="both"/>
            </w:pPr>
            <w:r>
              <w:rPr>
                <w:rFonts w:ascii="Times New Roman"/>
                <w:b w:val="false"/>
                <w:i w:val="false"/>
                <w:color w:val="000000"/>
                <w:sz w:val="20"/>
              </w:rPr>
              <w:t>
Білімі:</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істері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еңбек функциясы: Ғылыми-зерттеу, ғылыми-әдістемелік және оқу-әдістемелік жұмысқа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304"/>
          <w:p>
            <w:pPr>
              <w:spacing w:after="20"/>
              <w:ind w:left="20"/>
              <w:jc w:val="both"/>
            </w:pPr>
            <w:r>
              <w:rPr>
                <w:rFonts w:ascii="Times New Roman"/>
                <w:b w:val="false"/>
                <w:i w:val="false"/>
                <w:color w:val="000000"/>
                <w:sz w:val="20"/>
              </w:rPr>
              <w:t xml:space="preserve">
1-дағды: </w:t>
            </w:r>
          </w:p>
          <w:bookmarkEnd w:id="304"/>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305"/>
          <w:p>
            <w:pPr>
              <w:spacing w:after="20"/>
              <w:ind w:left="20"/>
              <w:jc w:val="both"/>
            </w:pPr>
            <w:r>
              <w:rPr>
                <w:rFonts w:ascii="Times New Roman"/>
                <w:b w:val="false"/>
                <w:i w:val="false"/>
                <w:color w:val="000000"/>
                <w:sz w:val="20"/>
              </w:rPr>
              <w:t>
Машықтар:</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 экологиялық сараптамасының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қорытыуды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306"/>
          <w:p>
            <w:pPr>
              <w:spacing w:after="20"/>
              <w:ind w:left="20"/>
              <w:jc w:val="both"/>
            </w:pPr>
            <w:r>
              <w:rPr>
                <w:rFonts w:ascii="Times New Roman"/>
                <w:b w:val="false"/>
                <w:i w:val="false"/>
                <w:color w:val="000000"/>
                <w:sz w:val="20"/>
              </w:rPr>
              <w:t>
Білімі:</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307"/>
          <w:p>
            <w:pPr>
              <w:spacing w:after="20"/>
              <w:ind w:left="20"/>
              <w:jc w:val="both"/>
            </w:pPr>
            <w:r>
              <w:rPr>
                <w:rFonts w:ascii="Times New Roman"/>
                <w:b w:val="false"/>
                <w:i w:val="false"/>
                <w:color w:val="000000"/>
                <w:sz w:val="20"/>
              </w:rPr>
              <w:t xml:space="preserve">
2-дағды: </w:t>
            </w:r>
          </w:p>
          <w:bookmarkEnd w:id="307"/>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308"/>
          <w:p>
            <w:pPr>
              <w:spacing w:after="20"/>
              <w:ind w:left="20"/>
              <w:jc w:val="both"/>
            </w:pPr>
            <w:r>
              <w:rPr>
                <w:rFonts w:ascii="Times New Roman"/>
                <w:b w:val="false"/>
                <w:i w:val="false"/>
                <w:color w:val="000000"/>
                <w:sz w:val="20"/>
              </w:rPr>
              <w:t>
Машықтар:</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309"/>
          <w:p>
            <w:pPr>
              <w:spacing w:after="20"/>
              <w:ind w:left="20"/>
              <w:jc w:val="both"/>
            </w:pPr>
            <w:r>
              <w:rPr>
                <w:rFonts w:ascii="Times New Roman"/>
                <w:b w:val="false"/>
                <w:i w:val="false"/>
                <w:color w:val="000000"/>
                <w:sz w:val="20"/>
              </w:rPr>
              <w:t>
Білімі:</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310"/>
          <w:p>
            <w:pPr>
              <w:spacing w:after="20"/>
              <w:ind w:left="20"/>
              <w:jc w:val="both"/>
            </w:pPr>
            <w:r>
              <w:rPr>
                <w:rFonts w:ascii="Times New Roman"/>
                <w:b w:val="false"/>
                <w:i w:val="false"/>
                <w:color w:val="000000"/>
                <w:sz w:val="20"/>
              </w:rPr>
              <w:t xml:space="preserve">
3-дағды: </w:t>
            </w:r>
          </w:p>
          <w:bookmarkEnd w:id="310"/>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311"/>
          <w:p>
            <w:pPr>
              <w:spacing w:after="20"/>
              <w:ind w:left="20"/>
              <w:jc w:val="both"/>
            </w:pPr>
            <w:r>
              <w:rPr>
                <w:rFonts w:ascii="Times New Roman"/>
                <w:b w:val="false"/>
                <w:i w:val="false"/>
                <w:color w:val="000000"/>
                <w:sz w:val="20"/>
              </w:rPr>
              <w:t>
Машықтар:</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даярлауға,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312"/>
          <w:p>
            <w:pPr>
              <w:spacing w:after="20"/>
              <w:ind w:left="20"/>
              <w:jc w:val="both"/>
            </w:pPr>
            <w:r>
              <w:rPr>
                <w:rFonts w:ascii="Times New Roman"/>
                <w:b w:val="false"/>
                <w:i w:val="false"/>
                <w:color w:val="000000"/>
                <w:sz w:val="20"/>
              </w:rPr>
              <w:t>
Білімі:</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табиғатты пайдалану және қоршаған ортаны қорғау мәселелері жөніндегі заңнамасы;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7.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313"/>
          <w:p>
            <w:pPr>
              <w:spacing w:after="20"/>
              <w:ind w:left="20"/>
              <w:jc w:val="both"/>
            </w:pPr>
            <w:r>
              <w:rPr>
                <w:rFonts w:ascii="Times New Roman"/>
                <w:b w:val="false"/>
                <w:i w:val="false"/>
                <w:color w:val="000000"/>
                <w:sz w:val="20"/>
              </w:rPr>
              <w:t>
Командалық жұмыс</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деігейі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840" w:id="314"/>
    <w:p>
      <w:pPr>
        <w:spacing w:after="0"/>
        <w:ind w:left="0"/>
        <w:jc w:val="left"/>
      </w:pPr>
      <w:r>
        <w:rPr>
          <w:rFonts w:ascii="Times New Roman"/>
          <w:b/>
          <w:i w:val="false"/>
          <w:color w:val="000000"/>
        </w:rPr>
        <w:t xml:space="preserve"> 4-тарау. Кәсіптік стандарттың техникалық деректері</w:t>
      </w:r>
    </w:p>
    <w:bookmarkEnd w:id="314"/>
    <w:bookmarkStart w:name="z841" w:id="315"/>
    <w:p>
      <w:pPr>
        <w:spacing w:after="0"/>
        <w:ind w:left="0"/>
        <w:jc w:val="both"/>
      </w:pPr>
      <w:r>
        <w:rPr>
          <w:rFonts w:ascii="Times New Roman"/>
          <w:b w:val="false"/>
          <w:i w:val="false"/>
          <w:color w:val="000000"/>
          <w:sz w:val="28"/>
        </w:rPr>
        <w:t xml:space="preserve">
      11. Мемлекеттік органның атауы: </w:t>
      </w:r>
    </w:p>
    <w:bookmarkEnd w:id="315"/>
    <w:bookmarkStart w:name="z842" w:id="316"/>
    <w:p>
      <w:pPr>
        <w:spacing w:after="0"/>
        <w:ind w:left="0"/>
        <w:jc w:val="both"/>
      </w:pPr>
      <w:r>
        <w:rPr>
          <w:rFonts w:ascii="Times New Roman"/>
          <w:b w:val="false"/>
          <w:i w:val="false"/>
          <w:color w:val="000000"/>
          <w:sz w:val="28"/>
        </w:rPr>
        <w:t>
      Қазақстан Республикасы Әділет министрлігі</w:t>
      </w:r>
    </w:p>
    <w:bookmarkEnd w:id="316"/>
    <w:bookmarkStart w:name="z843" w:id="317"/>
    <w:p>
      <w:pPr>
        <w:spacing w:after="0"/>
        <w:ind w:left="0"/>
        <w:jc w:val="both"/>
      </w:pPr>
      <w:r>
        <w:rPr>
          <w:rFonts w:ascii="Times New Roman"/>
          <w:b w:val="false"/>
          <w:i w:val="false"/>
          <w:color w:val="000000"/>
          <w:sz w:val="28"/>
        </w:rPr>
        <w:t>
      Орындаушы: А.М. Сашкен, a.sashken@adilet.gov.kz, 74-06-58.</w:t>
      </w:r>
    </w:p>
    <w:bookmarkEnd w:id="317"/>
    <w:bookmarkStart w:name="z844" w:id="318"/>
    <w:p>
      <w:pPr>
        <w:spacing w:after="0"/>
        <w:ind w:left="0"/>
        <w:jc w:val="both"/>
      </w:pPr>
      <w:r>
        <w:rPr>
          <w:rFonts w:ascii="Times New Roman"/>
          <w:b w:val="false"/>
          <w:i w:val="false"/>
          <w:color w:val="000000"/>
          <w:sz w:val="28"/>
        </w:rPr>
        <w:t>
      12. Әзірлеуге қатысқан ұйымдар (кәсіпорындар):</w:t>
      </w:r>
    </w:p>
    <w:bookmarkEnd w:id="318"/>
    <w:bookmarkStart w:name="z845" w:id="319"/>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319"/>
    <w:bookmarkStart w:name="z846" w:id="320"/>
    <w:p>
      <w:pPr>
        <w:spacing w:after="0"/>
        <w:ind w:left="0"/>
        <w:jc w:val="both"/>
      </w:pPr>
      <w:r>
        <w:rPr>
          <w:rFonts w:ascii="Times New Roman"/>
          <w:b w:val="false"/>
          <w:i w:val="false"/>
          <w:color w:val="000000"/>
          <w:sz w:val="28"/>
        </w:rPr>
        <w:t>
      Орындаушы: Г.Ж. Ертаева, expert@cse.kz, 54-10-05.</w:t>
      </w:r>
    </w:p>
    <w:bookmarkEnd w:id="320"/>
    <w:bookmarkStart w:name="z847" w:id="321"/>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14 қарашадағы №2 хаттама.</w:t>
      </w:r>
    </w:p>
    <w:bookmarkEnd w:id="321"/>
    <w:bookmarkStart w:name="z848" w:id="322"/>
    <w:p>
      <w:pPr>
        <w:spacing w:after="0"/>
        <w:ind w:left="0"/>
        <w:jc w:val="both"/>
      </w:pPr>
      <w:r>
        <w:rPr>
          <w:rFonts w:ascii="Times New Roman"/>
          <w:b w:val="false"/>
          <w:i w:val="false"/>
          <w:color w:val="000000"/>
          <w:sz w:val="28"/>
        </w:rPr>
        <w:t>
      14. Кәсіптік біліктілік бойынша ұлттық орган: 2023 жылғы 18 қазандағы қорытынды.</w:t>
      </w:r>
    </w:p>
    <w:bookmarkEnd w:id="322"/>
    <w:bookmarkStart w:name="z849" w:id="323"/>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9 қазан.</w:t>
      </w:r>
    </w:p>
    <w:bookmarkEnd w:id="323"/>
    <w:bookmarkStart w:name="z850" w:id="324"/>
    <w:p>
      <w:pPr>
        <w:spacing w:after="0"/>
        <w:ind w:left="0"/>
        <w:jc w:val="both"/>
      </w:pPr>
      <w:r>
        <w:rPr>
          <w:rFonts w:ascii="Times New Roman"/>
          <w:b w:val="false"/>
          <w:i w:val="false"/>
          <w:color w:val="000000"/>
          <w:sz w:val="28"/>
        </w:rPr>
        <w:t>
      16. Нұсқа нөмірі және шығарылған жылы: 1-нұсқа, 2024 жыл.</w:t>
      </w:r>
    </w:p>
    <w:bookmarkEnd w:id="324"/>
    <w:bookmarkStart w:name="z851" w:id="325"/>
    <w:p>
      <w:pPr>
        <w:spacing w:after="0"/>
        <w:ind w:left="0"/>
        <w:jc w:val="both"/>
      </w:pPr>
      <w:r>
        <w:rPr>
          <w:rFonts w:ascii="Times New Roman"/>
          <w:b w:val="false"/>
          <w:i w:val="false"/>
          <w:color w:val="000000"/>
          <w:sz w:val="28"/>
        </w:rPr>
        <w:t>
      17. Бағдарлы қайта қарау күні: 2027 жылғы 4 қаңтар.</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3-қосымша</w:t>
            </w:r>
          </w:p>
        </w:tc>
      </w:tr>
    </w:tbl>
    <w:bookmarkStart w:name="z857" w:id="326"/>
    <w:p>
      <w:pPr>
        <w:spacing w:after="0"/>
        <w:ind w:left="0"/>
        <w:jc w:val="left"/>
      </w:pPr>
      <w:r>
        <w:rPr>
          <w:rFonts w:ascii="Times New Roman"/>
          <w:b/>
          <w:i w:val="false"/>
          <w:color w:val="000000"/>
        </w:rPr>
        <w:t xml:space="preserve"> "Компьютерлік технология құралдарын сот-сараптамалық зерттеу" кәсіптік стандарты</w:t>
      </w:r>
    </w:p>
    <w:bookmarkEnd w:id="326"/>
    <w:bookmarkStart w:name="z858" w:id="327"/>
    <w:p>
      <w:pPr>
        <w:spacing w:after="0"/>
        <w:ind w:left="0"/>
        <w:jc w:val="left"/>
      </w:pPr>
      <w:r>
        <w:rPr>
          <w:rFonts w:ascii="Times New Roman"/>
          <w:b/>
          <w:i w:val="false"/>
          <w:color w:val="000000"/>
        </w:rPr>
        <w:t xml:space="preserve"> 1-тарау. Жалпы ережелер</w:t>
      </w:r>
    </w:p>
    <w:bookmarkEnd w:id="327"/>
    <w:bookmarkStart w:name="z859" w:id="328"/>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"Компьютерлік технология құралдарын сот-сараптамалық зерттеу" кәсіптік стандарты әзірленді, ол компьютерлік технология құралдарын сот-сараптамалық зерттеуді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328"/>
    <w:bookmarkStart w:name="z860" w:id="329"/>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329"/>
    <w:bookmarkStart w:name="z861" w:id="330"/>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330"/>
    <w:bookmarkStart w:name="z862" w:id="331"/>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331"/>
    <w:bookmarkStart w:name="z863" w:id="332"/>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әрекеттер мен түзетуші әрекеттердің жүргізілуінің куәлігін ұсыну және қадағалауын рәсімдеу үшін;</w:t>
      </w:r>
    </w:p>
    <w:bookmarkEnd w:id="332"/>
    <w:bookmarkStart w:name="z864" w:id="333"/>
    <w:p>
      <w:pPr>
        <w:spacing w:after="0"/>
        <w:ind w:left="0"/>
        <w:jc w:val="both"/>
      </w:pPr>
      <w:r>
        <w:rPr>
          <w:rFonts w:ascii="Times New Roman"/>
          <w:b w:val="false"/>
          <w:i w:val="false"/>
          <w:color w:val="000000"/>
          <w:sz w:val="28"/>
        </w:rPr>
        <w:t>
      4) компьютерлік технология құралдарын сот-сараптамалық зерттеу объектілері – дербес компьютерлердің әр түрлі түрлерін, әр түрлі түрдегі және мақсаттағы перифериялық құрылғыларды, желілік аппараттық құралдарды, деректердің дискілік жинақтағыштарын қамтитын аппараттық объектілер; бағдарламалық объектілер, жүйелік бағдарламалық қамтлым, әртүрлі қолданбалы бағдарламалық өнімдер; ақпараттық объектілер;</w:t>
      </w:r>
    </w:p>
    <w:bookmarkEnd w:id="333"/>
    <w:bookmarkStart w:name="z865" w:id="334"/>
    <w:p>
      <w:pPr>
        <w:spacing w:after="0"/>
        <w:ind w:left="0"/>
        <w:jc w:val="both"/>
      </w:pPr>
      <w:r>
        <w:rPr>
          <w:rFonts w:ascii="Times New Roman"/>
          <w:b w:val="false"/>
          <w:i w:val="false"/>
          <w:color w:val="000000"/>
          <w:sz w:val="28"/>
        </w:rPr>
        <w:t>
      5) компьютерлік технология құралдарын сот-сараптамалық зерттеу мәні – азаматтық, қылмыстық іс немесе әкімшілік құқық бұзушылық туралы іс материалдарында тіркелген ақпараттық процестерді іске асыруды қамтамасыз ететін компьютерлік құралдар мен жүйелерді әзірлеу және пайдалану заңдылықтарын зерттеу негізінде белгіленетін фактілер мен мән-жайлар.</w:t>
      </w:r>
    </w:p>
    <w:bookmarkEnd w:id="334"/>
    <w:bookmarkStart w:name="z866" w:id="335"/>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335"/>
    <w:bookmarkStart w:name="z867" w:id="336"/>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336"/>
    <w:bookmarkStart w:name="z868" w:id="337"/>
    <w:p>
      <w:pPr>
        <w:spacing w:after="0"/>
        <w:ind w:left="0"/>
        <w:jc w:val="both"/>
      </w:pPr>
      <w:r>
        <w:rPr>
          <w:rFonts w:ascii="Times New Roman"/>
          <w:b w:val="false"/>
          <w:i w:val="false"/>
          <w:color w:val="000000"/>
          <w:sz w:val="28"/>
        </w:rPr>
        <w:t>
      БА – Біліктілік анықтамалығы;</w:t>
      </w:r>
    </w:p>
    <w:bookmarkEnd w:id="337"/>
    <w:bookmarkStart w:name="z869" w:id="338"/>
    <w:p>
      <w:pPr>
        <w:spacing w:after="0"/>
        <w:ind w:left="0"/>
        <w:jc w:val="both"/>
      </w:pPr>
      <w:r>
        <w:rPr>
          <w:rFonts w:ascii="Times New Roman"/>
          <w:b w:val="false"/>
          <w:i w:val="false"/>
          <w:color w:val="000000"/>
          <w:sz w:val="28"/>
        </w:rPr>
        <w:t>
      СБШ – Салалық біліктілік шеңбері;</w:t>
      </w:r>
    </w:p>
    <w:bookmarkEnd w:id="338"/>
    <w:bookmarkStart w:name="z870" w:id="339"/>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339"/>
    <w:bookmarkStart w:name="z871" w:id="340"/>
    <w:p>
      <w:pPr>
        <w:spacing w:after="0"/>
        <w:ind w:left="0"/>
        <w:jc w:val="left"/>
      </w:pPr>
      <w:r>
        <w:rPr>
          <w:rFonts w:ascii="Times New Roman"/>
          <w:b/>
          <w:i w:val="false"/>
          <w:color w:val="000000"/>
        </w:rPr>
        <w:t xml:space="preserve"> 2-тарау. Кәсіптік стандарттың төлқұжаты</w:t>
      </w:r>
    </w:p>
    <w:bookmarkEnd w:id="340"/>
    <w:bookmarkStart w:name="z872" w:id="341"/>
    <w:p>
      <w:pPr>
        <w:spacing w:after="0"/>
        <w:ind w:left="0"/>
        <w:jc w:val="both"/>
      </w:pPr>
      <w:r>
        <w:rPr>
          <w:rFonts w:ascii="Times New Roman"/>
          <w:b w:val="false"/>
          <w:i w:val="false"/>
          <w:color w:val="000000"/>
          <w:sz w:val="28"/>
        </w:rPr>
        <w:t>
      4. Кәсіптік стандарттың атауы: "Компьютерлік технология құралдарының сот-сараптамалық зерттеуі/сараптамасы".</w:t>
      </w:r>
    </w:p>
    <w:bookmarkEnd w:id="341"/>
    <w:bookmarkStart w:name="z873" w:id="342"/>
    <w:p>
      <w:pPr>
        <w:spacing w:after="0"/>
        <w:ind w:left="0"/>
        <w:jc w:val="both"/>
      </w:pPr>
      <w:r>
        <w:rPr>
          <w:rFonts w:ascii="Times New Roman"/>
          <w:b w:val="false"/>
          <w:i w:val="false"/>
          <w:color w:val="000000"/>
          <w:sz w:val="28"/>
        </w:rPr>
        <w:t>
      5. Кәсіптік стандарт коды: О84230.</w:t>
      </w:r>
    </w:p>
    <w:bookmarkEnd w:id="342"/>
    <w:bookmarkStart w:name="z874" w:id="343"/>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343"/>
    <w:bookmarkStart w:name="z875" w:id="344"/>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344"/>
    <w:bookmarkStart w:name="z876" w:id="345"/>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345"/>
    <w:bookmarkStart w:name="z877" w:id="346"/>
    <w:p>
      <w:pPr>
        <w:spacing w:after="0"/>
        <w:ind w:left="0"/>
        <w:jc w:val="both"/>
      </w:pPr>
      <w:r>
        <w:rPr>
          <w:rFonts w:ascii="Times New Roman"/>
          <w:b w:val="false"/>
          <w:i w:val="false"/>
          <w:color w:val="000000"/>
          <w:sz w:val="28"/>
        </w:rPr>
        <w:t>
      842 – Мемлекеттің жалпы қоғамға қызмет көрсетуі;</w:t>
      </w:r>
    </w:p>
    <w:bookmarkEnd w:id="346"/>
    <w:bookmarkStart w:name="z878" w:id="347"/>
    <w:p>
      <w:pPr>
        <w:spacing w:after="0"/>
        <w:ind w:left="0"/>
        <w:jc w:val="both"/>
      </w:pPr>
      <w:r>
        <w:rPr>
          <w:rFonts w:ascii="Times New Roman"/>
          <w:b w:val="false"/>
          <w:i w:val="false"/>
          <w:color w:val="000000"/>
          <w:sz w:val="28"/>
        </w:rPr>
        <w:t>
      8423 – Әділет және сот төрелігі саласындағы қызмет;</w:t>
      </w:r>
    </w:p>
    <w:bookmarkEnd w:id="347"/>
    <w:bookmarkStart w:name="z879" w:id="348"/>
    <w:p>
      <w:pPr>
        <w:spacing w:after="0"/>
        <w:ind w:left="0"/>
        <w:jc w:val="both"/>
      </w:pPr>
      <w:r>
        <w:rPr>
          <w:rFonts w:ascii="Times New Roman"/>
          <w:b w:val="false"/>
          <w:i w:val="false"/>
          <w:color w:val="000000"/>
          <w:sz w:val="28"/>
        </w:rPr>
        <w:t>
      84230 – Әділет және сот төрелігі саласындағы қызмет.</w:t>
      </w:r>
    </w:p>
    <w:bookmarkEnd w:id="348"/>
    <w:bookmarkStart w:name="z880" w:id="349"/>
    <w:p>
      <w:pPr>
        <w:spacing w:after="0"/>
        <w:ind w:left="0"/>
        <w:jc w:val="both"/>
      </w:pPr>
      <w:r>
        <w:rPr>
          <w:rFonts w:ascii="Times New Roman"/>
          <w:b w:val="false"/>
          <w:i w:val="false"/>
          <w:color w:val="000000"/>
          <w:sz w:val="28"/>
        </w:rPr>
        <w:t>
      7. Кәсіптік стандарттың қысқаша сипаттамасы: осы стандарт "Компьютерлік технология құралдарының сот-сараптамалық зерттеуі/сараптамасы" сот сараптамаларын (зерттеулерін) жүргізу құқығына біліктілік куәлігі бар сарапшылардың, оның ішінде лицензия негізінде сот-сараптама қызметімен айналысатын жеке тұлғалардың біліктілік және құзыреттілік деңгейіне, еңбек мазмұнына, сапасына және жағдайларына қойылатын талаптарды, сондай-ақ сот сараптамасы органының бөлім/бөлімше, сектор басшысының біліктілік және құзыреттілік деңгейіне, еңбек мазмұнына, сапасына және жағдайларына қойылатын талаптарды сипаттайды.</w:t>
      </w:r>
    </w:p>
    <w:bookmarkEnd w:id="349"/>
    <w:bookmarkStart w:name="z881" w:id="350"/>
    <w:p>
      <w:pPr>
        <w:spacing w:after="0"/>
        <w:ind w:left="0"/>
        <w:jc w:val="both"/>
      </w:pPr>
      <w:r>
        <w:rPr>
          <w:rFonts w:ascii="Times New Roman"/>
          <w:b w:val="false"/>
          <w:i w:val="false"/>
          <w:color w:val="000000"/>
          <w:sz w:val="28"/>
        </w:rPr>
        <w:t>
      8. Кәсіптер карточкаларының тізбесі:</w:t>
      </w:r>
    </w:p>
    <w:bookmarkEnd w:id="350"/>
    <w:bookmarkStart w:name="z882" w:id="351"/>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351"/>
    <w:bookmarkStart w:name="z883" w:id="352"/>
    <w:p>
      <w:pPr>
        <w:spacing w:after="0"/>
        <w:ind w:left="0"/>
        <w:jc w:val="both"/>
      </w:pPr>
      <w:r>
        <w:rPr>
          <w:rFonts w:ascii="Times New Roman"/>
          <w:b w:val="false"/>
          <w:i w:val="false"/>
          <w:color w:val="000000"/>
          <w:sz w:val="28"/>
        </w:rPr>
        <w:t>
      2) сот сарапшылары – СБШ бойынша 6 біліктілік деңгейі.</w:t>
      </w:r>
    </w:p>
    <w:bookmarkEnd w:id="352"/>
    <w:bookmarkStart w:name="z884" w:id="353"/>
    <w:p>
      <w:pPr>
        <w:spacing w:after="0"/>
        <w:ind w:left="0"/>
        <w:jc w:val="left"/>
      </w:pPr>
      <w:r>
        <w:rPr>
          <w:rFonts w:ascii="Times New Roman"/>
          <w:b/>
          <w:i w:val="false"/>
          <w:color w:val="000000"/>
        </w:rPr>
        <w:t xml:space="preserve"> 3-тарау. Кәсіптер карточкалары</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354"/>
          <w:p>
            <w:pPr>
              <w:spacing w:after="20"/>
              <w:ind w:left="20"/>
              <w:jc w:val="both"/>
            </w:pPr>
            <w:r>
              <w:rPr>
                <w:rFonts w:ascii="Times New Roman"/>
                <w:b w:val="false"/>
                <w:i w:val="false"/>
                <w:color w:val="000000"/>
                <w:sz w:val="20"/>
              </w:rPr>
              <w:t>
Кәсіптік білім</w:t>
            </w:r>
          </w:p>
          <w:bookmarkEnd w:id="354"/>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(6В015 жаратылыстану пәндері бойынша мұғалімдерді даярлау (математика-информатика, физика-информатика), 6B061 ақпараттық-коммуникациялық технологиялар (информатика, ақпараттық жүйелер, еспетеу техникасы және бағдарламалық қамтамасыз ету), 6B063 ақпараттық қауіпсіздік)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355"/>
          <w:p>
            <w:pPr>
              <w:spacing w:after="20"/>
              <w:ind w:left="20"/>
              <w:jc w:val="both"/>
            </w:pPr>
            <w:r>
              <w:rPr>
                <w:rFonts w:ascii="Times New Roman"/>
                <w:b w:val="false"/>
                <w:i w:val="false"/>
                <w:color w:val="000000"/>
                <w:sz w:val="20"/>
              </w:rPr>
              <w:t>
Бөлім/бөлімше басшысы</w:t>
            </w:r>
          </w:p>
          <w:bookmarkEnd w:id="355"/>
          <w:p>
            <w:pPr>
              <w:spacing w:after="20"/>
              <w:ind w:left="20"/>
              <w:jc w:val="both"/>
            </w:pPr>
            <w:r>
              <w:rPr>
                <w:rFonts w:ascii="Times New Roman"/>
                <w:b w:val="false"/>
                <w:i w:val="false"/>
                <w:color w:val="000000"/>
                <w:sz w:val="20"/>
              </w:rPr>
              <w:t>
сектор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технологиялар құралдарының сот-сараптамалық зерттеуін/сараптамасын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функцияларының сипаттамасы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356"/>
          <w:p>
            <w:pPr>
              <w:spacing w:after="20"/>
              <w:ind w:left="20"/>
              <w:jc w:val="both"/>
            </w:pPr>
            <w:r>
              <w:rPr>
                <w:rFonts w:ascii="Times New Roman"/>
                <w:b w:val="false"/>
                <w:i w:val="false"/>
                <w:color w:val="000000"/>
                <w:sz w:val="20"/>
              </w:rPr>
              <w:t>
1-еңбек</w:t>
            </w:r>
          </w:p>
          <w:bookmarkEnd w:id="356"/>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357"/>
          <w:p>
            <w:pPr>
              <w:spacing w:after="20"/>
              <w:ind w:left="20"/>
              <w:jc w:val="both"/>
            </w:pPr>
            <w:r>
              <w:rPr>
                <w:rFonts w:ascii="Times New Roman"/>
                <w:b w:val="false"/>
                <w:i w:val="false"/>
                <w:color w:val="000000"/>
                <w:sz w:val="20"/>
              </w:rPr>
              <w:t>
1-дағды:</w:t>
            </w:r>
          </w:p>
          <w:bookmarkEnd w:id="357"/>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358"/>
          <w:p>
            <w:pPr>
              <w:spacing w:after="20"/>
              <w:ind w:left="20"/>
              <w:jc w:val="both"/>
            </w:pPr>
            <w:r>
              <w:rPr>
                <w:rFonts w:ascii="Times New Roman"/>
                <w:b w:val="false"/>
                <w:i w:val="false"/>
                <w:color w:val="000000"/>
                <w:sz w:val="20"/>
              </w:rPr>
              <w:t>
Машықтар:</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 тиімділігінің негізгі көрсеткіштерін анықтау;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359"/>
          <w:p>
            <w:pPr>
              <w:spacing w:after="20"/>
              <w:ind w:left="20"/>
              <w:jc w:val="both"/>
            </w:pPr>
            <w:r>
              <w:rPr>
                <w:rFonts w:ascii="Times New Roman"/>
                <w:b w:val="false"/>
                <w:i w:val="false"/>
                <w:color w:val="000000"/>
                <w:sz w:val="20"/>
              </w:rPr>
              <w:t>
Білімі:</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360"/>
          <w:p>
            <w:pPr>
              <w:spacing w:after="20"/>
              <w:ind w:left="20"/>
              <w:jc w:val="both"/>
            </w:pPr>
            <w:r>
              <w:rPr>
                <w:rFonts w:ascii="Times New Roman"/>
                <w:b w:val="false"/>
                <w:i w:val="false"/>
                <w:color w:val="000000"/>
                <w:sz w:val="20"/>
              </w:rPr>
              <w:t>
2-дағды:</w:t>
            </w:r>
          </w:p>
          <w:bookmarkEnd w:id="360"/>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361"/>
          <w:p>
            <w:pPr>
              <w:spacing w:after="20"/>
              <w:ind w:left="20"/>
              <w:jc w:val="both"/>
            </w:pPr>
            <w:r>
              <w:rPr>
                <w:rFonts w:ascii="Times New Roman"/>
                <w:b w:val="false"/>
                <w:i w:val="false"/>
                <w:color w:val="000000"/>
                <w:sz w:val="20"/>
              </w:rPr>
              <w:t>
Машықтар:</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айқындау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Персонал қызметінің тиімділігін талдау және бағалау, орындалған жұмыс нәтижелері бойынша бағынысты қызметкерлерге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10. Нұсқамалық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362"/>
          <w:p>
            <w:pPr>
              <w:spacing w:after="20"/>
              <w:ind w:left="20"/>
              <w:jc w:val="both"/>
            </w:pPr>
            <w:r>
              <w:rPr>
                <w:rFonts w:ascii="Times New Roman"/>
                <w:b w:val="false"/>
                <w:i w:val="false"/>
                <w:color w:val="000000"/>
                <w:sz w:val="20"/>
              </w:rPr>
              <w:t>
Білімі:</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363"/>
          <w:p>
            <w:pPr>
              <w:spacing w:after="20"/>
              <w:ind w:left="20"/>
              <w:jc w:val="both"/>
            </w:pPr>
            <w:r>
              <w:rPr>
                <w:rFonts w:ascii="Times New Roman"/>
                <w:b w:val="false"/>
                <w:i w:val="false"/>
                <w:color w:val="000000"/>
                <w:sz w:val="20"/>
              </w:rPr>
              <w:t>
3-дағды:</w:t>
            </w:r>
          </w:p>
          <w:bookmarkEnd w:id="363"/>
          <w:p>
            <w:pPr>
              <w:spacing w:after="20"/>
              <w:ind w:left="20"/>
              <w:jc w:val="both"/>
            </w:pPr>
            <w:r>
              <w:rPr>
                <w:rFonts w:ascii="Times New Roman"/>
                <w:b w:val="false"/>
                <w:i w:val="false"/>
                <w:color w:val="000000"/>
                <w:sz w:val="20"/>
              </w:rPr>
              <w:t>
Бөлімше жұмыстарының орындалу барысын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364"/>
          <w:p>
            <w:pPr>
              <w:spacing w:after="20"/>
              <w:ind w:left="20"/>
              <w:jc w:val="both"/>
            </w:pPr>
            <w:r>
              <w:rPr>
                <w:rFonts w:ascii="Times New Roman"/>
                <w:b w:val="false"/>
                <w:i w:val="false"/>
                <w:color w:val="000000"/>
                <w:sz w:val="20"/>
              </w:rPr>
              <w:t>
Машықтар:</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 орындауды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365"/>
          <w:p>
            <w:pPr>
              <w:spacing w:after="20"/>
              <w:ind w:left="20"/>
              <w:jc w:val="both"/>
            </w:pPr>
            <w:r>
              <w:rPr>
                <w:rFonts w:ascii="Times New Roman"/>
                <w:b w:val="false"/>
                <w:i w:val="false"/>
                <w:color w:val="000000"/>
                <w:sz w:val="20"/>
              </w:rPr>
              <w:t>
Білімі:</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366"/>
          <w:p>
            <w:pPr>
              <w:spacing w:after="20"/>
              <w:ind w:left="20"/>
              <w:jc w:val="both"/>
            </w:pPr>
            <w:r>
              <w:rPr>
                <w:rFonts w:ascii="Times New Roman"/>
                <w:b w:val="false"/>
                <w:i w:val="false"/>
                <w:color w:val="000000"/>
                <w:sz w:val="20"/>
              </w:rPr>
              <w:t>
2-еңбек функциясы:</w:t>
            </w:r>
          </w:p>
          <w:bookmarkEnd w:id="366"/>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367"/>
          <w:p>
            <w:pPr>
              <w:spacing w:after="20"/>
              <w:ind w:left="20"/>
              <w:jc w:val="both"/>
            </w:pPr>
            <w:r>
              <w:rPr>
                <w:rFonts w:ascii="Times New Roman"/>
                <w:b w:val="false"/>
                <w:i w:val="false"/>
                <w:color w:val="000000"/>
                <w:sz w:val="20"/>
              </w:rPr>
              <w:t>
1-дағды:</w:t>
            </w:r>
          </w:p>
          <w:bookmarkEnd w:id="367"/>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368"/>
          <w:p>
            <w:pPr>
              <w:spacing w:after="20"/>
              <w:ind w:left="20"/>
              <w:jc w:val="both"/>
            </w:pPr>
            <w:r>
              <w:rPr>
                <w:rFonts w:ascii="Times New Roman"/>
                <w:b w:val="false"/>
                <w:i w:val="false"/>
                <w:color w:val="000000"/>
                <w:sz w:val="20"/>
              </w:rPr>
              <w:t>
Машықтар:</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жұмсалған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369"/>
          <w:p>
            <w:pPr>
              <w:spacing w:after="20"/>
              <w:ind w:left="20"/>
              <w:jc w:val="both"/>
            </w:pPr>
            <w:r>
              <w:rPr>
                <w:rFonts w:ascii="Times New Roman"/>
                <w:b w:val="false"/>
                <w:i w:val="false"/>
                <w:color w:val="000000"/>
                <w:sz w:val="20"/>
              </w:rPr>
              <w:t>
Білімі:</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370"/>
          <w:p>
            <w:pPr>
              <w:spacing w:after="20"/>
              <w:ind w:left="20"/>
              <w:jc w:val="both"/>
            </w:pPr>
            <w:r>
              <w:rPr>
                <w:rFonts w:ascii="Times New Roman"/>
                <w:b w:val="false"/>
                <w:i w:val="false"/>
                <w:color w:val="000000"/>
                <w:sz w:val="20"/>
              </w:rPr>
              <w:t>
2-дағды:</w:t>
            </w:r>
          </w:p>
          <w:bookmarkEnd w:id="370"/>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371"/>
          <w:p>
            <w:pPr>
              <w:spacing w:after="20"/>
              <w:ind w:left="20"/>
              <w:jc w:val="both"/>
            </w:pPr>
            <w:r>
              <w:rPr>
                <w:rFonts w:ascii="Times New Roman"/>
                <w:b w:val="false"/>
                <w:i w:val="false"/>
                <w:color w:val="000000"/>
                <w:sz w:val="20"/>
              </w:rPr>
              <w:t>
Машықтар:</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қызметкерлерінің ақпараттық-түсіндіру жұмысына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372"/>
          <w:p>
            <w:pPr>
              <w:spacing w:after="20"/>
              <w:ind w:left="20"/>
              <w:jc w:val="both"/>
            </w:pPr>
            <w:r>
              <w:rPr>
                <w:rFonts w:ascii="Times New Roman"/>
                <w:b w:val="false"/>
                <w:i w:val="false"/>
                <w:color w:val="000000"/>
                <w:sz w:val="20"/>
              </w:rPr>
              <w:t>
Білімі:</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373"/>
          <w:p>
            <w:pPr>
              <w:spacing w:after="20"/>
              <w:ind w:left="20"/>
              <w:jc w:val="both"/>
            </w:pPr>
            <w:r>
              <w:rPr>
                <w:rFonts w:ascii="Times New Roman"/>
                <w:b w:val="false"/>
                <w:i w:val="false"/>
                <w:color w:val="000000"/>
                <w:sz w:val="20"/>
              </w:rPr>
              <w:t>
1-қосымша еңбек функциясы:</w:t>
            </w:r>
          </w:p>
          <w:bookmarkEnd w:id="373"/>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374"/>
          <w:p>
            <w:pPr>
              <w:spacing w:after="20"/>
              <w:ind w:left="20"/>
              <w:jc w:val="both"/>
            </w:pPr>
            <w:r>
              <w:rPr>
                <w:rFonts w:ascii="Times New Roman"/>
                <w:b w:val="false"/>
                <w:i w:val="false"/>
                <w:color w:val="000000"/>
                <w:sz w:val="20"/>
              </w:rPr>
              <w:t>
1-дағды:</w:t>
            </w:r>
          </w:p>
          <w:bookmarkEnd w:id="374"/>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375"/>
          <w:p>
            <w:pPr>
              <w:spacing w:after="20"/>
              <w:ind w:left="20"/>
              <w:jc w:val="both"/>
            </w:pPr>
            <w:r>
              <w:rPr>
                <w:rFonts w:ascii="Times New Roman"/>
                <w:b w:val="false"/>
                <w:i w:val="false"/>
                <w:color w:val="000000"/>
                <w:sz w:val="20"/>
              </w:rPr>
              <w:t>
Машықтар:</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компьютерлік технология құралдарын сот-сараптамалық зерттеулерін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нәтижелерінен болған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ұсынымдар мен құралдарды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рецензиялау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376"/>
          <w:p>
            <w:pPr>
              <w:spacing w:after="20"/>
              <w:ind w:left="20"/>
              <w:jc w:val="both"/>
            </w:pPr>
            <w:r>
              <w:rPr>
                <w:rFonts w:ascii="Times New Roman"/>
                <w:b w:val="false"/>
                <w:i w:val="false"/>
                <w:color w:val="000000"/>
                <w:sz w:val="20"/>
              </w:rPr>
              <w:t>
Білімі:</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жарияланымдарының мазмұнына және нәтижелерін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мен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377"/>
          <w:p>
            <w:pPr>
              <w:spacing w:after="20"/>
              <w:ind w:left="20"/>
              <w:jc w:val="both"/>
            </w:pPr>
            <w:r>
              <w:rPr>
                <w:rFonts w:ascii="Times New Roman"/>
                <w:b w:val="false"/>
                <w:i w:val="false"/>
                <w:color w:val="000000"/>
                <w:sz w:val="20"/>
              </w:rPr>
              <w:t>
2-дағды:</w:t>
            </w:r>
          </w:p>
          <w:bookmarkEnd w:id="377"/>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378"/>
          <w:p>
            <w:pPr>
              <w:spacing w:after="20"/>
              <w:ind w:left="20"/>
              <w:jc w:val="both"/>
            </w:pPr>
            <w:r>
              <w:rPr>
                <w:rFonts w:ascii="Times New Roman"/>
                <w:b w:val="false"/>
                <w:i w:val="false"/>
                <w:color w:val="000000"/>
                <w:sz w:val="20"/>
              </w:rPr>
              <w:t>
Машықтар:</w:t>
            </w:r>
          </w:p>
          <w:bookmarkEnd w:id="37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 тиімділігі мен олардың салдарының тұрғысынан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379"/>
          <w:p>
            <w:pPr>
              <w:spacing w:after="20"/>
              <w:ind w:left="20"/>
              <w:jc w:val="both"/>
            </w:pPr>
            <w:r>
              <w:rPr>
                <w:rFonts w:ascii="Times New Roman"/>
                <w:b w:val="false"/>
                <w:i w:val="false"/>
                <w:color w:val="000000"/>
                <w:sz w:val="20"/>
              </w:rPr>
              <w:t>
Білімі:</w:t>
            </w:r>
          </w:p>
          <w:bookmarkEnd w:id="37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нормативтік құқықтық актілерді ресімдеудің тәртібі.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380"/>
          <w:p>
            <w:pPr>
              <w:spacing w:after="20"/>
              <w:ind w:left="20"/>
              <w:jc w:val="both"/>
            </w:pPr>
            <w:r>
              <w:rPr>
                <w:rFonts w:ascii="Times New Roman"/>
                <w:b w:val="false"/>
                <w:i w:val="false"/>
                <w:color w:val="000000"/>
                <w:sz w:val="20"/>
              </w:rPr>
              <w:t>
3-дағды:</w:t>
            </w:r>
          </w:p>
          <w:bookmarkEnd w:id="380"/>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381"/>
          <w:p>
            <w:pPr>
              <w:spacing w:after="20"/>
              <w:ind w:left="20"/>
              <w:jc w:val="both"/>
            </w:pPr>
            <w:r>
              <w:rPr>
                <w:rFonts w:ascii="Times New Roman"/>
                <w:b w:val="false"/>
                <w:i w:val="false"/>
                <w:color w:val="000000"/>
                <w:sz w:val="20"/>
              </w:rPr>
              <w:t>
Машықтар:</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дайындауға, сот сарапшыларын дайындауға, олардың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382"/>
          <w:p>
            <w:pPr>
              <w:spacing w:after="20"/>
              <w:ind w:left="20"/>
              <w:jc w:val="both"/>
            </w:pPr>
            <w:r>
              <w:rPr>
                <w:rFonts w:ascii="Times New Roman"/>
                <w:b w:val="false"/>
                <w:i w:val="false"/>
                <w:color w:val="000000"/>
                <w:sz w:val="20"/>
              </w:rPr>
              <w:t>
Білімі:</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383"/>
          <w:p>
            <w:pPr>
              <w:spacing w:after="20"/>
              <w:ind w:left="20"/>
              <w:jc w:val="both"/>
            </w:pPr>
            <w:r>
              <w:rPr>
                <w:rFonts w:ascii="Times New Roman"/>
                <w:b w:val="false"/>
                <w:i w:val="false"/>
                <w:color w:val="000000"/>
                <w:sz w:val="20"/>
              </w:rPr>
              <w:t>
Ұжымды басқару</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384"/>
          <w:p>
            <w:pPr>
              <w:spacing w:after="20"/>
              <w:ind w:left="20"/>
              <w:jc w:val="both"/>
            </w:pPr>
            <w:r>
              <w:rPr>
                <w:rFonts w:ascii="Times New Roman"/>
                <w:b w:val="false"/>
                <w:i w:val="false"/>
                <w:color w:val="000000"/>
                <w:sz w:val="20"/>
              </w:rPr>
              <w:t>
Кәсіптік білім</w:t>
            </w:r>
          </w:p>
          <w:bookmarkEnd w:id="384"/>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(6В015 жаратылыстану пәндері бойынша мұғалімдерді даярлау (математика-информатика, физика-информатика), 6B061 ақпараттық-коммуникациялық технологиялар (информатика, ақпараттық жүйелер, еспетеу техникасы және бағдарламалық қамтамасыз ету), 6B063 ақпараттық қауіпсіздік)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385"/>
          <w:p>
            <w:pPr>
              <w:spacing w:after="20"/>
              <w:ind w:left="20"/>
              <w:jc w:val="both"/>
            </w:pPr>
            <w:r>
              <w:rPr>
                <w:rFonts w:ascii="Times New Roman"/>
                <w:b w:val="false"/>
                <w:i w:val="false"/>
                <w:color w:val="000000"/>
                <w:sz w:val="20"/>
              </w:rPr>
              <w:t>
Бас сарапшы</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"Компьютерлік технология құралдарын сот-сараптамалық зерттеу" мамандығы бойынша лицензия негізінде сот- 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стандартты әзірлеу мақсаты: компьютерлік технологиялар құралдарының сот-сараптамалық зерттеуін/сараптамасын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"Компьютерлік технология құралдарын сот-сараптамалық зерттеу"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386"/>
          <w:p>
            <w:pPr>
              <w:spacing w:after="20"/>
              <w:ind w:left="20"/>
              <w:jc w:val="both"/>
            </w:pPr>
            <w:r>
              <w:rPr>
                <w:rFonts w:ascii="Times New Roman"/>
                <w:b w:val="false"/>
                <w:i w:val="false"/>
                <w:color w:val="000000"/>
                <w:sz w:val="20"/>
              </w:rPr>
              <w:t xml:space="preserve">
1-еңбек </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"Компьютерлік технология құралдарын сот-сараптамалық зерттеу" мамандығы бойынша сот сараптамасын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387"/>
          <w:p>
            <w:pPr>
              <w:spacing w:after="20"/>
              <w:ind w:left="20"/>
              <w:jc w:val="both"/>
            </w:pPr>
            <w:r>
              <w:rPr>
                <w:rFonts w:ascii="Times New Roman"/>
                <w:b w:val="false"/>
                <w:i w:val="false"/>
                <w:color w:val="000000"/>
                <w:sz w:val="20"/>
              </w:rPr>
              <w:t>
1-дағды:</w:t>
            </w:r>
          </w:p>
          <w:bookmarkEnd w:id="387"/>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388"/>
          <w:p>
            <w:pPr>
              <w:spacing w:after="20"/>
              <w:ind w:left="20"/>
              <w:jc w:val="both"/>
            </w:pPr>
            <w:r>
              <w:rPr>
                <w:rFonts w:ascii="Times New Roman"/>
                <w:b w:val="false"/>
                <w:i w:val="false"/>
                <w:color w:val="000000"/>
                <w:sz w:val="20"/>
              </w:rPr>
              <w:t>
Машықтар:</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сараптама/зерттеу объектілерінің,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389"/>
          <w:p>
            <w:pPr>
              <w:spacing w:after="20"/>
              <w:ind w:left="20"/>
              <w:jc w:val="both"/>
            </w:pPr>
            <w:r>
              <w:rPr>
                <w:rFonts w:ascii="Times New Roman"/>
                <w:b w:val="false"/>
                <w:i w:val="false"/>
                <w:color w:val="000000"/>
                <w:sz w:val="20"/>
              </w:rPr>
              <w:t>
Білімі:</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сақтау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390"/>
          <w:p>
            <w:pPr>
              <w:spacing w:after="20"/>
              <w:ind w:left="20"/>
              <w:jc w:val="both"/>
            </w:pPr>
            <w:r>
              <w:rPr>
                <w:rFonts w:ascii="Times New Roman"/>
                <w:b w:val="false"/>
                <w:i w:val="false"/>
                <w:color w:val="000000"/>
                <w:sz w:val="20"/>
              </w:rPr>
              <w:t>
2-дағды:</w:t>
            </w:r>
          </w:p>
          <w:bookmarkEnd w:id="390"/>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391"/>
          <w:p>
            <w:pPr>
              <w:spacing w:after="20"/>
              <w:ind w:left="20"/>
              <w:jc w:val="both"/>
            </w:pPr>
            <w:r>
              <w:rPr>
                <w:rFonts w:ascii="Times New Roman"/>
                <w:b w:val="false"/>
                <w:i w:val="false"/>
                <w:color w:val="000000"/>
                <w:sz w:val="20"/>
              </w:rPr>
              <w:t>
Машықтар:</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мәнін, объектісін және міндеттерін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қорытынды беру үшін олардың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табу,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392"/>
          <w:p>
            <w:pPr>
              <w:spacing w:after="20"/>
              <w:ind w:left="20"/>
              <w:jc w:val="both"/>
            </w:pPr>
            <w:r>
              <w:rPr>
                <w:rFonts w:ascii="Times New Roman"/>
                <w:b w:val="false"/>
                <w:i w:val="false"/>
                <w:color w:val="000000"/>
                <w:sz w:val="20"/>
              </w:rPr>
              <w:t>
Білімі:</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1.Қазақстан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Компьютерлік технология құралдарын сот-сараптамалық зерттеу объектілерінің түрлері (тектері), жіктеуіші;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зерттеудің әдістемелері және/немесе әдістері, компьютерлік технология құралдарын сот-сараптамалық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Компьютерлік технологиялар, ақпараттық жүйелер мен процестер, бағдарламалау, алгоритмдеу, математикалық және компьютерлік модельдеу саласындағы теориялық және ғылыми негіздер;</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Компьютерлік технология құралдарын сот-сараптамалық зерттеуін тағайындау кезінде материалдарды дайындау мен ресімдеудің негізгі қағидалары;</w:t>
            </w:r>
          </w:p>
          <w:p>
            <w:pPr>
              <w:spacing w:after="20"/>
              <w:ind w:left="20"/>
              <w:jc w:val="both"/>
            </w:pPr>
            <w:r>
              <w:rPr>
                <w:rFonts w:ascii="Times New Roman"/>
                <w:b w:val="false"/>
                <w:i w:val="false"/>
                <w:color w:val="000000"/>
                <w:sz w:val="20"/>
              </w:rPr>
              <w:t>
6.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393"/>
          <w:p>
            <w:pPr>
              <w:spacing w:after="20"/>
              <w:ind w:left="20"/>
              <w:jc w:val="both"/>
            </w:pPr>
            <w:r>
              <w:rPr>
                <w:rFonts w:ascii="Times New Roman"/>
                <w:b w:val="false"/>
                <w:i w:val="false"/>
                <w:color w:val="000000"/>
                <w:sz w:val="20"/>
              </w:rPr>
              <w:t>
3-дағды:</w:t>
            </w:r>
          </w:p>
          <w:bookmarkEnd w:id="393"/>
          <w:p>
            <w:pPr>
              <w:spacing w:after="20"/>
              <w:ind w:left="20"/>
              <w:jc w:val="both"/>
            </w:pPr>
            <w:r>
              <w:rPr>
                <w:rFonts w:ascii="Times New Roman"/>
                <w:b w:val="false"/>
                <w:i w:val="false"/>
                <w:color w:val="000000"/>
                <w:sz w:val="20"/>
              </w:rPr>
              <w:t>
сот-сараптамалық зерттеу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394"/>
          <w:p>
            <w:pPr>
              <w:spacing w:after="20"/>
              <w:ind w:left="20"/>
              <w:jc w:val="both"/>
            </w:pPr>
            <w:r>
              <w:rPr>
                <w:rFonts w:ascii="Times New Roman"/>
                <w:b w:val="false"/>
                <w:i w:val="false"/>
                <w:color w:val="000000"/>
                <w:sz w:val="20"/>
              </w:rPr>
              <w:t>
Машықтар:</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1. Зерттеуді тікелей жүргізу алдындағы дайындық іс-шараларын (ақпарат тасығыштардың биттік көшірмелерін (үлгілерін) алу, жедел жады үлгілерін алу және т.б.)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Компьютерлік жүйенің аппараттық құралдарын диагностикалауды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Алгоритм мен құрылымдық ерекшеліктердің сипаттамалары мен іске асырылатын талаптарының функционалдық мақсатын, ұсынылған бағдарламалық жүйелік және қолданбалы жасақтаманың ағымдағы жағдайын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Пайдаланушы дайындаған немесе компьютерлік жүйеде ақпараттық процестерді ұйымдастыру үшін бағдарламалардан туындаған (жасалған) ақпаратты (деректерді) іздеу, табу, талдау және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Сәйкестендіру мәселелерін шешу;</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Құрал-сайманды, аспаптарды, жабдықтарды, бағдарламалық жасақтаманы және аппараттық-бағдарламалық кешендерді дұрыс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7. Зерттеу жүргізу кезінде өндірістік орта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Жазбаларды жүргізу және ресімдеу;</w:t>
            </w:r>
          </w:p>
          <w:p>
            <w:pPr>
              <w:spacing w:after="20"/>
              <w:ind w:left="20"/>
              <w:jc w:val="both"/>
            </w:pPr>
            <w:r>
              <w:rPr>
                <w:rFonts w:ascii="Times New Roman"/>
                <w:b w:val="false"/>
                <w:i w:val="false"/>
                <w:color w:val="000000"/>
                <w:sz w:val="20"/>
              </w:rPr>
              <w:t>
10. Санитарлық нормалар мен еңбек қауіпсіздігі және еңбекті қорғау жөніндегі нұсқаулық қағидаларының талаптарын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395"/>
          <w:p>
            <w:pPr>
              <w:spacing w:after="20"/>
              <w:ind w:left="20"/>
              <w:jc w:val="both"/>
            </w:pPr>
            <w:r>
              <w:rPr>
                <w:rFonts w:ascii="Times New Roman"/>
                <w:b w:val="false"/>
                <w:i w:val="false"/>
                <w:color w:val="000000"/>
                <w:sz w:val="20"/>
              </w:rPr>
              <w:t>
Білімі:</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Компьютерлік технология құралдарын сот-сараптамалық зерттеудің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 жүргізу кезіндегі өндірістік орта жағдайлары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5. Сарапшы қорытындысының сапасын бақылауды ұйымдастыру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Есептеу кешендерінің, деректерді беру жүйелері мен желілерінің жұмыс істеу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Деректерді беру желілерін құру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Әр түрлі операциялық жүйелердің жұмыс істеу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Ақпараттық процестерді іске асыруды қамтамасыз ететін аппараттық құралдардың жұмыс істеу қағидаттары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Негізгі файлдық жүйелерде деректерді сақтауды ұйымдастырудың ерекшелігі;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12. Вирустық және антивирустық бағдарламалардың жұмыс істеу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Мобильді құрылғылардың негізгі операциялық жүйелерін ұйымдастырудың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Компьютерлік ақпаратты қорғаудың криптографиялық құралдарын қолданудың және еңсерудің негізгі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Жабдыққа сараптама жүргізу кезінде қолданылатын жұмыстың негізгі қағидаттары, қызмет көрсету және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Тиісті заттай дәлелдемелерді қарап-шығу, алу және буып-түю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17. Есептеу желілеріндегі ақпараттық қауіпсіздікті қамтамасыз ету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18. Шығыс материалдарын есепке алу және сақтау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19. Сот сараптамаларын /зерттеулерін жүргізу барысында объектілерді анықтауға, тіркеуге және зерттеуге арналған ғылыми-техникалық құралдар мен тәсілдер, сот фотосуреті, бейнетүсірілім қағидалары, графикалық, кестелік және басқа да безендіру материалдарына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20. Еңбек қорғау, қауіпсіздік техникасы, өндірістік санитария, өрт қауіпсіздігі жөніндегі нұсқаулықтар, қағидалар мен нормалар, сондай-ақ санитарлық- эпидемиологиялық талаптар;</w:t>
            </w:r>
          </w:p>
          <w:p>
            <w:pPr>
              <w:spacing w:after="20"/>
              <w:ind w:left="20"/>
              <w:jc w:val="both"/>
            </w:pPr>
            <w:r>
              <w:rPr>
                <w:rFonts w:ascii="Times New Roman"/>
                <w:b w:val="false"/>
                <w:i w:val="false"/>
                <w:color w:val="000000"/>
                <w:sz w:val="20"/>
              </w:rPr>
              <w:t>
21. Ішкі нормативтік құжаттар, лауазымдық міндеттер.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396"/>
          <w:p>
            <w:pPr>
              <w:spacing w:after="20"/>
              <w:ind w:left="20"/>
              <w:jc w:val="both"/>
            </w:pPr>
            <w:r>
              <w:rPr>
                <w:rFonts w:ascii="Times New Roman"/>
                <w:b w:val="false"/>
                <w:i w:val="false"/>
                <w:color w:val="000000"/>
                <w:sz w:val="20"/>
              </w:rPr>
              <w:t>
4-дағды:</w:t>
            </w:r>
          </w:p>
          <w:bookmarkEnd w:id="396"/>
          <w:p>
            <w:pPr>
              <w:spacing w:after="20"/>
              <w:ind w:left="20"/>
              <w:jc w:val="both"/>
            </w:pPr>
            <w:r>
              <w:rPr>
                <w:rFonts w:ascii="Times New Roman"/>
                <w:b w:val="false"/>
                <w:i w:val="false"/>
                <w:color w:val="000000"/>
                <w:sz w:val="20"/>
              </w:rPr>
              <w:t>
Сот сараптамасы (зерттеу) нәтижелерін түсіндіру/өңдеу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397"/>
          <w:p>
            <w:pPr>
              <w:spacing w:after="20"/>
              <w:ind w:left="20"/>
              <w:jc w:val="both"/>
            </w:pPr>
            <w:r>
              <w:rPr>
                <w:rFonts w:ascii="Times New Roman"/>
                <w:b w:val="false"/>
                <w:i w:val="false"/>
                <w:color w:val="000000"/>
                <w:sz w:val="20"/>
              </w:rPr>
              <w:t>
Машықтар:</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398"/>
          <w:p>
            <w:pPr>
              <w:spacing w:after="20"/>
              <w:ind w:left="20"/>
              <w:jc w:val="both"/>
            </w:pPr>
            <w:r>
              <w:rPr>
                <w:rFonts w:ascii="Times New Roman"/>
                <w:b w:val="false"/>
                <w:i w:val="false"/>
                <w:color w:val="000000"/>
                <w:sz w:val="20"/>
              </w:rPr>
              <w:t>
Білімі:</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Ақпараттық технологиялар және ақпараттық қауіпсіздік саласында қолданылатын нормативтік-құқықтық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Өлшемдердің белгісіздігін бағалау мен ұсынудың жалпы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Байланыс және ақпарат саласындағы құқық бұзушылық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Алынған мәліметтерді сауатты түсіндіру және зерттеу объектілерінің анықталған жиынтық белгілерін криминалистикалық дұрыс бағалау қағидаттары;</w:t>
            </w:r>
          </w:p>
          <w:p>
            <w:pPr>
              <w:spacing w:after="20"/>
              <w:ind w:left="20"/>
              <w:jc w:val="both"/>
            </w:pPr>
            <w:r>
              <w:rPr>
                <w:rFonts w:ascii="Times New Roman"/>
                <w:b w:val="false"/>
                <w:i w:val="false"/>
                <w:color w:val="000000"/>
                <w:sz w:val="20"/>
              </w:rPr>
              <w:t>
6.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399"/>
          <w:p>
            <w:pPr>
              <w:spacing w:after="20"/>
              <w:ind w:left="20"/>
              <w:jc w:val="both"/>
            </w:pPr>
            <w:r>
              <w:rPr>
                <w:rFonts w:ascii="Times New Roman"/>
                <w:b w:val="false"/>
                <w:i w:val="false"/>
                <w:color w:val="000000"/>
                <w:sz w:val="20"/>
              </w:rPr>
              <w:t>
5-дағды:</w:t>
            </w:r>
          </w:p>
          <w:bookmarkEnd w:id="399"/>
          <w:p>
            <w:pPr>
              <w:spacing w:after="20"/>
              <w:ind w:left="20"/>
              <w:jc w:val="both"/>
            </w:pPr>
            <w:r>
              <w:rPr>
                <w:rFonts w:ascii="Times New Roman"/>
                <w:b w:val="false"/>
                <w:i w:val="false"/>
                <w:color w:val="000000"/>
                <w:sz w:val="20"/>
              </w:rPr>
              <w:t>
Сарапшының (маманның) қорытындысын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400"/>
          <w:p>
            <w:pPr>
              <w:spacing w:after="20"/>
              <w:ind w:left="20"/>
              <w:jc w:val="both"/>
            </w:pPr>
            <w:r>
              <w:rPr>
                <w:rFonts w:ascii="Times New Roman"/>
                <w:b w:val="false"/>
                <w:i w:val="false"/>
                <w:color w:val="000000"/>
                <w:sz w:val="20"/>
              </w:rPr>
              <w:t>
Машықтар:</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401"/>
          <w:p>
            <w:pPr>
              <w:spacing w:after="20"/>
              <w:ind w:left="20"/>
              <w:jc w:val="both"/>
            </w:pPr>
            <w:r>
              <w:rPr>
                <w:rFonts w:ascii="Times New Roman"/>
                <w:b w:val="false"/>
                <w:i w:val="false"/>
                <w:color w:val="000000"/>
                <w:sz w:val="20"/>
              </w:rPr>
              <w:t>
Білімі:</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Ақпараттық технологиялар және ақпараттық қауіпсіздік саласында қолданылатын нормативтік-құқықтық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Сарапшы қорытындысын, оның құрылымдық бөліктерін (кіріспе, зерттеу, синтездеу, тұжырымдар)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Сарапшы қорытындысы тұжырымдарының нысандары;</w:t>
            </w:r>
          </w:p>
          <w:p>
            <w:pPr>
              <w:spacing w:after="20"/>
              <w:ind w:left="20"/>
              <w:jc w:val="both"/>
            </w:pPr>
            <w:r>
              <w:rPr>
                <w:rFonts w:ascii="Times New Roman"/>
                <w:b w:val="false"/>
                <w:i w:val="false"/>
                <w:color w:val="000000"/>
                <w:sz w:val="20"/>
              </w:rPr>
              <w:t>
5. Құжаттауды, мұрағаттауды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402"/>
          <w:p>
            <w:pPr>
              <w:spacing w:after="20"/>
              <w:ind w:left="20"/>
              <w:jc w:val="both"/>
            </w:pPr>
            <w:r>
              <w:rPr>
                <w:rFonts w:ascii="Times New Roman"/>
                <w:b w:val="false"/>
                <w:i w:val="false"/>
                <w:color w:val="000000"/>
                <w:sz w:val="20"/>
              </w:rPr>
              <w:t>
2-еңбек функциясы:</w:t>
            </w:r>
          </w:p>
          <w:bookmarkEnd w:id="402"/>
          <w:p>
            <w:pPr>
              <w:spacing w:after="20"/>
              <w:ind w:left="20"/>
              <w:jc w:val="both"/>
            </w:pPr>
            <w:r>
              <w:rPr>
                <w:rFonts w:ascii="Times New Roman"/>
                <w:b w:val="false"/>
                <w:i w:val="false"/>
                <w:color w:val="000000"/>
                <w:sz w:val="20"/>
              </w:rPr>
              <w:t>
Сараптамалар тағайындайтын органдармен өзара іс-қимыл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403"/>
          <w:p>
            <w:pPr>
              <w:spacing w:after="20"/>
              <w:ind w:left="20"/>
              <w:jc w:val="both"/>
            </w:pPr>
            <w:r>
              <w:rPr>
                <w:rFonts w:ascii="Times New Roman"/>
                <w:b w:val="false"/>
                <w:i w:val="false"/>
                <w:color w:val="000000"/>
                <w:sz w:val="20"/>
              </w:rPr>
              <w:t>
1-дағды:</w:t>
            </w:r>
          </w:p>
          <w:bookmarkEnd w:id="403"/>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404"/>
          <w:p>
            <w:pPr>
              <w:spacing w:after="20"/>
              <w:ind w:left="20"/>
              <w:jc w:val="both"/>
            </w:pPr>
            <w:r>
              <w:rPr>
                <w:rFonts w:ascii="Times New Roman"/>
                <w:b w:val="false"/>
                <w:i w:val="false"/>
                <w:color w:val="000000"/>
                <w:sz w:val="20"/>
              </w:rPr>
              <w:t>
Машықтар:</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405"/>
          <w:p>
            <w:pPr>
              <w:spacing w:after="20"/>
              <w:ind w:left="20"/>
              <w:jc w:val="both"/>
            </w:pPr>
            <w:r>
              <w:rPr>
                <w:rFonts w:ascii="Times New Roman"/>
                <w:b w:val="false"/>
                <w:i w:val="false"/>
                <w:color w:val="000000"/>
                <w:sz w:val="20"/>
              </w:rPr>
              <w:t>
Білімі:</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406"/>
          <w:p>
            <w:pPr>
              <w:spacing w:after="20"/>
              <w:ind w:left="20"/>
              <w:jc w:val="both"/>
            </w:pPr>
            <w:r>
              <w:rPr>
                <w:rFonts w:ascii="Times New Roman"/>
                <w:b w:val="false"/>
                <w:i w:val="false"/>
                <w:color w:val="000000"/>
                <w:sz w:val="20"/>
              </w:rPr>
              <w:t>
2-дағды:</w:t>
            </w:r>
          </w:p>
          <w:bookmarkEnd w:id="406"/>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407"/>
          <w:p>
            <w:pPr>
              <w:spacing w:after="20"/>
              <w:ind w:left="20"/>
              <w:jc w:val="both"/>
            </w:pPr>
            <w:r>
              <w:rPr>
                <w:rFonts w:ascii="Times New Roman"/>
                <w:b w:val="false"/>
                <w:i w:val="false"/>
                <w:color w:val="000000"/>
                <w:sz w:val="20"/>
              </w:rPr>
              <w:t>
Машықтар:</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408"/>
          <w:p>
            <w:pPr>
              <w:spacing w:after="20"/>
              <w:ind w:left="20"/>
              <w:jc w:val="both"/>
            </w:pPr>
            <w:r>
              <w:rPr>
                <w:rFonts w:ascii="Times New Roman"/>
                <w:b w:val="false"/>
                <w:i w:val="false"/>
                <w:color w:val="000000"/>
                <w:sz w:val="20"/>
              </w:rPr>
              <w:t>
Білімі:</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еңбек функциясы: Ғылыми-зерттеу, ғылыми-әдістемелік және оқу-әдістемелік жұмысқа қатысу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409"/>
          <w:p>
            <w:pPr>
              <w:spacing w:after="20"/>
              <w:ind w:left="20"/>
              <w:jc w:val="both"/>
            </w:pPr>
            <w:r>
              <w:rPr>
                <w:rFonts w:ascii="Times New Roman"/>
                <w:b w:val="false"/>
                <w:i w:val="false"/>
                <w:color w:val="000000"/>
                <w:sz w:val="20"/>
              </w:rPr>
              <w:t xml:space="preserve">
1-дағды: </w:t>
            </w:r>
          </w:p>
          <w:bookmarkEnd w:id="409"/>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410"/>
          <w:p>
            <w:pPr>
              <w:spacing w:after="20"/>
              <w:ind w:left="20"/>
              <w:jc w:val="both"/>
            </w:pPr>
            <w:r>
              <w:rPr>
                <w:rFonts w:ascii="Times New Roman"/>
                <w:b w:val="false"/>
                <w:i w:val="false"/>
                <w:color w:val="000000"/>
                <w:sz w:val="20"/>
              </w:rPr>
              <w:t>
Машықтар:</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компьютерлік технология құралдарын сот сараптамалық зерттеуінің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техникалық шешімдердің, ғылыми зерттеулердің әзірлемелерінің әдістемелерін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411"/>
          <w:p>
            <w:pPr>
              <w:spacing w:after="20"/>
              <w:ind w:left="20"/>
              <w:jc w:val="both"/>
            </w:pPr>
            <w:r>
              <w:rPr>
                <w:rFonts w:ascii="Times New Roman"/>
                <w:b w:val="false"/>
                <w:i w:val="false"/>
                <w:color w:val="000000"/>
                <w:sz w:val="20"/>
              </w:rPr>
              <w:t>
Білімі:</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 мен жарияланымдардың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әдістемелерін әзірлеу, сынақтан өткізу мен енгізудің негізгі қағидаттары;</w:t>
            </w:r>
          </w:p>
          <w:p>
            <w:pPr>
              <w:spacing w:after="20"/>
              <w:ind w:left="20"/>
              <w:jc w:val="both"/>
            </w:pPr>
            <w:r>
              <w:rPr>
                <w:rFonts w:ascii="Times New Roman"/>
                <w:b w:val="false"/>
                <w:i w:val="false"/>
                <w:color w:val="000000"/>
                <w:sz w:val="20"/>
              </w:rPr>
              <w:t>
6. Ғылыми зерттеулерді жүргізу немесе ғылыми-техникалық әзірлемелерді орындау жөніндегі әдіснамалық материалдар.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412"/>
          <w:p>
            <w:pPr>
              <w:spacing w:after="20"/>
              <w:ind w:left="20"/>
              <w:jc w:val="both"/>
            </w:pPr>
            <w:r>
              <w:rPr>
                <w:rFonts w:ascii="Times New Roman"/>
                <w:b w:val="false"/>
                <w:i w:val="false"/>
                <w:color w:val="000000"/>
                <w:sz w:val="20"/>
              </w:rPr>
              <w:t xml:space="preserve">
2-дағды: </w:t>
            </w:r>
          </w:p>
          <w:bookmarkEnd w:id="412"/>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413"/>
          <w:p>
            <w:pPr>
              <w:spacing w:after="20"/>
              <w:ind w:left="20"/>
              <w:jc w:val="both"/>
            </w:pPr>
            <w:r>
              <w:rPr>
                <w:rFonts w:ascii="Times New Roman"/>
                <w:b w:val="false"/>
                <w:i w:val="false"/>
                <w:color w:val="000000"/>
                <w:sz w:val="20"/>
              </w:rPr>
              <w:t>
Машықтар:</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 тұрғысынан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414"/>
          <w:p>
            <w:pPr>
              <w:spacing w:after="20"/>
              <w:ind w:left="20"/>
              <w:jc w:val="both"/>
            </w:pPr>
            <w:r>
              <w:rPr>
                <w:rFonts w:ascii="Times New Roman"/>
                <w:b w:val="false"/>
                <w:i w:val="false"/>
                <w:color w:val="000000"/>
                <w:sz w:val="20"/>
              </w:rPr>
              <w:t>
Білімі:</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415"/>
          <w:p>
            <w:pPr>
              <w:spacing w:after="20"/>
              <w:ind w:left="20"/>
              <w:jc w:val="both"/>
            </w:pPr>
            <w:r>
              <w:rPr>
                <w:rFonts w:ascii="Times New Roman"/>
                <w:b w:val="false"/>
                <w:i w:val="false"/>
                <w:color w:val="000000"/>
                <w:sz w:val="20"/>
              </w:rPr>
              <w:t xml:space="preserve">
3-дағды: </w:t>
            </w:r>
          </w:p>
          <w:bookmarkEnd w:id="415"/>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416"/>
          <w:p>
            <w:pPr>
              <w:spacing w:after="20"/>
              <w:ind w:left="20"/>
              <w:jc w:val="both"/>
            </w:pPr>
            <w:r>
              <w:rPr>
                <w:rFonts w:ascii="Times New Roman"/>
                <w:b w:val="false"/>
                <w:i w:val="false"/>
                <w:color w:val="000000"/>
                <w:sz w:val="20"/>
              </w:rPr>
              <w:t>
Машықтар:</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даярлауға, сот сарапшыларын даярлауға,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417"/>
          <w:p>
            <w:pPr>
              <w:spacing w:after="20"/>
              <w:ind w:left="20"/>
              <w:jc w:val="both"/>
            </w:pPr>
            <w:r>
              <w:rPr>
                <w:rFonts w:ascii="Times New Roman"/>
                <w:b w:val="false"/>
                <w:i w:val="false"/>
                <w:color w:val="000000"/>
                <w:sz w:val="20"/>
              </w:rPr>
              <w:t>
Білімі:</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Дәрістердің,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418"/>
          <w:p>
            <w:pPr>
              <w:spacing w:after="20"/>
              <w:ind w:left="20"/>
              <w:jc w:val="both"/>
            </w:pPr>
            <w:r>
              <w:rPr>
                <w:rFonts w:ascii="Times New Roman"/>
                <w:b w:val="false"/>
                <w:i w:val="false"/>
                <w:color w:val="000000"/>
                <w:sz w:val="20"/>
              </w:rPr>
              <w:t>
Командалық жұмыс</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 (зейінділік, байқаушылық)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және психоэмоционалды тұрақтылық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1132" w:id="419"/>
    <w:p>
      <w:pPr>
        <w:spacing w:after="0"/>
        <w:ind w:left="0"/>
        <w:jc w:val="left"/>
      </w:pPr>
      <w:r>
        <w:rPr>
          <w:rFonts w:ascii="Times New Roman"/>
          <w:b/>
          <w:i w:val="false"/>
          <w:color w:val="000000"/>
        </w:rPr>
        <w:t xml:space="preserve"> 4-тарау. Кәсіптік стандарттың техникалық деректері</w:t>
      </w:r>
    </w:p>
    <w:bookmarkEnd w:id="419"/>
    <w:bookmarkStart w:name="z1133" w:id="420"/>
    <w:p>
      <w:pPr>
        <w:spacing w:after="0"/>
        <w:ind w:left="0"/>
        <w:jc w:val="both"/>
      </w:pPr>
      <w:r>
        <w:rPr>
          <w:rFonts w:ascii="Times New Roman"/>
          <w:b w:val="false"/>
          <w:i w:val="false"/>
          <w:color w:val="000000"/>
          <w:sz w:val="28"/>
        </w:rPr>
        <w:t>
      11. Мемлекеттік органның атауы:</w:t>
      </w:r>
    </w:p>
    <w:bookmarkEnd w:id="420"/>
    <w:bookmarkStart w:name="z1134" w:id="421"/>
    <w:p>
      <w:pPr>
        <w:spacing w:after="0"/>
        <w:ind w:left="0"/>
        <w:jc w:val="both"/>
      </w:pPr>
      <w:r>
        <w:rPr>
          <w:rFonts w:ascii="Times New Roman"/>
          <w:b w:val="false"/>
          <w:i w:val="false"/>
          <w:color w:val="000000"/>
          <w:sz w:val="28"/>
        </w:rPr>
        <w:t>
      Қазақстан Республикасы Әділет министрлігі</w:t>
      </w:r>
    </w:p>
    <w:bookmarkEnd w:id="421"/>
    <w:bookmarkStart w:name="z1135" w:id="422"/>
    <w:p>
      <w:pPr>
        <w:spacing w:after="0"/>
        <w:ind w:left="0"/>
        <w:jc w:val="both"/>
      </w:pPr>
      <w:r>
        <w:rPr>
          <w:rFonts w:ascii="Times New Roman"/>
          <w:b w:val="false"/>
          <w:i w:val="false"/>
          <w:color w:val="000000"/>
          <w:sz w:val="28"/>
        </w:rPr>
        <w:t>
      Орындаушы: А.М. Сашкен, a.sashken@adilet.gov.kz, 74-06-58.</w:t>
      </w:r>
    </w:p>
    <w:bookmarkEnd w:id="422"/>
    <w:bookmarkStart w:name="z1136" w:id="423"/>
    <w:p>
      <w:pPr>
        <w:spacing w:after="0"/>
        <w:ind w:left="0"/>
        <w:jc w:val="both"/>
      </w:pPr>
      <w:r>
        <w:rPr>
          <w:rFonts w:ascii="Times New Roman"/>
          <w:b w:val="false"/>
          <w:i w:val="false"/>
          <w:color w:val="000000"/>
          <w:sz w:val="28"/>
        </w:rPr>
        <w:t>
      12. Әзірлеуге қатысқан ұйымдар (кәсіпорындар):</w:t>
      </w:r>
    </w:p>
    <w:bookmarkEnd w:id="423"/>
    <w:bookmarkStart w:name="z1137" w:id="424"/>
    <w:p>
      <w:pPr>
        <w:spacing w:after="0"/>
        <w:ind w:left="0"/>
        <w:jc w:val="both"/>
      </w:pPr>
      <w:r>
        <w:rPr>
          <w:rFonts w:ascii="Times New Roman"/>
          <w:b w:val="false"/>
          <w:i w:val="false"/>
          <w:color w:val="000000"/>
          <w:sz w:val="28"/>
        </w:rPr>
        <w:t>
      "Қазақстан Республикасы Әдiлет министрлiгiнің Сот сараптамалары орталығы" республикалық мемлекеттік қазыналық кәсіпорны</w:t>
      </w:r>
    </w:p>
    <w:bookmarkEnd w:id="424"/>
    <w:bookmarkStart w:name="z1138" w:id="425"/>
    <w:p>
      <w:pPr>
        <w:spacing w:after="0"/>
        <w:ind w:left="0"/>
        <w:jc w:val="both"/>
      </w:pPr>
      <w:r>
        <w:rPr>
          <w:rFonts w:ascii="Times New Roman"/>
          <w:b w:val="false"/>
          <w:i w:val="false"/>
          <w:color w:val="000000"/>
          <w:sz w:val="28"/>
        </w:rPr>
        <w:t>
      Орындаушы: Г.Ж. Ертаева, expert@cse.kz, 54-10-05.</w:t>
      </w:r>
    </w:p>
    <w:bookmarkEnd w:id="425"/>
    <w:bookmarkStart w:name="z1139" w:id="426"/>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14 қарашадағы №2 хаттама.</w:t>
      </w:r>
    </w:p>
    <w:bookmarkEnd w:id="426"/>
    <w:bookmarkStart w:name="z1140" w:id="427"/>
    <w:p>
      <w:pPr>
        <w:spacing w:after="0"/>
        <w:ind w:left="0"/>
        <w:jc w:val="both"/>
      </w:pPr>
      <w:r>
        <w:rPr>
          <w:rFonts w:ascii="Times New Roman"/>
          <w:b w:val="false"/>
          <w:i w:val="false"/>
          <w:color w:val="000000"/>
          <w:sz w:val="28"/>
        </w:rPr>
        <w:t>
      14. Кәсіптік біліктілік бойынша ұлттық орган: 2023 жылғы 20 қазандағы қорытынды.</w:t>
      </w:r>
    </w:p>
    <w:bookmarkEnd w:id="427"/>
    <w:bookmarkStart w:name="z1141" w:id="428"/>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9 қазан.</w:t>
      </w:r>
    </w:p>
    <w:bookmarkEnd w:id="428"/>
    <w:bookmarkStart w:name="z1142" w:id="429"/>
    <w:p>
      <w:pPr>
        <w:spacing w:after="0"/>
        <w:ind w:left="0"/>
        <w:jc w:val="both"/>
      </w:pPr>
      <w:r>
        <w:rPr>
          <w:rFonts w:ascii="Times New Roman"/>
          <w:b w:val="false"/>
          <w:i w:val="false"/>
          <w:color w:val="000000"/>
          <w:sz w:val="28"/>
        </w:rPr>
        <w:t>
      16. Нұсқа нөмірі және шығарылған жылы: 1-нұсқа, 2024 жыл.</w:t>
      </w:r>
    </w:p>
    <w:bookmarkEnd w:id="429"/>
    <w:bookmarkStart w:name="z1143" w:id="430"/>
    <w:p>
      <w:pPr>
        <w:spacing w:after="0"/>
        <w:ind w:left="0"/>
        <w:jc w:val="both"/>
      </w:pPr>
      <w:r>
        <w:rPr>
          <w:rFonts w:ascii="Times New Roman"/>
          <w:b w:val="false"/>
          <w:i w:val="false"/>
          <w:color w:val="000000"/>
          <w:sz w:val="28"/>
        </w:rPr>
        <w:t>
      17. Бағдарлы қайта қарау күні: 2027 жылғы 4 қаңтар.</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4-қосымша</w:t>
            </w:r>
          </w:p>
        </w:tc>
      </w:tr>
    </w:tbl>
    <w:bookmarkStart w:name="z1149" w:id="431"/>
    <w:p>
      <w:pPr>
        <w:spacing w:after="0"/>
        <w:ind w:left="0"/>
        <w:jc w:val="left"/>
      </w:pPr>
      <w:r>
        <w:rPr>
          <w:rFonts w:ascii="Times New Roman"/>
          <w:b/>
          <w:i w:val="false"/>
          <w:color w:val="000000"/>
        </w:rPr>
        <w:t xml:space="preserve"> "Есірткі құралдары, психотроптық заттар, олардың аналогтары мен прекурсорлардың сот сараптамасы" кәсіптік стандарты</w:t>
      </w:r>
    </w:p>
    <w:bookmarkEnd w:id="431"/>
    <w:bookmarkStart w:name="z1150" w:id="432"/>
    <w:p>
      <w:pPr>
        <w:spacing w:after="0"/>
        <w:ind w:left="0"/>
        <w:jc w:val="left"/>
      </w:pPr>
      <w:r>
        <w:rPr>
          <w:rFonts w:ascii="Times New Roman"/>
          <w:b/>
          <w:i w:val="false"/>
          <w:color w:val="000000"/>
        </w:rPr>
        <w:t xml:space="preserve"> 1-тарау. Жалпы ережелер</w:t>
      </w:r>
    </w:p>
    <w:bookmarkEnd w:id="432"/>
    <w:bookmarkStart w:name="z1151" w:id="433"/>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"Есірткі құралдарының, психотроптық заттардың, олардың аналогтары мен прекурсорлардың сот сараптамасы" кәсіптік стандарты әзірленді, ол есірткі құралдары, психотроптық заттар, олардың аналогтары мен прекурсорлардың сот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433"/>
    <w:bookmarkStart w:name="z1152" w:id="434"/>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434"/>
    <w:bookmarkStart w:name="z1153" w:id="435"/>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435"/>
    <w:bookmarkStart w:name="z1154" w:id="436"/>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436"/>
    <w:bookmarkStart w:name="z1155" w:id="437"/>
    <w:p>
      <w:pPr>
        <w:spacing w:after="0"/>
        <w:ind w:left="0"/>
        <w:jc w:val="both"/>
      </w:pPr>
      <w:r>
        <w:rPr>
          <w:rFonts w:ascii="Times New Roman"/>
          <w:b w:val="false"/>
          <w:i w:val="false"/>
          <w:color w:val="000000"/>
          <w:sz w:val="28"/>
        </w:rPr>
        <w:t>
      3) есірткі құралдарын, психотроптық заттарды, олардың аналогтары мен прекурсорларын сот-сараптамалық зерттеу мәні – зерттеудің осы түрінің объектілерінің қасиеттерін, ерекшеліктерін, дайындау технологиясын айқындау мақсатында сот сараптамасы, биология, химия және басқа да ғылымдар саласындағы арнайы ғылыми білімдер негізінде нақты деректерді анықтау;</w:t>
      </w:r>
    </w:p>
    <w:bookmarkEnd w:id="437"/>
    <w:bookmarkStart w:name="z1156" w:id="438"/>
    <w:p>
      <w:pPr>
        <w:spacing w:after="0"/>
        <w:ind w:left="0"/>
        <w:jc w:val="both"/>
      </w:pPr>
      <w:r>
        <w:rPr>
          <w:rFonts w:ascii="Times New Roman"/>
          <w:b w:val="false"/>
          <w:i w:val="false"/>
          <w:color w:val="000000"/>
          <w:sz w:val="28"/>
        </w:rPr>
        <w:t>
      4) есірткі құралдарын, психотроптық заттарды, олардың аналогтары мен прекурсорларын сот-сараптамалық зерттеу объект – қарасора өсімдіктерінен (марихуана, гашиш, ұнтақ түріндегі канабис, шайырлар, сығындылар мен тұнбалар) және көкнәр өсімдіктерінен (апиын, апиын сығындылары, көкнәр сабаны, көкнәр сабанының концентраты, апиын тұнбалары және т. б.), эфедрадан (эфедрон) алынатын қолдан жасалған есірткі құралдары, сондай-ақ тұтас өсімдіктер не қарасора, көкнәр, эфедра өсімдіктерінің ұсақталған бөліктері, жартылай синтетикалық және синтетикалық есірткі немесе психотроптық заттар (героин, амфетамин және оның туындылары), құрамында есірткі құралдары немесе психотроптық заттар мен прекурсорлар бар, зауытта дайындалған немесе дәріхана желісінде дайындалған дәрілік заттар, есірткі құралдарының немесе психотроптық заттардың аналогтары, дайындау, буып-түю, пайдалану, сақтау, тасымалдау кезінде пайдаланылатын әртүрлі тасымалдаушы заттардағы есірткі құралдарының, психотроптық заттардың, олардың аналогтары мен прекурсорлардың микроқабаттары, құрамында есірткі құралдарының, психотроптық заттардың, олардың аналогтарының және прекурсорлардың болуы болжанатын, шығу тегі белгісіз заттар;</w:t>
      </w:r>
    </w:p>
    <w:bookmarkEnd w:id="438"/>
    <w:bookmarkStart w:name="z1157" w:id="439"/>
    <w:p>
      <w:pPr>
        <w:spacing w:after="0"/>
        <w:ind w:left="0"/>
        <w:jc w:val="both"/>
      </w:pPr>
      <w:r>
        <w:rPr>
          <w:rFonts w:ascii="Times New Roman"/>
          <w:b w:val="false"/>
          <w:i w:val="false"/>
          <w:color w:val="000000"/>
          <w:sz w:val="28"/>
        </w:rPr>
        <w:t>
      5)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439"/>
    <w:bookmarkStart w:name="z1158" w:id="440"/>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440"/>
    <w:bookmarkStart w:name="z1159" w:id="441"/>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441"/>
    <w:bookmarkStart w:name="z1160" w:id="442"/>
    <w:p>
      <w:pPr>
        <w:spacing w:after="0"/>
        <w:ind w:left="0"/>
        <w:jc w:val="both"/>
      </w:pPr>
      <w:r>
        <w:rPr>
          <w:rFonts w:ascii="Times New Roman"/>
          <w:b w:val="false"/>
          <w:i w:val="false"/>
          <w:color w:val="000000"/>
          <w:sz w:val="28"/>
        </w:rPr>
        <w:t>
      БА – Біліктілік анықтамалығы;</w:t>
      </w:r>
    </w:p>
    <w:bookmarkEnd w:id="442"/>
    <w:bookmarkStart w:name="z1161" w:id="443"/>
    <w:p>
      <w:pPr>
        <w:spacing w:after="0"/>
        <w:ind w:left="0"/>
        <w:jc w:val="both"/>
      </w:pPr>
      <w:r>
        <w:rPr>
          <w:rFonts w:ascii="Times New Roman"/>
          <w:b w:val="false"/>
          <w:i w:val="false"/>
          <w:color w:val="000000"/>
          <w:sz w:val="28"/>
        </w:rPr>
        <w:t>
      СБШ – Салалық біліктілік шеңбері;</w:t>
      </w:r>
    </w:p>
    <w:bookmarkEnd w:id="443"/>
    <w:bookmarkStart w:name="z1162" w:id="444"/>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444"/>
    <w:bookmarkStart w:name="z1163" w:id="445"/>
    <w:p>
      <w:pPr>
        <w:spacing w:after="0"/>
        <w:ind w:left="0"/>
        <w:jc w:val="left"/>
      </w:pPr>
      <w:r>
        <w:rPr>
          <w:rFonts w:ascii="Times New Roman"/>
          <w:b/>
          <w:i w:val="false"/>
          <w:color w:val="000000"/>
        </w:rPr>
        <w:t xml:space="preserve"> 2-тарау. Кәсіптік стандарттың төлқұжаты</w:t>
      </w:r>
    </w:p>
    <w:bookmarkEnd w:id="445"/>
    <w:bookmarkStart w:name="z1164" w:id="446"/>
    <w:p>
      <w:pPr>
        <w:spacing w:after="0"/>
        <w:ind w:left="0"/>
        <w:jc w:val="both"/>
      </w:pPr>
      <w:r>
        <w:rPr>
          <w:rFonts w:ascii="Times New Roman"/>
          <w:b w:val="false"/>
          <w:i w:val="false"/>
          <w:color w:val="000000"/>
          <w:sz w:val="28"/>
        </w:rPr>
        <w:t>
      4. Кәсіптік стандарттың атауы: "Есірткі құралдарының, психотроптық заттардың, олардың аналогтары мен прекурсорлардың сот сараптамасы".</w:t>
      </w:r>
    </w:p>
    <w:bookmarkEnd w:id="446"/>
    <w:bookmarkStart w:name="z1165" w:id="447"/>
    <w:p>
      <w:pPr>
        <w:spacing w:after="0"/>
        <w:ind w:left="0"/>
        <w:jc w:val="both"/>
      </w:pPr>
      <w:r>
        <w:rPr>
          <w:rFonts w:ascii="Times New Roman"/>
          <w:b w:val="false"/>
          <w:i w:val="false"/>
          <w:color w:val="000000"/>
          <w:sz w:val="28"/>
        </w:rPr>
        <w:t>
      5. Кәсіптік стандарт коды: О84230.</w:t>
      </w:r>
    </w:p>
    <w:bookmarkEnd w:id="447"/>
    <w:bookmarkStart w:name="z1166" w:id="448"/>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448"/>
    <w:bookmarkStart w:name="z1167" w:id="449"/>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449"/>
    <w:bookmarkStart w:name="z1168" w:id="450"/>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450"/>
    <w:bookmarkStart w:name="z1169" w:id="451"/>
    <w:p>
      <w:pPr>
        <w:spacing w:after="0"/>
        <w:ind w:left="0"/>
        <w:jc w:val="both"/>
      </w:pPr>
      <w:r>
        <w:rPr>
          <w:rFonts w:ascii="Times New Roman"/>
          <w:b w:val="false"/>
          <w:i w:val="false"/>
          <w:color w:val="000000"/>
          <w:sz w:val="28"/>
        </w:rPr>
        <w:t>
      842 – Мемлекеттің жалпы қоғамға қызмет көрсетуі;</w:t>
      </w:r>
    </w:p>
    <w:bookmarkEnd w:id="451"/>
    <w:bookmarkStart w:name="z1170" w:id="452"/>
    <w:p>
      <w:pPr>
        <w:spacing w:after="0"/>
        <w:ind w:left="0"/>
        <w:jc w:val="both"/>
      </w:pPr>
      <w:r>
        <w:rPr>
          <w:rFonts w:ascii="Times New Roman"/>
          <w:b w:val="false"/>
          <w:i w:val="false"/>
          <w:color w:val="000000"/>
          <w:sz w:val="28"/>
        </w:rPr>
        <w:t>
      8423 – Әділет және сот төрелігі саласындағы қызмет;</w:t>
      </w:r>
    </w:p>
    <w:bookmarkEnd w:id="452"/>
    <w:bookmarkStart w:name="z1171" w:id="453"/>
    <w:p>
      <w:pPr>
        <w:spacing w:after="0"/>
        <w:ind w:left="0"/>
        <w:jc w:val="both"/>
      </w:pPr>
      <w:r>
        <w:rPr>
          <w:rFonts w:ascii="Times New Roman"/>
          <w:b w:val="false"/>
          <w:i w:val="false"/>
          <w:color w:val="000000"/>
          <w:sz w:val="28"/>
        </w:rPr>
        <w:t>
      84230 – Әділет және сот төрелігі саласындағы қызмет.</w:t>
      </w:r>
    </w:p>
    <w:bookmarkEnd w:id="453"/>
    <w:bookmarkStart w:name="z1172" w:id="454"/>
    <w:p>
      <w:pPr>
        <w:spacing w:after="0"/>
        <w:ind w:left="0"/>
        <w:jc w:val="both"/>
      </w:pPr>
      <w:r>
        <w:rPr>
          <w:rFonts w:ascii="Times New Roman"/>
          <w:b w:val="false"/>
          <w:i w:val="false"/>
          <w:color w:val="000000"/>
          <w:sz w:val="28"/>
        </w:rPr>
        <w:t>
      7. Кәсіптік стандарттың қысқаша сипаттамасы: осы стандарт "Есірткі құралдарының, психотроптық заттардың, олардың аналогтары мен прекурсорлардың сот сараптамасы сот сараптамалары" жүргізу құқығына біліктілік куәлігі бар сарапшылардың, оның ішінде лицензия негізінде сот-сараптама қызметімен айналысатын жеке тұлғалардың біліктілік және құзыреттілік деңгейіне, еңбек мазмұнына, сапасына және жағдайларына қойылатын талаптарды, сондай-ақ сот сараптамасы органының бөлім/бөлімше басшысының, зертхана меңгерушісінің біліктілік және құзыреттілік деңгейіне, еңбек мазмұнына, сапасына және жағдайларына қойылатын талаптарды сипаттайды.</w:t>
      </w:r>
    </w:p>
    <w:bookmarkEnd w:id="454"/>
    <w:bookmarkStart w:name="z1173" w:id="455"/>
    <w:p>
      <w:pPr>
        <w:spacing w:after="0"/>
        <w:ind w:left="0"/>
        <w:jc w:val="both"/>
      </w:pPr>
      <w:r>
        <w:rPr>
          <w:rFonts w:ascii="Times New Roman"/>
          <w:b w:val="false"/>
          <w:i w:val="false"/>
          <w:color w:val="000000"/>
          <w:sz w:val="28"/>
        </w:rPr>
        <w:t>
      8. Кәсіптер карточкаларының тізбесі:</w:t>
      </w:r>
    </w:p>
    <w:bookmarkEnd w:id="455"/>
    <w:bookmarkStart w:name="z1174" w:id="456"/>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456"/>
    <w:bookmarkStart w:name="z1175" w:id="457"/>
    <w:p>
      <w:pPr>
        <w:spacing w:after="0"/>
        <w:ind w:left="0"/>
        <w:jc w:val="both"/>
      </w:pPr>
      <w:r>
        <w:rPr>
          <w:rFonts w:ascii="Times New Roman"/>
          <w:b w:val="false"/>
          <w:i w:val="false"/>
          <w:color w:val="000000"/>
          <w:sz w:val="28"/>
        </w:rPr>
        <w:t>
      2) сот сарапшылары – СБШ бойынша 6 біліктілік деңгейі.</w:t>
      </w:r>
    </w:p>
    <w:bookmarkEnd w:id="457"/>
    <w:bookmarkStart w:name="z1176" w:id="458"/>
    <w:p>
      <w:pPr>
        <w:spacing w:after="0"/>
        <w:ind w:left="0"/>
        <w:jc w:val="left"/>
      </w:pPr>
      <w:r>
        <w:rPr>
          <w:rFonts w:ascii="Times New Roman"/>
          <w:b/>
          <w:i w:val="false"/>
          <w:color w:val="000000"/>
        </w:rPr>
        <w:t xml:space="preserve"> 3-тарау. Кәсіптер карточкалары</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459"/>
          <w:p>
            <w:pPr>
              <w:spacing w:after="20"/>
              <w:ind w:left="20"/>
              <w:jc w:val="both"/>
            </w:pPr>
            <w:r>
              <w:rPr>
                <w:rFonts w:ascii="Times New Roman"/>
                <w:b w:val="false"/>
                <w:i w:val="false"/>
                <w:color w:val="000000"/>
                <w:sz w:val="20"/>
              </w:rPr>
              <w:t>
Кәсіптік білім</w:t>
            </w:r>
          </w:p>
          <w:bookmarkEnd w:id="459"/>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(6В015 жаратылыстану пәндері бойынша мұғалімдерді даярлау (химия, химия-биология), 6B053 физикалық және химиялық ғылымдар (химия)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460"/>
          <w:p>
            <w:pPr>
              <w:spacing w:after="20"/>
              <w:ind w:left="20"/>
              <w:jc w:val="both"/>
            </w:pPr>
            <w:r>
              <w:rPr>
                <w:rFonts w:ascii="Times New Roman"/>
                <w:b w:val="false"/>
                <w:i w:val="false"/>
                <w:color w:val="000000"/>
                <w:sz w:val="20"/>
              </w:rPr>
              <w:t>
Бөлім/бөлімше басшысы</w:t>
            </w:r>
          </w:p>
          <w:bookmarkEnd w:id="460"/>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психотроптық заттардың, олардың аналогтары мен прекурсорлардың сот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461"/>
          <w:p>
            <w:pPr>
              <w:spacing w:after="20"/>
              <w:ind w:left="20"/>
              <w:jc w:val="both"/>
            </w:pPr>
            <w:r>
              <w:rPr>
                <w:rFonts w:ascii="Times New Roman"/>
                <w:b w:val="false"/>
                <w:i w:val="false"/>
                <w:color w:val="000000"/>
                <w:sz w:val="20"/>
              </w:rPr>
              <w:t>
1-еңбек</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Бөлімшенің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462"/>
          <w:p>
            <w:pPr>
              <w:spacing w:after="20"/>
              <w:ind w:left="20"/>
              <w:jc w:val="both"/>
            </w:pPr>
            <w:r>
              <w:rPr>
                <w:rFonts w:ascii="Times New Roman"/>
                <w:b w:val="false"/>
                <w:i w:val="false"/>
                <w:color w:val="000000"/>
                <w:sz w:val="20"/>
              </w:rPr>
              <w:t>
1-дағды:</w:t>
            </w:r>
          </w:p>
          <w:bookmarkEnd w:id="462"/>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463"/>
          <w:p>
            <w:pPr>
              <w:spacing w:after="20"/>
              <w:ind w:left="20"/>
              <w:jc w:val="both"/>
            </w:pPr>
            <w:r>
              <w:rPr>
                <w:rFonts w:ascii="Times New Roman"/>
                <w:b w:val="false"/>
                <w:i w:val="false"/>
                <w:color w:val="000000"/>
                <w:sz w:val="20"/>
              </w:rPr>
              <w:t>
Машықтар:</w:t>
            </w:r>
          </w:p>
          <w:bookmarkEnd w:id="463"/>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 нәтижеілігінің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464"/>
          <w:p>
            <w:pPr>
              <w:spacing w:after="20"/>
              <w:ind w:left="20"/>
              <w:jc w:val="both"/>
            </w:pPr>
            <w:r>
              <w:rPr>
                <w:rFonts w:ascii="Times New Roman"/>
                <w:b w:val="false"/>
                <w:i w:val="false"/>
                <w:color w:val="000000"/>
                <w:sz w:val="20"/>
              </w:rPr>
              <w:t>
Білімі:</w:t>
            </w:r>
          </w:p>
          <w:bookmarkEnd w:id="464"/>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465"/>
          <w:p>
            <w:pPr>
              <w:spacing w:after="20"/>
              <w:ind w:left="20"/>
              <w:jc w:val="both"/>
            </w:pPr>
            <w:r>
              <w:rPr>
                <w:rFonts w:ascii="Times New Roman"/>
                <w:b w:val="false"/>
                <w:i w:val="false"/>
                <w:color w:val="000000"/>
                <w:sz w:val="20"/>
              </w:rPr>
              <w:t>
2-дағды:</w:t>
            </w:r>
          </w:p>
          <w:bookmarkEnd w:id="465"/>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466"/>
          <w:p>
            <w:pPr>
              <w:spacing w:after="20"/>
              <w:ind w:left="20"/>
              <w:jc w:val="both"/>
            </w:pPr>
            <w:r>
              <w:rPr>
                <w:rFonts w:ascii="Times New Roman"/>
                <w:b w:val="false"/>
                <w:i w:val="false"/>
                <w:color w:val="000000"/>
                <w:sz w:val="20"/>
              </w:rPr>
              <w:t>
Машықтар:</w:t>
            </w:r>
          </w:p>
          <w:bookmarkEnd w:id="466"/>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айқындау бойынша талдау жүргізу. Зертхананы материалдық-техникалық қамтамасыз ету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Реактивтердің кірісін бақылау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 қызметінің тиімділігін талдау және бағалау, орындалған жұмыс нәтижелері бойынша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Персоналды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сараптамасы органы басшысының қарауына қызметкерлерді тағайындау, ауыстыру және қызметтен шығару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Персоналды даярлауды, біліктілігін арттыруды іске асыруды қамтамасыз ету; 10.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11.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467"/>
          <w:p>
            <w:pPr>
              <w:spacing w:after="20"/>
              <w:ind w:left="20"/>
              <w:jc w:val="both"/>
            </w:pPr>
            <w:r>
              <w:rPr>
                <w:rFonts w:ascii="Times New Roman"/>
                <w:b w:val="false"/>
                <w:i w:val="false"/>
                <w:color w:val="000000"/>
                <w:sz w:val="20"/>
              </w:rPr>
              <w:t>
Білімі:</w:t>
            </w:r>
          </w:p>
          <w:bookmarkEnd w:id="46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жетекшілік ететін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 және басқару негіздері, олардың нысандары мен әдістері, еңбек заңнамасы, ішкі еңбек тәртібі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Өндірістік санитарияның қауіпсіздігі және еңбекті қорғау, өрт және санитариялық-эпидемиологиялық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Реактивтердің,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көрсетудің негізгі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468"/>
          <w:p>
            <w:pPr>
              <w:spacing w:after="20"/>
              <w:ind w:left="20"/>
              <w:jc w:val="both"/>
            </w:pPr>
            <w:r>
              <w:rPr>
                <w:rFonts w:ascii="Times New Roman"/>
                <w:b w:val="false"/>
                <w:i w:val="false"/>
                <w:color w:val="000000"/>
                <w:sz w:val="20"/>
              </w:rPr>
              <w:t>
3-дағды:</w:t>
            </w:r>
          </w:p>
          <w:bookmarkEnd w:id="468"/>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469"/>
          <w:p>
            <w:pPr>
              <w:spacing w:after="20"/>
              <w:ind w:left="20"/>
              <w:jc w:val="both"/>
            </w:pPr>
            <w:r>
              <w:rPr>
                <w:rFonts w:ascii="Times New Roman"/>
                <w:b w:val="false"/>
                <w:i w:val="false"/>
                <w:color w:val="000000"/>
                <w:sz w:val="20"/>
              </w:rPr>
              <w:t>
Машықтар:</w:t>
            </w:r>
          </w:p>
          <w:bookmarkEnd w:id="469"/>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Аппаратура мен жабдықтардың дұрыс пайдаланылуын, реактивтердің ұтымды қолданылуын (егер олар қолданылса), персоналдың қауіпсіздік техникасы қағидаларының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470"/>
          <w:p>
            <w:pPr>
              <w:spacing w:after="20"/>
              <w:ind w:left="20"/>
              <w:jc w:val="both"/>
            </w:pPr>
            <w:r>
              <w:rPr>
                <w:rFonts w:ascii="Times New Roman"/>
                <w:b w:val="false"/>
                <w:i w:val="false"/>
                <w:color w:val="000000"/>
                <w:sz w:val="20"/>
              </w:rPr>
              <w:t>
Білімі:</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471"/>
          <w:p>
            <w:pPr>
              <w:spacing w:after="20"/>
              <w:ind w:left="20"/>
              <w:jc w:val="both"/>
            </w:pPr>
            <w:r>
              <w:rPr>
                <w:rFonts w:ascii="Times New Roman"/>
                <w:b w:val="false"/>
                <w:i w:val="false"/>
                <w:color w:val="000000"/>
                <w:sz w:val="20"/>
              </w:rPr>
              <w:t>
2-еңбек функциясы:</w:t>
            </w:r>
          </w:p>
          <w:bookmarkEnd w:id="471"/>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472"/>
          <w:p>
            <w:pPr>
              <w:spacing w:after="20"/>
              <w:ind w:left="20"/>
              <w:jc w:val="both"/>
            </w:pPr>
            <w:r>
              <w:rPr>
                <w:rFonts w:ascii="Times New Roman"/>
                <w:b w:val="false"/>
                <w:i w:val="false"/>
                <w:color w:val="000000"/>
                <w:sz w:val="20"/>
              </w:rPr>
              <w:t>
1-дағды:</w:t>
            </w:r>
          </w:p>
          <w:bookmarkEnd w:id="472"/>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473"/>
          <w:p>
            <w:pPr>
              <w:spacing w:after="20"/>
              <w:ind w:left="20"/>
              <w:jc w:val="both"/>
            </w:pPr>
            <w:r>
              <w:rPr>
                <w:rFonts w:ascii="Times New Roman"/>
                <w:b w:val="false"/>
                <w:i w:val="false"/>
                <w:color w:val="000000"/>
                <w:sz w:val="20"/>
              </w:rPr>
              <w:t>
Машықтар:</w:t>
            </w:r>
          </w:p>
          <w:bookmarkEnd w:id="47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474"/>
          <w:p>
            <w:pPr>
              <w:spacing w:after="20"/>
              <w:ind w:left="20"/>
              <w:jc w:val="both"/>
            </w:pPr>
            <w:r>
              <w:rPr>
                <w:rFonts w:ascii="Times New Roman"/>
                <w:b w:val="false"/>
                <w:i w:val="false"/>
                <w:color w:val="000000"/>
                <w:sz w:val="20"/>
              </w:rPr>
              <w:t>
Білімі:</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475"/>
          <w:p>
            <w:pPr>
              <w:spacing w:after="20"/>
              <w:ind w:left="20"/>
              <w:jc w:val="both"/>
            </w:pPr>
            <w:r>
              <w:rPr>
                <w:rFonts w:ascii="Times New Roman"/>
                <w:b w:val="false"/>
                <w:i w:val="false"/>
                <w:color w:val="000000"/>
                <w:sz w:val="20"/>
              </w:rPr>
              <w:t>
2-дағды:</w:t>
            </w:r>
          </w:p>
          <w:bookmarkEnd w:id="475"/>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476"/>
          <w:p>
            <w:pPr>
              <w:spacing w:after="20"/>
              <w:ind w:left="20"/>
              <w:jc w:val="both"/>
            </w:pPr>
            <w:r>
              <w:rPr>
                <w:rFonts w:ascii="Times New Roman"/>
                <w:b w:val="false"/>
                <w:i w:val="false"/>
                <w:color w:val="000000"/>
                <w:sz w:val="20"/>
              </w:rPr>
              <w:t>
Машықтар:</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477"/>
          <w:p>
            <w:pPr>
              <w:spacing w:after="20"/>
              <w:ind w:left="20"/>
              <w:jc w:val="both"/>
            </w:pPr>
            <w:r>
              <w:rPr>
                <w:rFonts w:ascii="Times New Roman"/>
                <w:b w:val="false"/>
                <w:i w:val="false"/>
                <w:color w:val="000000"/>
                <w:sz w:val="20"/>
              </w:rPr>
              <w:t>
Білімі:</w:t>
            </w:r>
          </w:p>
          <w:bookmarkEnd w:id="47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478"/>
          <w:p>
            <w:pPr>
              <w:spacing w:after="20"/>
              <w:ind w:left="20"/>
              <w:jc w:val="both"/>
            </w:pPr>
            <w:r>
              <w:rPr>
                <w:rFonts w:ascii="Times New Roman"/>
                <w:b w:val="false"/>
                <w:i w:val="false"/>
                <w:color w:val="000000"/>
                <w:sz w:val="20"/>
              </w:rPr>
              <w:t>
1-қосымша еңбек функциясы:</w:t>
            </w:r>
          </w:p>
          <w:bookmarkEnd w:id="478"/>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479"/>
          <w:p>
            <w:pPr>
              <w:spacing w:after="20"/>
              <w:ind w:left="20"/>
              <w:jc w:val="both"/>
            </w:pPr>
            <w:r>
              <w:rPr>
                <w:rFonts w:ascii="Times New Roman"/>
                <w:b w:val="false"/>
                <w:i w:val="false"/>
                <w:color w:val="000000"/>
                <w:sz w:val="20"/>
              </w:rPr>
              <w:t>
1-дағды:</w:t>
            </w:r>
          </w:p>
          <w:bookmarkEnd w:id="479"/>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480"/>
          <w:p>
            <w:pPr>
              <w:spacing w:after="20"/>
              <w:ind w:left="20"/>
              <w:jc w:val="both"/>
            </w:pPr>
            <w:r>
              <w:rPr>
                <w:rFonts w:ascii="Times New Roman"/>
                <w:b w:val="false"/>
                <w:i w:val="false"/>
                <w:color w:val="000000"/>
                <w:sz w:val="20"/>
              </w:rPr>
              <w:t>
Машықтар:</w:t>
            </w:r>
          </w:p>
          <w:bookmarkEnd w:id="480"/>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есірткі құралдары, психотроптық заттар мен прекурсорлардың сот сараптамасын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481"/>
          <w:p>
            <w:pPr>
              <w:spacing w:after="20"/>
              <w:ind w:left="20"/>
              <w:jc w:val="both"/>
            </w:pPr>
            <w:r>
              <w:rPr>
                <w:rFonts w:ascii="Times New Roman"/>
                <w:b w:val="false"/>
                <w:i w:val="false"/>
                <w:color w:val="000000"/>
                <w:sz w:val="20"/>
              </w:rPr>
              <w:t>
Білімі:</w:t>
            </w:r>
          </w:p>
          <w:bookmarkEnd w:id="48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482"/>
          <w:p>
            <w:pPr>
              <w:spacing w:after="20"/>
              <w:ind w:left="20"/>
              <w:jc w:val="both"/>
            </w:pPr>
            <w:r>
              <w:rPr>
                <w:rFonts w:ascii="Times New Roman"/>
                <w:b w:val="false"/>
                <w:i w:val="false"/>
                <w:color w:val="000000"/>
                <w:sz w:val="20"/>
              </w:rPr>
              <w:t>
2-дағды:</w:t>
            </w:r>
          </w:p>
          <w:bookmarkEnd w:id="482"/>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483"/>
          <w:p>
            <w:pPr>
              <w:spacing w:after="20"/>
              <w:ind w:left="20"/>
              <w:jc w:val="both"/>
            </w:pPr>
            <w:r>
              <w:rPr>
                <w:rFonts w:ascii="Times New Roman"/>
                <w:b w:val="false"/>
                <w:i w:val="false"/>
                <w:color w:val="000000"/>
                <w:sz w:val="20"/>
              </w:rPr>
              <w:t>
Машықтар:</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484"/>
          <w:p>
            <w:pPr>
              <w:spacing w:after="20"/>
              <w:ind w:left="20"/>
              <w:jc w:val="both"/>
            </w:pPr>
            <w:r>
              <w:rPr>
                <w:rFonts w:ascii="Times New Roman"/>
                <w:b w:val="false"/>
                <w:i w:val="false"/>
                <w:color w:val="000000"/>
                <w:sz w:val="20"/>
              </w:rPr>
              <w:t>
Білімі:</w:t>
            </w:r>
          </w:p>
          <w:bookmarkEnd w:id="48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485"/>
          <w:p>
            <w:pPr>
              <w:spacing w:after="20"/>
              <w:ind w:left="20"/>
              <w:jc w:val="both"/>
            </w:pPr>
            <w:r>
              <w:rPr>
                <w:rFonts w:ascii="Times New Roman"/>
                <w:b w:val="false"/>
                <w:i w:val="false"/>
                <w:color w:val="000000"/>
                <w:sz w:val="20"/>
              </w:rPr>
              <w:t>
3-дағды:</w:t>
            </w:r>
          </w:p>
          <w:bookmarkEnd w:id="485"/>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486"/>
          <w:p>
            <w:pPr>
              <w:spacing w:after="20"/>
              <w:ind w:left="20"/>
              <w:jc w:val="both"/>
            </w:pPr>
            <w:r>
              <w:rPr>
                <w:rFonts w:ascii="Times New Roman"/>
                <w:b w:val="false"/>
                <w:i w:val="false"/>
                <w:color w:val="000000"/>
                <w:sz w:val="20"/>
              </w:rPr>
              <w:t>
Машықтар:</w:t>
            </w:r>
          </w:p>
          <w:bookmarkEnd w:id="48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(зерттеулерін) жүргізу құқығына біліктілік куәлігін алуға үміткерлерді кәсіптік даярлауға,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даярлау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487"/>
          <w:p>
            <w:pPr>
              <w:spacing w:after="20"/>
              <w:ind w:left="20"/>
              <w:jc w:val="both"/>
            </w:pPr>
            <w:r>
              <w:rPr>
                <w:rFonts w:ascii="Times New Roman"/>
                <w:b w:val="false"/>
                <w:i w:val="false"/>
                <w:color w:val="000000"/>
                <w:sz w:val="20"/>
              </w:rPr>
              <w:t>
Білімі:</w:t>
            </w:r>
          </w:p>
          <w:bookmarkEnd w:id="48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Дәрістердің, семинарлық және практикалық сабақтардың жоспарларын құру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488"/>
          <w:p>
            <w:pPr>
              <w:spacing w:after="20"/>
              <w:ind w:left="20"/>
              <w:jc w:val="both"/>
            </w:pPr>
            <w:r>
              <w:rPr>
                <w:rFonts w:ascii="Times New Roman"/>
                <w:b w:val="false"/>
                <w:i w:val="false"/>
                <w:color w:val="000000"/>
                <w:sz w:val="20"/>
              </w:rPr>
              <w:t>
Ұжымды басқару</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Кәсіптің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489"/>
          <w:p>
            <w:pPr>
              <w:spacing w:after="20"/>
              <w:ind w:left="20"/>
              <w:jc w:val="both"/>
            </w:pPr>
            <w:r>
              <w:rPr>
                <w:rFonts w:ascii="Times New Roman"/>
                <w:b w:val="false"/>
                <w:i w:val="false"/>
                <w:color w:val="000000"/>
                <w:sz w:val="20"/>
              </w:rPr>
              <w:t>
Кәсіптік білім</w:t>
            </w:r>
          </w:p>
          <w:bookmarkEnd w:id="489"/>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(6В015 жаратылыстану пәндері бойынша мұғалімдерді даярлау (химия, химия-биология), 6B053 физикалық және химиялық ғылымдар (химия)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490"/>
          <w:p>
            <w:pPr>
              <w:spacing w:after="20"/>
              <w:ind w:left="20"/>
              <w:jc w:val="both"/>
            </w:pPr>
            <w:r>
              <w:rPr>
                <w:rFonts w:ascii="Times New Roman"/>
                <w:b w:val="false"/>
                <w:i w:val="false"/>
                <w:color w:val="000000"/>
                <w:sz w:val="20"/>
              </w:rPr>
              <w:t>
Бас сарапшы</w:t>
            </w:r>
          </w:p>
          <w:bookmarkEnd w:id="490"/>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"Есірткі құралдарының, психотроптық заттардың, олардың аналогтары мен прекурсорлардың сот сараптамасы" түрі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психотроптық заттардың, олардың аналогтары мен прекурсорлардың сот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"Есірткі құралдарының, психотроптық заттардың, олардың аналогтары мен прекурсорлардың сот сараптамасы"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491"/>
          <w:p>
            <w:pPr>
              <w:spacing w:after="20"/>
              <w:ind w:left="20"/>
              <w:jc w:val="both"/>
            </w:pPr>
            <w:r>
              <w:rPr>
                <w:rFonts w:ascii="Times New Roman"/>
                <w:b w:val="false"/>
                <w:i w:val="false"/>
                <w:color w:val="000000"/>
                <w:sz w:val="20"/>
              </w:rPr>
              <w:t xml:space="preserve">
1-еңбек </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"Есірткі құралдарының, психотроптық заттардың, олардың аналогтары мен прекурсорлардың сот сараптамасы" мамандығы бойынша сот сараптамасын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492"/>
          <w:p>
            <w:pPr>
              <w:spacing w:after="20"/>
              <w:ind w:left="20"/>
              <w:jc w:val="both"/>
            </w:pPr>
            <w:r>
              <w:rPr>
                <w:rFonts w:ascii="Times New Roman"/>
                <w:b w:val="false"/>
                <w:i w:val="false"/>
                <w:color w:val="000000"/>
                <w:sz w:val="20"/>
              </w:rPr>
              <w:t>
1-дағды:</w:t>
            </w:r>
          </w:p>
          <w:bookmarkEnd w:id="492"/>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493"/>
          <w:p>
            <w:pPr>
              <w:spacing w:after="20"/>
              <w:ind w:left="20"/>
              <w:jc w:val="both"/>
            </w:pPr>
            <w:r>
              <w:rPr>
                <w:rFonts w:ascii="Times New Roman"/>
                <w:b w:val="false"/>
                <w:i w:val="false"/>
                <w:color w:val="000000"/>
                <w:sz w:val="20"/>
              </w:rPr>
              <w:t>
Машықтар:</w:t>
            </w:r>
          </w:p>
          <w:bookmarkEnd w:id="493"/>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сараптама/зерттеу объектілерінің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Олардың бүліну, түрінің өзгеруін, ауыстырылуын болдырмайтын мүмкіндігін және сақтау мен тасымалдау кезінде белгілері мен қасиеттерінің сақталуын қамтамасыз ететін сараптама/зерттеу орамасының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494"/>
          <w:p>
            <w:pPr>
              <w:spacing w:after="20"/>
              <w:ind w:left="20"/>
              <w:jc w:val="both"/>
            </w:pPr>
            <w:r>
              <w:rPr>
                <w:rFonts w:ascii="Times New Roman"/>
                <w:b w:val="false"/>
                <w:i w:val="false"/>
                <w:color w:val="000000"/>
                <w:sz w:val="20"/>
              </w:rPr>
              <w:t>
Білімі:</w:t>
            </w:r>
          </w:p>
          <w:bookmarkEnd w:id="494"/>
          <w:p>
            <w:pPr>
              <w:spacing w:after="20"/>
              <w:ind w:left="20"/>
              <w:jc w:val="both"/>
            </w:pPr>
            <w:r>
              <w:rPr>
                <w:rFonts w:ascii="Times New Roman"/>
                <w:b w:val="false"/>
                <w:i w:val="false"/>
                <w:color w:val="000000"/>
                <w:sz w:val="20"/>
              </w:rPr>
              <w:t>
1. Сот сараптама қызметі саласындағы заңнамалық және өзге де нормативтік құқықтық актілері.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495"/>
          <w:p>
            <w:pPr>
              <w:spacing w:after="20"/>
              <w:ind w:left="20"/>
              <w:jc w:val="both"/>
            </w:pPr>
            <w:r>
              <w:rPr>
                <w:rFonts w:ascii="Times New Roman"/>
                <w:b w:val="false"/>
                <w:i w:val="false"/>
                <w:color w:val="000000"/>
                <w:sz w:val="20"/>
              </w:rPr>
              <w:t>
2-дағды:</w:t>
            </w:r>
          </w:p>
          <w:bookmarkEnd w:id="495"/>
          <w:p>
            <w:pPr>
              <w:spacing w:after="20"/>
              <w:ind w:left="20"/>
              <w:jc w:val="both"/>
            </w:pPr>
            <w:r>
              <w:rPr>
                <w:rFonts w:ascii="Times New Roman"/>
                <w:b w:val="false"/>
                <w:i w:val="false"/>
                <w:color w:val="000000"/>
                <w:sz w:val="20"/>
              </w:rPr>
              <w:t>
Cот сараптамасы (зерттеуі) материалдары мен объектілерін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496"/>
          <w:p>
            <w:pPr>
              <w:spacing w:after="20"/>
              <w:ind w:left="20"/>
              <w:jc w:val="both"/>
            </w:pPr>
            <w:r>
              <w:rPr>
                <w:rFonts w:ascii="Times New Roman"/>
                <w:b w:val="false"/>
                <w:i w:val="false"/>
                <w:color w:val="000000"/>
                <w:sz w:val="20"/>
              </w:rPr>
              <w:t>
Машықтар:</w:t>
            </w:r>
          </w:p>
          <w:bookmarkEnd w:id="49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мәнін, объектісін және міндеттерін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 рұқсатына қойылған мәселелер бойынша қорытынды беру үшін олардың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құру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табу,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кірісін бақылау және оларды есепке алуды жүргізуге қатысу;</w:t>
            </w:r>
          </w:p>
          <w:p>
            <w:pPr>
              <w:spacing w:after="20"/>
              <w:ind w:left="20"/>
              <w:jc w:val="both"/>
            </w:pPr>
            <w:r>
              <w:rPr>
                <w:rFonts w:ascii="Times New Roman"/>
                <w:b w:val="false"/>
                <w:i w:val="false"/>
                <w:color w:val="000000"/>
                <w:sz w:val="20"/>
              </w:rPr>
              <w:t>
9.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497"/>
          <w:p>
            <w:pPr>
              <w:spacing w:after="20"/>
              <w:ind w:left="20"/>
              <w:jc w:val="both"/>
            </w:pPr>
            <w:r>
              <w:rPr>
                <w:rFonts w:ascii="Times New Roman"/>
                <w:b w:val="false"/>
                <w:i w:val="false"/>
                <w:color w:val="000000"/>
                <w:sz w:val="20"/>
              </w:rPr>
              <w:t>
Білім:</w:t>
            </w:r>
          </w:p>
          <w:bookmarkEnd w:id="49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 есірткі құралдарының, психотроптық заттардың, олардың аналогтары мен прекурсорлардың сот сараптамасы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Реактивтердің кірісін бақылау және оларды есепке алу тәртібі;</w:t>
            </w:r>
          </w:p>
          <w:p>
            <w:pPr>
              <w:spacing w:after="20"/>
              <w:ind w:left="20"/>
              <w:jc w:val="both"/>
            </w:pPr>
            <w:r>
              <w:rPr>
                <w:rFonts w:ascii="Times New Roman"/>
                <w:b w:val="false"/>
                <w:i w:val="false"/>
                <w:color w:val="000000"/>
                <w:sz w:val="20"/>
              </w:rPr>
              <w:t>
4. Есірткі құралдарының, психотроптық заттардың айналымы саласында қолданылатын нормативтік-құқықтық құжаттар.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498"/>
          <w:p>
            <w:pPr>
              <w:spacing w:after="20"/>
              <w:ind w:left="20"/>
              <w:jc w:val="both"/>
            </w:pPr>
            <w:r>
              <w:rPr>
                <w:rFonts w:ascii="Times New Roman"/>
                <w:b w:val="false"/>
                <w:i w:val="false"/>
                <w:color w:val="000000"/>
                <w:sz w:val="20"/>
              </w:rPr>
              <w:t>
3-дағды:</w:t>
            </w:r>
          </w:p>
          <w:bookmarkEnd w:id="498"/>
          <w:p>
            <w:pPr>
              <w:spacing w:after="20"/>
              <w:ind w:left="20"/>
              <w:jc w:val="both"/>
            </w:pPr>
            <w:r>
              <w:rPr>
                <w:rFonts w:ascii="Times New Roman"/>
                <w:b w:val="false"/>
                <w:i w:val="false"/>
                <w:color w:val="000000"/>
                <w:sz w:val="20"/>
              </w:rPr>
              <w:t>
Сот-сараптамалық зерттеуді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499"/>
          <w:p>
            <w:pPr>
              <w:spacing w:after="20"/>
              <w:ind w:left="20"/>
              <w:jc w:val="both"/>
            </w:pPr>
            <w:r>
              <w:rPr>
                <w:rFonts w:ascii="Times New Roman"/>
                <w:b w:val="false"/>
                <w:i w:val="false"/>
                <w:color w:val="000000"/>
                <w:sz w:val="20"/>
              </w:rPr>
              <w:t>
Машықтар:</w:t>
            </w:r>
          </w:p>
          <w:bookmarkEnd w:id="49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(талдау алды кезеңі) сәйкес сынама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әдістемесіне және/немесе әдісіне сәйкес сот-сараптамалық зерттеулер (талдамалық кезең)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Белгісіз заттың табиғатын және есірткі құралдарының, психотроптық заттардың, олардың аналогтарының, прекурсорлардың түрін, зерттелетін объектілердің жалпы топтық тиістілігін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Әртүрлі тасымалдаушы заттарда есірткі құралдарының, психотроптық заттардың, олардың аналогтары мен прекурсорларының іздерін іздеуді және табуды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объектілерінің жалпы шығу көзін, есірткі құралдарын қолдан өндірудің тәсілдерін, технологияларын және өзге де сипаттамаларын көрсететін белгілер жиынтығын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Сәйкестендірушілік міндеттерді шешу;</w:t>
            </w:r>
          </w:p>
          <w:p>
            <w:pPr>
              <w:spacing w:after="20"/>
              <w:ind w:left="20"/>
              <w:jc w:val="both"/>
            </w:pPr>
            <w:r>
              <w:rPr>
                <w:rFonts w:ascii="Times New Roman"/>
                <w:b w:val="false"/>
                <w:i w:val="false"/>
                <w:color w:val="000000"/>
                <w:sz w:val="20"/>
              </w:rPr>
              <w:t>
</w:t>
            </w:r>
            <w:r>
              <w:rPr>
                <w:rFonts w:ascii="Times New Roman"/>
                <w:b w:val="false"/>
                <w:i w:val="false"/>
                <w:color w:val="000000"/>
                <w:sz w:val="20"/>
              </w:rPr>
              <w:t>7. Аспаптар мен жабдықты дұрыс пайдалану, реагенттерді ұтымды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Зерттеу жүргізу кезінде өндірістік орта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Жазбаларды жүргізу және рәсімдеу;</w:t>
            </w:r>
          </w:p>
          <w:p>
            <w:pPr>
              <w:spacing w:after="20"/>
              <w:ind w:left="20"/>
              <w:jc w:val="both"/>
            </w:pPr>
            <w:r>
              <w:rPr>
                <w:rFonts w:ascii="Times New Roman"/>
                <w:b w:val="false"/>
                <w:i w:val="false"/>
                <w:color w:val="000000"/>
                <w:sz w:val="20"/>
              </w:rPr>
              <w:t>
11. Санитариялық нормалар мен қағидалардың талаптарын, еңбек қауіпсіздігі және еңбекті қорғау, қалдықтарды жинау, есепке алу және кәдеге жарату жөніндегі нұсқаулықтарды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500"/>
          <w:p>
            <w:pPr>
              <w:spacing w:after="20"/>
              <w:ind w:left="20"/>
              <w:jc w:val="both"/>
            </w:pPr>
            <w:r>
              <w:rPr>
                <w:rFonts w:ascii="Times New Roman"/>
                <w:b w:val="false"/>
                <w:i w:val="false"/>
                <w:color w:val="000000"/>
                <w:sz w:val="20"/>
              </w:rPr>
              <w:t>
Білімі:</w:t>
            </w:r>
          </w:p>
          <w:bookmarkEnd w:id="50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Есірткі құралдарын, психотроптық заттарды, олардың аналогтары мен прекурсорларының айналымы саласында қолданылатын заңнамалық және нормативтік құқықтық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Есірткі құралдарының, психотроптық заттардың, олардың аналогтары мен прекурсорлардың сот сараптамасының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жүргізу кезіндегі өндірістік орта жағдайлары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6. Жазбаларды жүргізуді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Есірткі құралдарының, психотроптық заттардың, олардың аналогтары мен прекурсорлардың түрлері (тектері);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Есірткі құрамдас өсімдіктердің және олардан жасалатын есірткі заттарының негізгі анатомиялық-морфологиялық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Сараптамалық зерттеу кезінде есірткі құралдарының, психотроптық заттардың, олардың аналогтары мен прекурсорлардың жұмсалуын есепке алу жөніндегі нормативтік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Тиісті заттай дәлелдемелерді қарау, алу және буып-түю, талдау үшін тиісті сынамаларды іріктеу тәртібі, экспресс-тестілер мен реактивтерді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Сараптама жүргізу үшін салыстырмалы үлгілерді алу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Есірткі құралдары мен психотроптық заттардың із мөлшерімен жұмыс істеу ерекшеліктері, бұзбайтын талдауды қолдану мүмкіндіктері және үлгілерді барынша аз зақымдауға бағытталған практикалық тәсілдер;</w:t>
            </w:r>
          </w:p>
          <w:p>
            <w:pPr>
              <w:spacing w:after="20"/>
              <w:ind w:left="20"/>
              <w:jc w:val="both"/>
            </w:pPr>
            <w:r>
              <w:rPr>
                <w:rFonts w:ascii="Times New Roman"/>
                <w:b w:val="false"/>
                <w:i w:val="false"/>
                <w:color w:val="000000"/>
                <w:sz w:val="20"/>
              </w:rPr>
              <w:t>
</w:t>
            </w:r>
            <w:r>
              <w:rPr>
                <w:rFonts w:ascii="Times New Roman"/>
                <w:b w:val="false"/>
                <w:i w:val="false"/>
                <w:color w:val="000000"/>
                <w:sz w:val="20"/>
              </w:rPr>
              <w:t>13. Cараптама жүргізу кезінде пайдаланылатын жабдық жұмысының негізгі қағидаттары, қызмет көрсету және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Неғұрлым кең таралған есірткі құралдары мен психотроптық заттарды қолдан жасау, зертханалық және өнеркәсіптік жағдайларда заңсыз дайындау кезінде қолданылатын технологиялық тәсілдердің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Шығыс материалдарын есепке алу, сақтау және жұмсау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16. Қылмыстық істер бойынша есірткі құралдарын, психотроптық заттарды алып қою, есепке алу, сақтау, беру және жою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17. Сот сараптамаларын/ зерттеулерін жүргізу процесінде объектілерді табуға, тіркеуге және зерттеуге арналған ғылыми-техникалық құралдар мен тәсілдер, сот фотосуреті, бейнетүсірілім қағидалары, графикалық, кестелік және басқа да иллюстрациялық материалдарға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18. Еңбекті қорғау, қауіпсіздік техникасы, өндірістік санитария, өрт қауіпсіздігі нұсқаулары, қағидалары мен нормалары, сондай-ақ санитариялық- эпидемиологиялық талаптар;</w:t>
            </w:r>
          </w:p>
          <w:p>
            <w:pPr>
              <w:spacing w:after="20"/>
              <w:ind w:left="20"/>
              <w:jc w:val="both"/>
            </w:pPr>
            <w:r>
              <w:rPr>
                <w:rFonts w:ascii="Times New Roman"/>
                <w:b w:val="false"/>
                <w:i w:val="false"/>
                <w:color w:val="000000"/>
                <w:sz w:val="20"/>
              </w:rPr>
              <w:t>
19. Ішкі нормативтік құжаттар, лауазымдық міндеттер.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501"/>
          <w:p>
            <w:pPr>
              <w:spacing w:after="20"/>
              <w:ind w:left="20"/>
              <w:jc w:val="both"/>
            </w:pPr>
            <w:r>
              <w:rPr>
                <w:rFonts w:ascii="Times New Roman"/>
                <w:b w:val="false"/>
                <w:i w:val="false"/>
                <w:color w:val="000000"/>
                <w:sz w:val="20"/>
              </w:rPr>
              <w:t>
4-дағды:</w:t>
            </w:r>
          </w:p>
          <w:bookmarkEnd w:id="501"/>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502"/>
          <w:p>
            <w:pPr>
              <w:spacing w:after="20"/>
              <w:ind w:left="20"/>
              <w:jc w:val="both"/>
            </w:pPr>
            <w:r>
              <w:rPr>
                <w:rFonts w:ascii="Times New Roman"/>
                <w:b w:val="false"/>
                <w:i w:val="false"/>
                <w:color w:val="000000"/>
                <w:sz w:val="20"/>
              </w:rPr>
              <w:t>
Машықтар:</w:t>
            </w:r>
          </w:p>
          <w:bookmarkEnd w:id="50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503"/>
          <w:p>
            <w:pPr>
              <w:spacing w:after="20"/>
              <w:ind w:left="20"/>
              <w:jc w:val="both"/>
            </w:pPr>
            <w:r>
              <w:rPr>
                <w:rFonts w:ascii="Times New Roman"/>
                <w:b w:val="false"/>
                <w:i w:val="false"/>
                <w:color w:val="000000"/>
                <w:sz w:val="20"/>
              </w:rPr>
              <w:t>
Білімі:</w:t>
            </w:r>
          </w:p>
          <w:bookmarkEnd w:id="50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Өлшемнің белгісіздігін бағалаудың және ұсынудың жалпы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өлшемшарттары;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Есірткі құралдарының, психотроптық заттардың, олардың аналогтары мен прекурсорларының морфологиясын талдау және бағалау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нәтижелерін математикалық өңдеу әдістері;</w:t>
            </w:r>
          </w:p>
          <w:p>
            <w:pPr>
              <w:spacing w:after="20"/>
              <w:ind w:left="20"/>
              <w:jc w:val="both"/>
            </w:pPr>
            <w:r>
              <w:rPr>
                <w:rFonts w:ascii="Times New Roman"/>
                <w:b w:val="false"/>
                <w:i w:val="false"/>
                <w:color w:val="000000"/>
                <w:sz w:val="20"/>
              </w:rPr>
              <w:t>
7. Зерттеулер нәтижелері есептерінің жазбаларын жүргізу, талдау, бағалау және өңдеу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504"/>
          <w:p>
            <w:pPr>
              <w:spacing w:after="20"/>
              <w:ind w:left="20"/>
              <w:jc w:val="both"/>
            </w:pPr>
            <w:r>
              <w:rPr>
                <w:rFonts w:ascii="Times New Roman"/>
                <w:b w:val="false"/>
                <w:i w:val="false"/>
                <w:color w:val="000000"/>
                <w:sz w:val="20"/>
              </w:rPr>
              <w:t>
5-дағды:</w:t>
            </w:r>
          </w:p>
          <w:bookmarkEnd w:id="504"/>
          <w:p>
            <w:pPr>
              <w:spacing w:after="20"/>
              <w:ind w:left="20"/>
              <w:jc w:val="both"/>
            </w:pPr>
            <w:r>
              <w:rPr>
                <w:rFonts w:ascii="Times New Roman"/>
                <w:b w:val="false"/>
                <w:i w:val="false"/>
                <w:color w:val="000000"/>
                <w:sz w:val="20"/>
              </w:rPr>
              <w:t>
Сарапшының (маманның) қорытындысын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505"/>
          <w:p>
            <w:pPr>
              <w:spacing w:after="20"/>
              <w:ind w:left="20"/>
              <w:jc w:val="both"/>
            </w:pPr>
            <w:r>
              <w:rPr>
                <w:rFonts w:ascii="Times New Roman"/>
                <w:b w:val="false"/>
                <w:i w:val="false"/>
                <w:color w:val="000000"/>
                <w:sz w:val="20"/>
              </w:rPr>
              <w:t>
Машықтар:</w:t>
            </w:r>
          </w:p>
          <w:bookmarkEnd w:id="505"/>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506"/>
          <w:p>
            <w:pPr>
              <w:spacing w:after="20"/>
              <w:ind w:left="20"/>
              <w:jc w:val="both"/>
            </w:pPr>
            <w:r>
              <w:rPr>
                <w:rFonts w:ascii="Times New Roman"/>
                <w:b w:val="false"/>
                <w:i w:val="false"/>
                <w:color w:val="000000"/>
                <w:sz w:val="20"/>
              </w:rPr>
              <w:t>
Білімі:</w:t>
            </w:r>
          </w:p>
          <w:bookmarkEnd w:id="50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Сарапшы қорытындысы тұжырымдарының нысандары;</w:t>
            </w:r>
          </w:p>
          <w:p>
            <w:pPr>
              <w:spacing w:after="20"/>
              <w:ind w:left="20"/>
              <w:jc w:val="both"/>
            </w:pPr>
            <w:r>
              <w:rPr>
                <w:rFonts w:ascii="Times New Roman"/>
                <w:b w:val="false"/>
                <w:i w:val="false"/>
                <w:color w:val="000000"/>
                <w:sz w:val="20"/>
              </w:rPr>
              <w:t>
4. Құжаттауды, мұрағаттауды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507"/>
          <w:p>
            <w:pPr>
              <w:spacing w:after="20"/>
              <w:ind w:left="20"/>
              <w:jc w:val="both"/>
            </w:pPr>
            <w:r>
              <w:rPr>
                <w:rFonts w:ascii="Times New Roman"/>
                <w:b w:val="false"/>
                <w:i w:val="false"/>
                <w:color w:val="000000"/>
                <w:sz w:val="20"/>
              </w:rPr>
              <w:t>
2-еңбек функциясы:</w:t>
            </w:r>
          </w:p>
          <w:bookmarkEnd w:id="507"/>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508"/>
          <w:p>
            <w:pPr>
              <w:spacing w:after="20"/>
              <w:ind w:left="20"/>
              <w:jc w:val="both"/>
            </w:pPr>
            <w:r>
              <w:rPr>
                <w:rFonts w:ascii="Times New Roman"/>
                <w:b w:val="false"/>
                <w:i w:val="false"/>
                <w:color w:val="000000"/>
                <w:sz w:val="20"/>
              </w:rPr>
              <w:t>
1-дағды:</w:t>
            </w:r>
          </w:p>
          <w:bookmarkEnd w:id="508"/>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509"/>
          <w:p>
            <w:pPr>
              <w:spacing w:after="20"/>
              <w:ind w:left="20"/>
              <w:jc w:val="both"/>
            </w:pPr>
            <w:r>
              <w:rPr>
                <w:rFonts w:ascii="Times New Roman"/>
                <w:b w:val="false"/>
                <w:i w:val="false"/>
                <w:color w:val="000000"/>
                <w:sz w:val="20"/>
              </w:rPr>
              <w:t>
Машықтар:</w:t>
            </w:r>
          </w:p>
          <w:bookmarkEnd w:id="50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510"/>
          <w:p>
            <w:pPr>
              <w:spacing w:after="20"/>
              <w:ind w:left="20"/>
              <w:jc w:val="both"/>
            </w:pPr>
            <w:r>
              <w:rPr>
                <w:rFonts w:ascii="Times New Roman"/>
                <w:b w:val="false"/>
                <w:i w:val="false"/>
                <w:color w:val="000000"/>
                <w:sz w:val="20"/>
              </w:rPr>
              <w:t>
Білімі:</w:t>
            </w:r>
          </w:p>
          <w:bookmarkEnd w:id="51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511"/>
          <w:p>
            <w:pPr>
              <w:spacing w:after="20"/>
              <w:ind w:left="20"/>
              <w:jc w:val="both"/>
            </w:pPr>
            <w:r>
              <w:rPr>
                <w:rFonts w:ascii="Times New Roman"/>
                <w:b w:val="false"/>
                <w:i w:val="false"/>
                <w:color w:val="000000"/>
                <w:sz w:val="20"/>
              </w:rPr>
              <w:t>
2-дағды:</w:t>
            </w:r>
          </w:p>
          <w:bookmarkEnd w:id="511"/>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512"/>
          <w:p>
            <w:pPr>
              <w:spacing w:after="20"/>
              <w:ind w:left="20"/>
              <w:jc w:val="both"/>
            </w:pPr>
            <w:r>
              <w:rPr>
                <w:rFonts w:ascii="Times New Roman"/>
                <w:b w:val="false"/>
                <w:i w:val="false"/>
                <w:color w:val="000000"/>
                <w:sz w:val="20"/>
              </w:rPr>
              <w:t>
Машықтар:</w:t>
            </w:r>
          </w:p>
          <w:bookmarkEnd w:id="51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513"/>
          <w:p>
            <w:pPr>
              <w:spacing w:after="20"/>
              <w:ind w:left="20"/>
              <w:jc w:val="both"/>
            </w:pPr>
            <w:r>
              <w:rPr>
                <w:rFonts w:ascii="Times New Roman"/>
                <w:b w:val="false"/>
                <w:i w:val="false"/>
                <w:color w:val="000000"/>
                <w:sz w:val="20"/>
              </w:rPr>
              <w:t>
Білімі:</w:t>
            </w:r>
          </w:p>
          <w:bookmarkEnd w:id="51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еңбек функциясы: Ғылыми-зерттеу, ғылыми-әдістемелік және оқу-әдістемелік жұмысқа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514"/>
          <w:p>
            <w:pPr>
              <w:spacing w:after="20"/>
              <w:ind w:left="20"/>
              <w:jc w:val="both"/>
            </w:pPr>
            <w:r>
              <w:rPr>
                <w:rFonts w:ascii="Times New Roman"/>
                <w:b w:val="false"/>
                <w:i w:val="false"/>
                <w:color w:val="000000"/>
                <w:sz w:val="20"/>
              </w:rPr>
              <w:t xml:space="preserve">
1-дағды: </w:t>
            </w:r>
          </w:p>
          <w:bookmarkEnd w:id="514"/>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515"/>
          <w:p>
            <w:pPr>
              <w:spacing w:after="20"/>
              <w:ind w:left="20"/>
              <w:jc w:val="both"/>
            </w:pPr>
            <w:r>
              <w:rPr>
                <w:rFonts w:ascii="Times New Roman"/>
                <w:b w:val="false"/>
                <w:i w:val="false"/>
                <w:color w:val="000000"/>
                <w:sz w:val="20"/>
              </w:rPr>
              <w:t>
Машықтар:</w:t>
            </w:r>
          </w:p>
          <w:bookmarkEnd w:id="515"/>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есірткі құралдары, психотроптық заттар мен прекурсорлардың сот сараптамасын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қорытыуды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516"/>
          <w:p>
            <w:pPr>
              <w:spacing w:after="20"/>
              <w:ind w:left="20"/>
              <w:jc w:val="both"/>
            </w:pPr>
            <w:r>
              <w:rPr>
                <w:rFonts w:ascii="Times New Roman"/>
                <w:b w:val="false"/>
                <w:i w:val="false"/>
                <w:color w:val="000000"/>
                <w:sz w:val="20"/>
              </w:rPr>
              <w:t>
Білімі:</w:t>
            </w:r>
          </w:p>
          <w:bookmarkEnd w:id="51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мазмұнына және нәтижелерін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6. Ғылыми зерттеулерді жүргізу немесе ғылыми-техникалық әзірлемелерді орындау жөніндегі әдістемелік материалдар.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517"/>
          <w:p>
            <w:pPr>
              <w:spacing w:after="20"/>
              <w:ind w:left="20"/>
              <w:jc w:val="both"/>
            </w:pPr>
            <w:r>
              <w:rPr>
                <w:rFonts w:ascii="Times New Roman"/>
                <w:b w:val="false"/>
                <w:i w:val="false"/>
                <w:color w:val="000000"/>
                <w:sz w:val="20"/>
              </w:rPr>
              <w:t xml:space="preserve">
2-дағды: </w:t>
            </w:r>
          </w:p>
          <w:bookmarkEnd w:id="517"/>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518"/>
          <w:p>
            <w:pPr>
              <w:spacing w:after="20"/>
              <w:ind w:left="20"/>
              <w:jc w:val="both"/>
            </w:pPr>
            <w:r>
              <w:rPr>
                <w:rFonts w:ascii="Times New Roman"/>
                <w:b w:val="false"/>
                <w:i w:val="false"/>
                <w:color w:val="000000"/>
                <w:sz w:val="20"/>
              </w:rPr>
              <w:t>
Машықтар:</w:t>
            </w:r>
          </w:p>
          <w:bookmarkEnd w:id="51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оларды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519"/>
          <w:p>
            <w:pPr>
              <w:spacing w:after="20"/>
              <w:ind w:left="20"/>
              <w:jc w:val="both"/>
            </w:pPr>
            <w:r>
              <w:rPr>
                <w:rFonts w:ascii="Times New Roman"/>
                <w:b w:val="false"/>
                <w:i w:val="false"/>
                <w:color w:val="000000"/>
                <w:sz w:val="20"/>
              </w:rPr>
              <w:t>
Білімі:</w:t>
            </w:r>
          </w:p>
          <w:bookmarkEnd w:id="51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оларға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520"/>
          <w:p>
            <w:pPr>
              <w:spacing w:after="20"/>
              <w:ind w:left="20"/>
              <w:jc w:val="both"/>
            </w:pPr>
            <w:r>
              <w:rPr>
                <w:rFonts w:ascii="Times New Roman"/>
                <w:b w:val="false"/>
                <w:i w:val="false"/>
                <w:color w:val="000000"/>
                <w:sz w:val="20"/>
              </w:rPr>
              <w:t xml:space="preserve">
3-дағды: </w:t>
            </w:r>
          </w:p>
          <w:bookmarkEnd w:id="520"/>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521"/>
          <w:p>
            <w:pPr>
              <w:spacing w:after="20"/>
              <w:ind w:left="20"/>
              <w:jc w:val="both"/>
            </w:pPr>
            <w:r>
              <w:rPr>
                <w:rFonts w:ascii="Times New Roman"/>
                <w:b w:val="false"/>
                <w:i w:val="false"/>
                <w:color w:val="000000"/>
                <w:sz w:val="20"/>
              </w:rPr>
              <w:t>
Машықтар:</w:t>
            </w:r>
          </w:p>
          <w:bookmarkEnd w:id="52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даярлауға,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даярлау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522"/>
          <w:p>
            <w:pPr>
              <w:spacing w:after="20"/>
              <w:ind w:left="20"/>
              <w:jc w:val="both"/>
            </w:pPr>
            <w:r>
              <w:rPr>
                <w:rFonts w:ascii="Times New Roman"/>
                <w:b w:val="false"/>
                <w:i w:val="false"/>
                <w:color w:val="000000"/>
                <w:sz w:val="20"/>
              </w:rPr>
              <w:t>
Білімі:</w:t>
            </w:r>
          </w:p>
          <w:bookmarkEnd w:id="52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құру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олардың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523"/>
          <w:p>
            <w:pPr>
              <w:spacing w:after="20"/>
              <w:ind w:left="20"/>
              <w:jc w:val="both"/>
            </w:pPr>
            <w:r>
              <w:rPr>
                <w:rFonts w:ascii="Times New Roman"/>
                <w:b w:val="false"/>
                <w:i w:val="false"/>
                <w:color w:val="000000"/>
                <w:sz w:val="20"/>
              </w:rPr>
              <w:t>
Командалық жұмыс</w:t>
            </w:r>
          </w:p>
          <w:bookmarkEnd w:id="523"/>
          <w:p>
            <w:pPr>
              <w:spacing w:after="20"/>
              <w:ind w:left="20"/>
              <w:jc w:val="both"/>
            </w:pPr>
            <w:r>
              <w:rPr>
                <w:rFonts w:ascii="Times New Roman"/>
                <w:b w:val="false"/>
                <w:i w:val="false"/>
                <w:color w:val="000000"/>
                <w:sz w:val="20"/>
              </w:rPr>
              <w:t>
</w:t>
            </w:r>
            <w:r>
              <w:rPr>
                <w:rFonts w:ascii="Times New Roman"/>
                <w:b w:val="false"/>
                <w:i w:val="false"/>
                <w:color w:val="000000"/>
                <w:sz w:val="20"/>
              </w:rPr>
              <w:t>Талдамалық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 (зейінділік, байқағыштық)</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1421" w:id="524"/>
    <w:p>
      <w:pPr>
        <w:spacing w:after="0"/>
        <w:ind w:left="0"/>
        <w:jc w:val="left"/>
      </w:pPr>
      <w:r>
        <w:rPr>
          <w:rFonts w:ascii="Times New Roman"/>
          <w:b/>
          <w:i w:val="false"/>
          <w:color w:val="000000"/>
        </w:rPr>
        <w:t xml:space="preserve"> 4-тарау. Кәсіптік стандарттың техникалық деректері</w:t>
      </w:r>
    </w:p>
    <w:bookmarkEnd w:id="524"/>
    <w:bookmarkStart w:name="z1422" w:id="525"/>
    <w:p>
      <w:pPr>
        <w:spacing w:after="0"/>
        <w:ind w:left="0"/>
        <w:jc w:val="both"/>
      </w:pPr>
      <w:r>
        <w:rPr>
          <w:rFonts w:ascii="Times New Roman"/>
          <w:b w:val="false"/>
          <w:i w:val="false"/>
          <w:color w:val="000000"/>
          <w:sz w:val="28"/>
        </w:rPr>
        <w:t xml:space="preserve">
      11. Мемлекеттік органның атауы: </w:t>
      </w:r>
    </w:p>
    <w:bookmarkEnd w:id="525"/>
    <w:bookmarkStart w:name="z1423" w:id="526"/>
    <w:p>
      <w:pPr>
        <w:spacing w:after="0"/>
        <w:ind w:left="0"/>
        <w:jc w:val="both"/>
      </w:pPr>
      <w:r>
        <w:rPr>
          <w:rFonts w:ascii="Times New Roman"/>
          <w:b w:val="false"/>
          <w:i w:val="false"/>
          <w:color w:val="000000"/>
          <w:sz w:val="28"/>
        </w:rPr>
        <w:t>
      Қазақстан Республикасы Әділет министрлігі</w:t>
      </w:r>
    </w:p>
    <w:bookmarkEnd w:id="526"/>
    <w:bookmarkStart w:name="z1424" w:id="527"/>
    <w:p>
      <w:pPr>
        <w:spacing w:after="0"/>
        <w:ind w:left="0"/>
        <w:jc w:val="both"/>
      </w:pPr>
      <w:r>
        <w:rPr>
          <w:rFonts w:ascii="Times New Roman"/>
          <w:b w:val="false"/>
          <w:i w:val="false"/>
          <w:color w:val="000000"/>
          <w:sz w:val="28"/>
        </w:rPr>
        <w:t>
      Орындаушы: А.М. Сашкен, a.sashken@adilet.gov.kz, 74-06-58.</w:t>
      </w:r>
    </w:p>
    <w:bookmarkEnd w:id="527"/>
    <w:bookmarkStart w:name="z1425" w:id="528"/>
    <w:p>
      <w:pPr>
        <w:spacing w:after="0"/>
        <w:ind w:left="0"/>
        <w:jc w:val="both"/>
      </w:pPr>
      <w:r>
        <w:rPr>
          <w:rFonts w:ascii="Times New Roman"/>
          <w:b w:val="false"/>
          <w:i w:val="false"/>
          <w:color w:val="000000"/>
          <w:sz w:val="28"/>
        </w:rPr>
        <w:t>
      12. Әзірлеуге қатысқан ұйымдар (кәсіпорындар):</w:t>
      </w:r>
    </w:p>
    <w:bookmarkEnd w:id="528"/>
    <w:bookmarkStart w:name="z1426" w:id="529"/>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529"/>
    <w:bookmarkStart w:name="z1427" w:id="530"/>
    <w:p>
      <w:pPr>
        <w:spacing w:after="0"/>
        <w:ind w:left="0"/>
        <w:jc w:val="both"/>
      </w:pPr>
      <w:r>
        <w:rPr>
          <w:rFonts w:ascii="Times New Roman"/>
          <w:b w:val="false"/>
          <w:i w:val="false"/>
          <w:color w:val="000000"/>
          <w:sz w:val="28"/>
        </w:rPr>
        <w:t>
      Орындаушы: Г.Ж. Ертаева, expert@cse.kz, 54-10-05.</w:t>
      </w:r>
    </w:p>
    <w:bookmarkEnd w:id="530"/>
    <w:bookmarkStart w:name="z1428" w:id="531"/>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14 қарашадағы №2 хаттама.</w:t>
      </w:r>
    </w:p>
    <w:bookmarkEnd w:id="531"/>
    <w:bookmarkStart w:name="z1429" w:id="532"/>
    <w:p>
      <w:pPr>
        <w:spacing w:after="0"/>
        <w:ind w:left="0"/>
        <w:jc w:val="both"/>
      </w:pPr>
      <w:r>
        <w:rPr>
          <w:rFonts w:ascii="Times New Roman"/>
          <w:b w:val="false"/>
          <w:i w:val="false"/>
          <w:color w:val="000000"/>
          <w:sz w:val="28"/>
        </w:rPr>
        <w:t>
      14. Кәсіптік біліктілік бойынша ұлттық орган: 2023 жылғы 18 қазандағы қорытынды.</w:t>
      </w:r>
    </w:p>
    <w:bookmarkEnd w:id="532"/>
    <w:bookmarkStart w:name="z1430" w:id="533"/>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9 қазан.</w:t>
      </w:r>
    </w:p>
    <w:bookmarkEnd w:id="533"/>
    <w:bookmarkStart w:name="z1431" w:id="534"/>
    <w:p>
      <w:pPr>
        <w:spacing w:after="0"/>
        <w:ind w:left="0"/>
        <w:jc w:val="both"/>
      </w:pPr>
      <w:r>
        <w:rPr>
          <w:rFonts w:ascii="Times New Roman"/>
          <w:b w:val="false"/>
          <w:i w:val="false"/>
          <w:color w:val="000000"/>
          <w:sz w:val="28"/>
        </w:rPr>
        <w:t>
      16. Нұсқа нөмірі және шығарылған жылы: 1-нұсқа, 2023 жыл.</w:t>
      </w:r>
    </w:p>
    <w:bookmarkEnd w:id="534"/>
    <w:bookmarkStart w:name="z1432" w:id="535"/>
    <w:p>
      <w:pPr>
        <w:spacing w:after="0"/>
        <w:ind w:left="0"/>
        <w:jc w:val="both"/>
      </w:pPr>
      <w:r>
        <w:rPr>
          <w:rFonts w:ascii="Times New Roman"/>
          <w:b w:val="false"/>
          <w:i w:val="false"/>
          <w:color w:val="000000"/>
          <w:sz w:val="28"/>
        </w:rPr>
        <w:t>
      17. Бағдарлы қайта қарау күні: 2027 жылғы 4 қаңтар.</w:t>
      </w:r>
    </w:p>
    <w:bookmarkEnd w:id="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5-қосымша</w:t>
            </w:r>
          </w:p>
        </w:tc>
      </w:tr>
    </w:tbl>
    <w:bookmarkStart w:name="z1438" w:id="536"/>
    <w:p>
      <w:pPr>
        <w:spacing w:after="0"/>
        <w:ind w:left="0"/>
        <w:jc w:val="left"/>
      </w:pPr>
      <w:r>
        <w:rPr>
          <w:rFonts w:ascii="Times New Roman"/>
          <w:b/>
          <w:i w:val="false"/>
          <w:color w:val="000000"/>
        </w:rPr>
        <w:t xml:space="preserve"> "Химия-токсикологиялық сараптама" кәсіптік стандарты</w:t>
      </w:r>
    </w:p>
    <w:bookmarkEnd w:id="536"/>
    <w:bookmarkStart w:name="z1439" w:id="537"/>
    <w:p>
      <w:pPr>
        <w:spacing w:after="0"/>
        <w:ind w:left="0"/>
        <w:jc w:val="left"/>
      </w:pPr>
      <w:r>
        <w:rPr>
          <w:rFonts w:ascii="Times New Roman"/>
          <w:b/>
          <w:i w:val="false"/>
          <w:color w:val="000000"/>
        </w:rPr>
        <w:t xml:space="preserve"> 1-тарау. Жалпы ережелер</w:t>
      </w:r>
    </w:p>
    <w:bookmarkEnd w:id="537"/>
    <w:bookmarkStart w:name="z1440" w:id="538"/>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"Химия-токсикологиялық сараптама/зерттеу" кәсіптік стандарты әзірленді, ол химия-токсикологиялық сараптама/зерттеуді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538"/>
    <w:bookmarkStart w:name="z1441" w:id="539"/>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539"/>
    <w:bookmarkStart w:name="z1442" w:id="540"/>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540"/>
    <w:bookmarkStart w:name="z1443" w:id="541"/>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541"/>
    <w:bookmarkStart w:name="z1444" w:id="542"/>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верификациялау, ескертуші және түзетуші әрекеттерді жүргізудің куәлігін ұсыну мен қадағалауды ресімдеу үшін;</w:t>
      </w:r>
    </w:p>
    <w:bookmarkEnd w:id="542"/>
    <w:bookmarkStart w:name="z1445" w:id="543"/>
    <w:p>
      <w:pPr>
        <w:spacing w:after="0"/>
        <w:ind w:left="0"/>
        <w:jc w:val="both"/>
      </w:pPr>
      <w:r>
        <w:rPr>
          <w:rFonts w:ascii="Times New Roman"/>
          <w:b w:val="false"/>
          <w:i w:val="false"/>
          <w:color w:val="000000"/>
          <w:sz w:val="28"/>
        </w:rPr>
        <w:t>
      4) химия-токсикологиялық сараптаманың объектілері – мәйіт табылған кезде оқиға орнынан алынған, өлімнің немесе уланудың себебі болуы мүмкін биологиялық сұйықтықтар (қан, зәр), мәйіттің ішкі органдары, құсу массалары, жуынды сулар, қолдың және ауыз қуысының шайындылары және биологиялық емес сипаттағы өзге де объектілер;</w:t>
      </w:r>
    </w:p>
    <w:bookmarkEnd w:id="543"/>
    <w:bookmarkStart w:name="z1446" w:id="544"/>
    <w:p>
      <w:pPr>
        <w:spacing w:after="0"/>
        <w:ind w:left="0"/>
        <w:jc w:val="both"/>
      </w:pPr>
      <w:r>
        <w:rPr>
          <w:rFonts w:ascii="Times New Roman"/>
          <w:b w:val="false"/>
          <w:i w:val="false"/>
          <w:color w:val="000000"/>
          <w:sz w:val="28"/>
        </w:rPr>
        <w:t>
      5) химия-токсикологиялық сараптаманың мәні – өлімнің себебін анықтау үшін токсикологиялық маңызды заттарды сәйкестендіру және мөлшерлік айқындау.</w:t>
      </w:r>
    </w:p>
    <w:bookmarkEnd w:id="544"/>
    <w:bookmarkStart w:name="z1447" w:id="545"/>
    <w:p>
      <w:pPr>
        <w:spacing w:after="0"/>
        <w:ind w:left="0"/>
        <w:jc w:val="both"/>
      </w:pPr>
      <w:r>
        <w:rPr>
          <w:rFonts w:ascii="Times New Roman"/>
          <w:b w:val="false"/>
          <w:i w:val="false"/>
          <w:color w:val="000000"/>
          <w:sz w:val="28"/>
        </w:rPr>
        <w:t>
      3. Осы кәсіптк стандартта мынадай қысқартулар қолданылады:</w:t>
      </w:r>
    </w:p>
    <w:bookmarkEnd w:id="545"/>
    <w:bookmarkStart w:name="z1448" w:id="546"/>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546"/>
    <w:bookmarkStart w:name="z1449" w:id="547"/>
    <w:p>
      <w:pPr>
        <w:spacing w:after="0"/>
        <w:ind w:left="0"/>
        <w:jc w:val="both"/>
      </w:pPr>
      <w:r>
        <w:rPr>
          <w:rFonts w:ascii="Times New Roman"/>
          <w:b w:val="false"/>
          <w:i w:val="false"/>
          <w:color w:val="000000"/>
          <w:sz w:val="28"/>
        </w:rPr>
        <w:t>
      БА – Біліктілік анықтамалығы;</w:t>
      </w:r>
    </w:p>
    <w:bookmarkEnd w:id="547"/>
    <w:bookmarkStart w:name="z1450" w:id="548"/>
    <w:p>
      <w:pPr>
        <w:spacing w:after="0"/>
        <w:ind w:left="0"/>
        <w:jc w:val="both"/>
      </w:pPr>
      <w:r>
        <w:rPr>
          <w:rFonts w:ascii="Times New Roman"/>
          <w:b w:val="false"/>
          <w:i w:val="false"/>
          <w:color w:val="000000"/>
          <w:sz w:val="28"/>
        </w:rPr>
        <w:t>
      СБШ – Салалық біліктілік шеңбері;</w:t>
      </w:r>
    </w:p>
    <w:bookmarkEnd w:id="548"/>
    <w:bookmarkStart w:name="z1451" w:id="549"/>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549"/>
    <w:bookmarkStart w:name="z1452" w:id="550"/>
    <w:p>
      <w:pPr>
        <w:spacing w:after="0"/>
        <w:ind w:left="0"/>
        <w:jc w:val="left"/>
      </w:pPr>
      <w:r>
        <w:rPr>
          <w:rFonts w:ascii="Times New Roman"/>
          <w:b/>
          <w:i w:val="false"/>
          <w:color w:val="000000"/>
        </w:rPr>
        <w:t xml:space="preserve"> 2-тарау. Кәсіптік стандарттың төлқұжаты</w:t>
      </w:r>
    </w:p>
    <w:bookmarkEnd w:id="550"/>
    <w:bookmarkStart w:name="z1453" w:id="551"/>
    <w:p>
      <w:pPr>
        <w:spacing w:after="0"/>
        <w:ind w:left="0"/>
        <w:jc w:val="both"/>
      </w:pPr>
      <w:r>
        <w:rPr>
          <w:rFonts w:ascii="Times New Roman"/>
          <w:b w:val="false"/>
          <w:i w:val="false"/>
          <w:color w:val="000000"/>
          <w:sz w:val="28"/>
        </w:rPr>
        <w:t>
      4. Кәсіптік стандарттың атауы: "Химия-токсикологиялық сараптама".</w:t>
      </w:r>
    </w:p>
    <w:bookmarkEnd w:id="551"/>
    <w:bookmarkStart w:name="z1454" w:id="552"/>
    <w:p>
      <w:pPr>
        <w:spacing w:after="0"/>
        <w:ind w:left="0"/>
        <w:jc w:val="both"/>
      </w:pPr>
      <w:r>
        <w:rPr>
          <w:rFonts w:ascii="Times New Roman"/>
          <w:b w:val="false"/>
          <w:i w:val="false"/>
          <w:color w:val="000000"/>
          <w:sz w:val="28"/>
        </w:rPr>
        <w:t>
      5. Кәсіптік стандарт коды: О84230.</w:t>
      </w:r>
    </w:p>
    <w:bookmarkEnd w:id="552"/>
    <w:bookmarkStart w:name="z1455" w:id="553"/>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553"/>
    <w:bookmarkStart w:name="z1456" w:id="554"/>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554"/>
    <w:bookmarkStart w:name="z1457" w:id="555"/>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555"/>
    <w:bookmarkStart w:name="z1458" w:id="556"/>
    <w:p>
      <w:pPr>
        <w:spacing w:after="0"/>
        <w:ind w:left="0"/>
        <w:jc w:val="both"/>
      </w:pPr>
      <w:r>
        <w:rPr>
          <w:rFonts w:ascii="Times New Roman"/>
          <w:b w:val="false"/>
          <w:i w:val="false"/>
          <w:color w:val="000000"/>
          <w:sz w:val="28"/>
        </w:rPr>
        <w:t>
      842 – Мемлекеттің жалпы қоғамға қызмет көрсетуі;</w:t>
      </w:r>
    </w:p>
    <w:bookmarkEnd w:id="556"/>
    <w:bookmarkStart w:name="z1459" w:id="557"/>
    <w:p>
      <w:pPr>
        <w:spacing w:after="0"/>
        <w:ind w:left="0"/>
        <w:jc w:val="both"/>
      </w:pPr>
      <w:r>
        <w:rPr>
          <w:rFonts w:ascii="Times New Roman"/>
          <w:b w:val="false"/>
          <w:i w:val="false"/>
          <w:color w:val="000000"/>
          <w:sz w:val="28"/>
        </w:rPr>
        <w:t>
      8423 – Әділет және сот төрелігі саласындағы қызмет;</w:t>
      </w:r>
    </w:p>
    <w:bookmarkEnd w:id="557"/>
    <w:bookmarkStart w:name="z1460" w:id="558"/>
    <w:p>
      <w:pPr>
        <w:spacing w:after="0"/>
        <w:ind w:left="0"/>
        <w:jc w:val="both"/>
      </w:pPr>
      <w:r>
        <w:rPr>
          <w:rFonts w:ascii="Times New Roman"/>
          <w:b w:val="false"/>
          <w:i w:val="false"/>
          <w:color w:val="000000"/>
          <w:sz w:val="28"/>
        </w:rPr>
        <w:t>
      84230 – Әділет және сот төрелігі саласындағы қызмет.</w:t>
      </w:r>
    </w:p>
    <w:bookmarkEnd w:id="558"/>
    <w:bookmarkStart w:name="z1461" w:id="559"/>
    <w:p>
      <w:pPr>
        <w:spacing w:after="0"/>
        <w:ind w:left="0"/>
        <w:jc w:val="both"/>
      </w:pPr>
      <w:r>
        <w:rPr>
          <w:rFonts w:ascii="Times New Roman"/>
          <w:b w:val="false"/>
          <w:i w:val="false"/>
          <w:color w:val="000000"/>
          <w:sz w:val="28"/>
        </w:rPr>
        <w:t>
      7. Кәсіптік стандарттың қысқаша сипаттамасы: осы стандарт "Химия-токсикологиялық сараптама" сот сараптамаларын (зерттеулерін) жүргізу құқығына біліктілік куәлігі бар сот-медициналық сарапшыларының, оның ішінде лицензия негізінде сот-сараптама қызметімен айналысатын жеке тұлғалардың біліктілік және құзыреттілік деңгейіне, еңбек мазмұнына, сапасына және жағдайларына қойылатын талаптарды, сондай-ақ сот сараптамасы органының химия-токсикологиялық сараптамасының бөлім/бөлімше, сектор басшысының біліктілік және құзыреттілік деңгейіне, еңбек мазмұнына, сапасына және жағдайларына қойылатын талаптарды белгілейді.</w:t>
      </w:r>
    </w:p>
    <w:bookmarkEnd w:id="559"/>
    <w:bookmarkStart w:name="z1462" w:id="560"/>
    <w:p>
      <w:pPr>
        <w:spacing w:after="0"/>
        <w:ind w:left="0"/>
        <w:jc w:val="both"/>
      </w:pPr>
      <w:r>
        <w:rPr>
          <w:rFonts w:ascii="Times New Roman"/>
          <w:b w:val="false"/>
          <w:i w:val="false"/>
          <w:color w:val="000000"/>
          <w:sz w:val="28"/>
        </w:rPr>
        <w:t>
      8. Кәсіптер карточкаларының тізбесі:</w:t>
      </w:r>
    </w:p>
    <w:bookmarkEnd w:id="560"/>
    <w:bookmarkStart w:name="z1463" w:id="561"/>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561"/>
    <w:bookmarkStart w:name="z1464" w:id="562"/>
    <w:p>
      <w:pPr>
        <w:spacing w:after="0"/>
        <w:ind w:left="0"/>
        <w:jc w:val="both"/>
      </w:pPr>
      <w:r>
        <w:rPr>
          <w:rFonts w:ascii="Times New Roman"/>
          <w:b w:val="false"/>
          <w:i w:val="false"/>
          <w:color w:val="000000"/>
          <w:sz w:val="28"/>
        </w:rPr>
        <w:t>
      2) дәрігер-сот-медициналық сарапшы – СБШ бойынша 6 біліктілік деңгейі;</w:t>
      </w:r>
    </w:p>
    <w:bookmarkEnd w:id="562"/>
    <w:bookmarkStart w:name="z1465" w:id="563"/>
    <w:p>
      <w:pPr>
        <w:spacing w:after="0"/>
        <w:ind w:left="0"/>
        <w:jc w:val="both"/>
      </w:pPr>
      <w:r>
        <w:rPr>
          <w:rFonts w:ascii="Times New Roman"/>
          <w:b w:val="false"/>
          <w:i w:val="false"/>
          <w:color w:val="000000"/>
          <w:sz w:val="28"/>
        </w:rPr>
        <w:t>
      3) зертханашы (біліктілігі орта) – СБШ бойынша 4 біліктілік деңгейі;</w:t>
      </w:r>
    </w:p>
    <w:bookmarkEnd w:id="563"/>
    <w:bookmarkStart w:name="z1466" w:id="564"/>
    <w:p>
      <w:pPr>
        <w:spacing w:after="0"/>
        <w:ind w:left="0"/>
        <w:jc w:val="both"/>
      </w:pPr>
      <w:r>
        <w:rPr>
          <w:rFonts w:ascii="Times New Roman"/>
          <w:b w:val="false"/>
          <w:i w:val="false"/>
          <w:color w:val="000000"/>
          <w:sz w:val="28"/>
        </w:rPr>
        <w:t>
      4) сот-сараптамалық санитар – СБШ бойынша 2 біліктілік деңгейі.</w:t>
      </w:r>
    </w:p>
    <w:bookmarkEnd w:id="564"/>
    <w:bookmarkStart w:name="z1467" w:id="565"/>
    <w:p>
      <w:pPr>
        <w:spacing w:after="0"/>
        <w:ind w:left="0"/>
        <w:jc w:val="left"/>
      </w:pPr>
      <w:r>
        <w:rPr>
          <w:rFonts w:ascii="Times New Roman"/>
          <w:b/>
          <w:i w:val="false"/>
          <w:color w:val="000000"/>
        </w:rPr>
        <w:t xml:space="preserve"> 3-тарау. Кәсіптер карточкалары</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566"/>
          <w:p>
            <w:pPr>
              <w:spacing w:after="20"/>
              <w:ind w:left="20"/>
              <w:jc w:val="both"/>
            </w:pPr>
            <w:r>
              <w:rPr>
                <w:rFonts w:ascii="Times New Roman"/>
                <w:b w:val="false"/>
                <w:i w:val="false"/>
                <w:color w:val="000000"/>
                <w:sz w:val="20"/>
              </w:rPr>
              <w:t>
Кәсіптік білім</w:t>
            </w:r>
          </w:p>
          <w:bookmarkEnd w:id="566"/>
          <w:p>
            <w:pPr>
              <w:spacing w:after="20"/>
              <w:ind w:left="20"/>
              <w:jc w:val="both"/>
            </w:pPr>
            <w:r>
              <w:rPr>
                <w:rFonts w:ascii="Times New Roman"/>
                <w:b w:val="false"/>
                <w:i w:val="false"/>
                <w:color w:val="000000"/>
                <w:sz w:val="20"/>
              </w:rPr>
              <w:t>
деңгейі (мамандық)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(6B101 денсаулық сақтау (фармация, жалпы медицина, педиатрия), 6B053 физикалық және химиялық ғылымдар (химия)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567"/>
          <w:p>
            <w:pPr>
              <w:spacing w:after="20"/>
              <w:ind w:left="20"/>
              <w:jc w:val="both"/>
            </w:pPr>
            <w:r>
              <w:rPr>
                <w:rFonts w:ascii="Times New Roman"/>
                <w:b w:val="false"/>
                <w:i w:val="false"/>
                <w:color w:val="000000"/>
                <w:sz w:val="20"/>
              </w:rPr>
              <w:t>
Бөлім/бөлімше басшысы</w:t>
            </w:r>
          </w:p>
          <w:bookmarkEnd w:id="567"/>
          <w:p>
            <w:pPr>
              <w:spacing w:after="20"/>
              <w:ind w:left="20"/>
              <w:jc w:val="both"/>
            </w:pPr>
            <w:r>
              <w:rPr>
                <w:rFonts w:ascii="Times New Roman"/>
                <w:b w:val="false"/>
                <w:i w:val="false"/>
                <w:color w:val="000000"/>
                <w:sz w:val="20"/>
              </w:rPr>
              <w:t>
сектор басшысы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Химия-токсикологиялық сараптама/зерттеуді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дағдыларына және жеке құзыреттеріне қойылатын тиісті талаптарды жүйелі және құрылымдық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568"/>
          <w:p>
            <w:pPr>
              <w:spacing w:after="20"/>
              <w:ind w:left="20"/>
              <w:jc w:val="both"/>
            </w:pPr>
            <w:r>
              <w:rPr>
                <w:rFonts w:ascii="Times New Roman"/>
                <w:b w:val="false"/>
                <w:i w:val="false"/>
                <w:color w:val="000000"/>
                <w:sz w:val="20"/>
              </w:rPr>
              <w:t>
1-еңбек</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569"/>
          <w:p>
            <w:pPr>
              <w:spacing w:after="20"/>
              <w:ind w:left="20"/>
              <w:jc w:val="both"/>
            </w:pPr>
            <w:r>
              <w:rPr>
                <w:rFonts w:ascii="Times New Roman"/>
                <w:b w:val="false"/>
                <w:i w:val="false"/>
                <w:color w:val="000000"/>
                <w:sz w:val="20"/>
              </w:rPr>
              <w:t>
1-дағды:</w:t>
            </w:r>
          </w:p>
          <w:bookmarkEnd w:id="569"/>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570"/>
          <w:p>
            <w:pPr>
              <w:spacing w:after="20"/>
              <w:ind w:left="20"/>
              <w:jc w:val="both"/>
            </w:pPr>
            <w:r>
              <w:rPr>
                <w:rFonts w:ascii="Times New Roman"/>
                <w:b w:val="false"/>
                <w:i w:val="false"/>
                <w:color w:val="000000"/>
                <w:sz w:val="20"/>
              </w:rPr>
              <w:t>
Машықтар:</w:t>
            </w:r>
          </w:p>
          <w:bookmarkEnd w:id="570"/>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 нәтижелігінің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571"/>
          <w:p>
            <w:pPr>
              <w:spacing w:after="20"/>
              <w:ind w:left="20"/>
              <w:jc w:val="both"/>
            </w:pPr>
            <w:r>
              <w:rPr>
                <w:rFonts w:ascii="Times New Roman"/>
                <w:b w:val="false"/>
                <w:i w:val="false"/>
                <w:color w:val="000000"/>
                <w:sz w:val="20"/>
              </w:rPr>
              <w:t>
Білімі:</w:t>
            </w:r>
          </w:p>
          <w:bookmarkEnd w:id="571"/>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572"/>
          <w:p>
            <w:pPr>
              <w:spacing w:after="20"/>
              <w:ind w:left="20"/>
              <w:jc w:val="both"/>
            </w:pPr>
            <w:r>
              <w:rPr>
                <w:rFonts w:ascii="Times New Roman"/>
                <w:b w:val="false"/>
                <w:i w:val="false"/>
                <w:color w:val="000000"/>
                <w:sz w:val="20"/>
              </w:rPr>
              <w:t>
2-дағды:</w:t>
            </w:r>
          </w:p>
          <w:bookmarkEnd w:id="572"/>
          <w:p>
            <w:pPr>
              <w:spacing w:after="20"/>
              <w:ind w:left="20"/>
              <w:jc w:val="both"/>
            </w:pPr>
            <w:r>
              <w:rPr>
                <w:rFonts w:ascii="Times New Roman"/>
                <w:b w:val="false"/>
                <w:i w:val="false"/>
                <w:color w:val="000000"/>
                <w:sz w:val="20"/>
              </w:rPr>
              <w:t xml:space="preserve">
Бөлімшенің жұмысын ұйымдастыру және қамтамасыз 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573"/>
          <w:p>
            <w:pPr>
              <w:spacing w:after="20"/>
              <w:ind w:left="20"/>
              <w:jc w:val="both"/>
            </w:pPr>
            <w:r>
              <w:rPr>
                <w:rFonts w:ascii="Times New Roman"/>
                <w:b w:val="false"/>
                <w:i w:val="false"/>
                <w:color w:val="000000"/>
                <w:sz w:val="20"/>
              </w:rPr>
              <w:t>
Машықтар:</w:t>
            </w:r>
          </w:p>
          <w:bookmarkEnd w:id="573"/>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басқа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айқындау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Реактивтердің кіріс бақылауын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 қызметінің тиімділігін талдау және бағалау, орындалған жұмыс нәтижелері бойынша бағынысты адамдары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Персоналды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сараптамасы органы басшысының қарауына қызметкерлерді тағайындау, ауыстыру және жұмыстан шығару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11.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 бақылауды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574"/>
          <w:p>
            <w:pPr>
              <w:spacing w:after="20"/>
              <w:ind w:left="20"/>
              <w:jc w:val="both"/>
            </w:pPr>
            <w:r>
              <w:rPr>
                <w:rFonts w:ascii="Times New Roman"/>
                <w:b w:val="false"/>
                <w:i w:val="false"/>
                <w:color w:val="000000"/>
                <w:sz w:val="20"/>
              </w:rPr>
              <w:t>
Білімі:</w:t>
            </w:r>
          </w:p>
          <w:bookmarkEnd w:id="57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 және басқару негіздері, олардың нысандары мен әдістері, еңбек заңнамасы, ішкі еңбек тәртібі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 қауіпсіздігі және еңбекті қорғау, өндірістік санитария, өрт және санитарлық-эпидемиологиялық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Реактивтердің, тауарлық-материалдық құндылықтардың кірісітін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575"/>
          <w:p>
            <w:pPr>
              <w:spacing w:after="20"/>
              <w:ind w:left="20"/>
              <w:jc w:val="both"/>
            </w:pPr>
            <w:r>
              <w:rPr>
                <w:rFonts w:ascii="Times New Roman"/>
                <w:b w:val="false"/>
                <w:i w:val="false"/>
                <w:color w:val="000000"/>
                <w:sz w:val="20"/>
              </w:rPr>
              <w:t>
3-дағды:</w:t>
            </w:r>
          </w:p>
          <w:bookmarkEnd w:id="575"/>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576"/>
          <w:p>
            <w:pPr>
              <w:spacing w:after="20"/>
              <w:ind w:left="20"/>
              <w:jc w:val="both"/>
            </w:pPr>
            <w:r>
              <w:rPr>
                <w:rFonts w:ascii="Times New Roman"/>
                <w:b w:val="false"/>
                <w:i w:val="false"/>
                <w:color w:val="000000"/>
                <w:sz w:val="20"/>
              </w:rPr>
              <w:t>
Машықтар:</w:t>
            </w:r>
          </w:p>
          <w:bookmarkEnd w:id="576"/>
          <w:p>
            <w:pPr>
              <w:spacing w:after="20"/>
              <w:ind w:left="20"/>
              <w:jc w:val="both"/>
            </w:pPr>
            <w:r>
              <w:rPr>
                <w:rFonts w:ascii="Times New Roman"/>
                <w:b w:val="false"/>
                <w:i w:val="false"/>
                <w:color w:val="000000"/>
                <w:sz w:val="20"/>
              </w:rPr>
              <w:t>
</w:t>
            </w:r>
            <w:r>
              <w:rPr>
                <w:rFonts w:ascii="Times New Roman"/>
                <w:b w:val="false"/>
                <w:i w:val="false"/>
                <w:color w:val="000000"/>
                <w:sz w:val="20"/>
              </w:rPr>
              <w:t>1. Жұмыстардың жоспар-кестелерін орындауды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аппаратура мен жабдықтардың дұрыс пайдалануды, реактивтерді ұтымды қолдануды (егер олар қолданылса), персоналдың қауіпсіздік техникасын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сапасының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толықтығына, тұжырымдардың ғылыми негізділігіне, алынған нәтижелердің дұрыстығына және Сараптамалық қорытындыны ресімдеу сапасына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Бөлімшенің алға қойған мақсаттарына қол жеткізу мониторингін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577"/>
          <w:p>
            <w:pPr>
              <w:spacing w:after="20"/>
              <w:ind w:left="20"/>
              <w:jc w:val="both"/>
            </w:pPr>
            <w:r>
              <w:rPr>
                <w:rFonts w:ascii="Times New Roman"/>
                <w:b w:val="false"/>
                <w:i w:val="false"/>
                <w:color w:val="000000"/>
                <w:sz w:val="20"/>
              </w:rPr>
              <w:t>
Білімі:</w:t>
            </w:r>
          </w:p>
          <w:bookmarkEnd w:id="577"/>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персоналдың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578"/>
          <w:p>
            <w:pPr>
              <w:spacing w:after="20"/>
              <w:ind w:left="20"/>
              <w:jc w:val="both"/>
            </w:pPr>
            <w:r>
              <w:rPr>
                <w:rFonts w:ascii="Times New Roman"/>
                <w:b w:val="false"/>
                <w:i w:val="false"/>
                <w:color w:val="000000"/>
                <w:sz w:val="20"/>
              </w:rPr>
              <w:t>
2-еңбек</w:t>
            </w:r>
          </w:p>
          <w:bookmarkEnd w:id="578"/>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579"/>
          <w:p>
            <w:pPr>
              <w:spacing w:after="20"/>
              <w:ind w:left="20"/>
              <w:jc w:val="both"/>
            </w:pPr>
            <w:r>
              <w:rPr>
                <w:rFonts w:ascii="Times New Roman"/>
                <w:b w:val="false"/>
                <w:i w:val="false"/>
                <w:color w:val="000000"/>
                <w:sz w:val="20"/>
              </w:rPr>
              <w:t xml:space="preserve">
1-дағды: </w:t>
            </w:r>
          </w:p>
          <w:bookmarkEnd w:id="579"/>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580"/>
          <w:p>
            <w:pPr>
              <w:spacing w:after="20"/>
              <w:ind w:left="20"/>
              <w:jc w:val="both"/>
            </w:pPr>
            <w:r>
              <w:rPr>
                <w:rFonts w:ascii="Times New Roman"/>
                <w:b w:val="false"/>
                <w:i w:val="false"/>
                <w:color w:val="000000"/>
                <w:sz w:val="20"/>
              </w:rPr>
              <w:t>
Машықтар:</w:t>
            </w:r>
          </w:p>
          <w:bookmarkEnd w:id="58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581"/>
          <w:p>
            <w:pPr>
              <w:spacing w:after="20"/>
              <w:ind w:left="20"/>
              <w:jc w:val="both"/>
            </w:pPr>
            <w:r>
              <w:rPr>
                <w:rFonts w:ascii="Times New Roman"/>
                <w:b w:val="false"/>
                <w:i w:val="false"/>
                <w:color w:val="000000"/>
                <w:sz w:val="20"/>
              </w:rPr>
              <w:t>
Білімі:</w:t>
            </w:r>
          </w:p>
          <w:bookmarkEnd w:id="58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582"/>
          <w:p>
            <w:pPr>
              <w:spacing w:after="20"/>
              <w:ind w:left="20"/>
              <w:jc w:val="both"/>
            </w:pPr>
            <w:r>
              <w:rPr>
                <w:rFonts w:ascii="Times New Roman"/>
                <w:b w:val="false"/>
                <w:i w:val="false"/>
                <w:color w:val="000000"/>
                <w:sz w:val="20"/>
              </w:rPr>
              <w:t xml:space="preserve">
2-дағды: </w:t>
            </w:r>
          </w:p>
          <w:bookmarkEnd w:id="582"/>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583"/>
          <w:p>
            <w:pPr>
              <w:spacing w:after="20"/>
              <w:ind w:left="20"/>
              <w:jc w:val="both"/>
            </w:pPr>
            <w:r>
              <w:rPr>
                <w:rFonts w:ascii="Times New Roman"/>
                <w:b w:val="false"/>
                <w:i w:val="false"/>
                <w:color w:val="000000"/>
                <w:sz w:val="20"/>
              </w:rPr>
              <w:t>
Машықтар:</w:t>
            </w:r>
          </w:p>
          <w:bookmarkEnd w:id="58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қызметкерлердің ақпараттық-түсіндіру жұмысына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584"/>
          <w:p>
            <w:pPr>
              <w:spacing w:after="20"/>
              <w:ind w:left="20"/>
              <w:jc w:val="both"/>
            </w:pPr>
            <w:r>
              <w:rPr>
                <w:rFonts w:ascii="Times New Roman"/>
                <w:b w:val="false"/>
                <w:i w:val="false"/>
                <w:color w:val="000000"/>
                <w:sz w:val="20"/>
              </w:rPr>
              <w:t>
Білімі:</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әкімшілік істер бойынша материалдарды дайындау мен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585"/>
          <w:p>
            <w:pPr>
              <w:spacing w:after="20"/>
              <w:ind w:left="20"/>
              <w:jc w:val="both"/>
            </w:pPr>
            <w:r>
              <w:rPr>
                <w:rFonts w:ascii="Times New Roman"/>
                <w:b w:val="false"/>
                <w:i w:val="false"/>
                <w:color w:val="000000"/>
                <w:sz w:val="20"/>
              </w:rPr>
              <w:t>
1-қосымша еңбек функциясы:</w:t>
            </w:r>
          </w:p>
          <w:bookmarkEnd w:id="585"/>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586"/>
          <w:p>
            <w:pPr>
              <w:spacing w:after="20"/>
              <w:ind w:left="20"/>
              <w:jc w:val="both"/>
            </w:pPr>
            <w:r>
              <w:rPr>
                <w:rFonts w:ascii="Times New Roman"/>
                <w:b w:val="false"/>
                <w:i w:val="false"/>
                <w:color w:val="000000"/>
                <w:sz w:val="20"/>
              </w:rPr>
              <w:t>
1-дағды:</w:t>
            </w:r>
          </w:p>
          <w:bookmarkEnd w:id="586"/>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587"/>
          <w:p>
            <w:pPr>
              <w:spacing w:after="20"/>
              <w:ind w:left="20"/>
              <w:jc w:val="both"/>
            </w:pPr>
            <w:r>
              <w:rPr>
                <w:rFonts w:ascii="Times New Roman"/>
                <w:b w:val="false"/>
                <w:i w:val="false"/>
                <w:color w:val="000000"/>
                <w:sz w:val="20"/>
              </w:rPr>
              <w:t>
Машықтар:</w:t>
            </w:r>
          </w:p>
          <w:bookmarkEnd w:id="587"/>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химия-токсикологиялық сараптаманы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588"/>
          <w:p>
            <w:pPr>
              <w:spacing w:after="20"/>
              <w:ind w:left="20"/>
              <w:jc w:val="both"/>
            </w:pPr>
            <w:r>
              <w:rPr>
                <w:rFonts w:ascii="Times New Roman"/>
                <w:b w:val="false"/>
                <w:i w:val="false"/>
                <w:color w:val="000000"/>
                <w:sz w:val="20"/>
              </w:rPr>
              <w:t>
Білімі:</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оларды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мен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589"/>
          <w:p>
            <w:pPr>
              <w:spacing w:after="20"/>
              <w:ind w:left="20"/>
              <w:jc w:val="both"/>
            </w:pPr>
            <w:r>
              <w:rPr>
                <w:rFonts w:ascii="Times New Roman"/>
                <w:b w:val="false"/>
                <w:i w:val="false"/>
                <w:color w:val="000000"/>
                <w:sz w:val="20"/>
              </w:rPr>
              <w:t>
2-дағды:</w:t>
            </w:r>
          </w:p>
          <w:bookmarkEnd w:id="589"/>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590"/>
          <w:p>
            <w:pPr>
              <w:spacing w:after="20"/>
              <w:ind w:left="20"/>
              <w:jc w:val="both"/>
            </w:pPr>
            <w:r>
              <w:rPr>
                <w:rFonts w:ascii="Times New Roman"/>
                <w:b w:val="false"/>
                <w:i w:val="false"/>
                <w:color w:val="000000"/>
                <w:sz w:val="20"/>
              </w:rPr>
              <w:t>
Машықтар:</w:t>
            </w:r>
          </w:p>
          <w:bookmarkEnd w:id="59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 тұрғысынан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591"/>
          <w:p>
            <w:pPr>
              <w:spacing w:after="20"/>
              <w:ind w:left="20"/>
              <w:jc w:val="both"/>
            </w:pPr>
            <w:r>
              <w:rPr>
                <w:rFonts w:ascii="Times New Roman"/>
                <w:b w:val="false"/>
                <w:i w:val="false"/>
                <w:color w:val="000000"/>
                <w:sz w:val="20"/>
              </w:rPr>
              <w:t>
Білімі:</w:t>
            </w:r>
          </w:p>
          <w:bookmarkEnd w:id="59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сондай-ақ нормативтік құқықтық актілерді ресімдеуге қойылатын талаптар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592"/>
          <w:p>
            <w:pPr>
              <w:spacing w:after="20"/>
              <w:ind w:left="20"/>
              <w:jc w:val="both"/>
            </w:pPr>
            <w:r>
              <w:rPr>
                <w:rFonts w:ascii="Times New Roman"/>
                <w:b w:val="false"/>
                <w:i w:val="false"/>
                <w:color w:val="000000"/>
                <w:sz w:val="20"/>
              </w:rPr>
              <w:t>
3-дағды:</w:t>
            </w:r>
          </w:p>
          <w:bookmarkEnd w:id="592"/>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593"/>
          <w:p>
            <w:pPr>
              <w:spacing w:after="20"/>
              <w:ind w:left="20"/>
              <w:jc w:val="both"/>
            </w:pPr>
            <w:r>
              <w:rPr>
                <w:rFonts w:ascii="Times New Roman"/>
                <w:b w:val="false"/>
                <w:i w:val="false"/>
                <w:color w:val="000000"/>
                <w:sz w:val="20"/>
              </w:rPr>
              <w:t>
Машықтар:</w:t>
            </w:r>
          </w:p>
          <w:bookmarkEnd w:id="59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(зерттулерін) жүргізу құқығына біліктілік куәлігін алуға үміткерлерді дайындауға,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594"/>
          <w:p>
            <w:pPr>
              <w:spacing w:after="20"/>
              <w:ind w:left="20"/>
              <w:jc w:val="both"/>
            </w:pPr>
            <w:r>
              <w:rPr>
                <w:rFonts w:ascii="Times New Roman"/>
                <w:b w:val="false"/>
                <w:i w:val="false"/>
                <w:color w:val="000000"/>
                <w:sz w:val="20"/>
              </w:rPr>
              <w:t>
Білімі:</w:t>
            </w:r>
          </w:p>
          <w:bookmarkEnd w:id="59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Дәрістердің,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595"/>
          <w:p>
            <w:pPr>
              <w:spacing w:after="20"/>
              <w:ind w:left="20"/>
              <w:jc w:val="both"/>
            </w:pPr>
            <w:r>
              <w:rPr>
                <w:rFonts w:ascii="Times New Roman"/>
                <w:b w:val="false"/>
                <w:i w:val="false"/>
                <w:color w:val="000000"/>
                <w:sz w:val="20"/>
              </w:rPr>
              <w:t>
Ұжымды басқару</w:t>
            </w:r>
          </w:p>
          <w:bookmarkEnd w:id="595"/>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"Сот-медициналық сарапшысы" кәсіптік карточкасы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Дәрігер-сот-медициналық сарапшысы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596"/>
          <w:p>
            <w:pPr>
              <w:spacing w:after="20"/>
              <w:ind w:left="20"/>
              <w:jc w:val="both"/>
            </w:pPr>
            <w:r>
              <w:rPr>
                <w:rFonts w:ascii="Times New Roman"/>
                <w:b w:val="false"/>
                <w:i w:val="false"/>
                <w:color w:val="000000"/>
                <w:sz w:val="20"/>
              </w:rPr>
              <w:t>
Кәсіптік білім</w:t>
            </w:r>
          </w:p>
          <w:bookmarkEnd w:id="596"/>
          <w:p>
            <w:pPr>
              <w:spacing w:after="20"/>
              <w:ind w:left="20"/>
              <w:jc w:val="both"/>
            </w:pPr>
            <w:r>
              <w:rPr>
                <w:rFonts w:ascii="Times New Roman"/>
                <w:b w:val="false"/>
                <w:i w:val="false"/>
                <w:color w:val="000000"/>
                <w:sz w:val="20"/>
              </w:rPr>
              <w:t>
деңгейі (мамандық)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(6B101 денсаулық сақтау (фармация, жалпы медицина, педиатрия), 6B053 физикалық және химиялық ғылымдар (химия)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дәрігер-сот-медициналық сарапшысы, біліктілігі жоғары деңгейдегі екінші санатты мамандар: дәрігер-сот-медициналық сарапшысы, біліктілігі жоғары деңгейдегі санаты жоқ мамандар: дәрігер-сот-медициналық сарапшысы, "Химия-токсикологиялық сараптама" түрі бойынша лицензия негізінде сот-сараптама қызметімен айналысатын жеке тұлға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Химия-токсикологиялық сараптама/зерттеуді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дағдыларына және жеке құзыреттеріне қойылатын тиісті талаптарды жүйелі және құрылымдық сипаттау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"Химия-токсикологиялық сараптама/зерттеу" мамандығы бойынша сот сараптамасын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597"/>
          <w:p>
            <w:pPr>
              <w:spacing w:after="20"/>
              <w:ind w:left="20"/>
              <w:jc w:val="both"/>
            </w:pPr>
            <w:r>
              <w:rPr>
                <w:rFonts w:ascii="Times New Roman"/>
                <w:b w:val="false"/>
                <w:i w:val="false"/>
                <w:color w:val="000000"/>
                <w:sz w:val="20"/>
              </w:rPr>
              <w:t>
1-еңбек функциясы:</w:t>
            </w:r>
          </w:p>
          <w:bookmarkEnd w:id="597"/>
          <w:p>
            <w:pPr>
              <w:spacing w:after="20"/>
              <w:ind w:left="20"/>
              <w:jc w:val="both"/>
            </w:pPr>
            <w:r>
              <w:rPr>
                <w:rFonts w:ascii="Times New Roman"/>
                <w:b w:val="false"/>
                <w:i w:val="false"/>
                <w:color w:val="000000"/>
                <w:sz w:val="20"/>
              </w:rPr>
              <w:t>
"Химия-токсикологиялық сараптама/зерттеу" мамандығы бойынша сот сараптамасын жүргізу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598"/>
          <w:p>
            <w:pPr>
              <w:spacing w:after="20"/>
              <w:ind w:left="20"/>
              <w:jc w:val="both"/>
            </w:pPr>
            <w:r>
              <w:rPr>
                <w:rFonts w:ascii="Times New Roman"/>
                <w:b w:val="false"/>
                <w:i w:val="false"/>
                <w:color w:val="000000"/>
                <w:sz w:val="20"/>
              </w:rPr>
              <w:t>
1-дағды:</w:t>
            </w:r>
          </w:p>
          <w:bookmarkEnd w:id="598"/>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599"/>
          <w:p>
            <w:pPr>
              <w:spacing w:after="20"/>
              <w:ind w:left="20"/>
              <w:jc w:val="both"/>
            </w:pPr>
            <w:r>
              <w:rPr>
                <w:rFonts w:ascii="Times New Roman"/>
                <w:b w:val="false"/>
                <w:i w:val="false"/>
                <w:color w:val="000000"/>
                <w:sz w:val="20"/>
              </w:rPr>
              <w:t>
Машықтар:</w:t>
            </w:r>
          </w:p>
          <w:bookmarkEnd w:id="599"/>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600"/>
          <w:p>
            <w:pPr>
              <w:spacing w:after="20"/>
              <w:ind w:left="20"/>
              <w:jc w:val="both"/>
            </w:pPr>
            <w:r>
              <w:rPr>
                <w:rFonts w:ascii="Times New Roman"/>
                <w:b w:val="false"/>
                <w:i w:val="false"/>
                <w:color w:val="000000"/>
                <w:sz w:val="20"/>
              </w:rPr>
              <w:t>
Білімі:</w:t>
            </w:r>
          </w:p>
          <w:bookmarkEnd w:id="60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Зертханалық және аспаптық сараптамалық зерттеулерге ұсынылатын заттай дәлелдемелер мен биологиялық және шығу тегі өзге де объектілерді алу, буып-түю, жолдау, тасымалдау, сақтау тәртібі.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601"/>
          <w:p>
            <w:pPr>
              <w:spacing w:after="20"/>
              <w:ind w:left="20"/>
              <w:jc w:val="both"/>
            </w:pPr>
            <w:r>
              <w:rPr>
                <w:rFonts w:ascii="Times New Roman"/>
                <w:b w:val="false"/>
                <w:i w:val="false"/>
                <w:color w:val="000000"/>
                <w:sz w:val="20"/>
              </w:rPr>
              <w:t>
2-дағды:</w:t>
            </w:r>
          </w:p>
          <w:bookmarkEnd w:id="601"/>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602"/>
          <w:p>
            <w:pPr>
              <w:spacing w:after="20"/>
              <w:ind w:left="20"/>
              <w:jc w:val="both"/>
            </w:pPr>
            <w:r>
              <w:rPr>
                <w:rFonts w:ascii="Times New Roman"/>
                <w:b w:val="false"/>
                <w:i w:val="false"/>
                <w:color w:val="000000"/>
                <w:sz w:val="20"/>
              </w:rPr>
              <w:t>
Машықтар:</w:t>
            </w:r>
          </w:p>
          <w:bookmarkEnd w:id="60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мәнін, объектісін және міндеттерін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құру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603"/>
          <w:p>
            <w:pPr>
              <w:spacing w:after="20"/>
              <w:ind w:left="20"/>
              <w:jc w:val="both"/>
            </w:pPr>
            <w:r>
              <w:rPr>
                <w:rFonts w:ascii="Times New Roman"/>
                <w:b w:val="false"/>
                <w:i w:val="false"/>
                <w:color w:val="000000"/>
                <w:sz w:val="20"/>
              </w:rPr>
              <w:t>
Білімі:</w:t>
            </w:r>
          </w:p>
          <w:bookmarkEnd w:id="60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 химия-токсикологиялық сараптама саласындағы отандық және шетелдік жетістіктер;</w:t>
            </w:r>
          </w:p>
          <w:p>
            <w:pPr>
              <w:spacing w:after="20"/>
              <w:ind w:left="20"/>
              <w:jc w:val="both"/>
            </w:pPr>
            <w:r>
              <w:rPr>
                <w:rFonts w:ascii="Times New Roman"/>
                <w:b w:val="false"/>
                <w:i w:val="false"/>
                <w:color w:val="000000"/>
                <w:sz w:val="20"/>
              </w:rPr>
              <w:t>
3. Химия-токсикологиялық сараптаманы тағайындау кезінде материалдарды дайындау және ресімдеудің негізгі қағидалары.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604"/>
          <w:p>
            <w:pPr>
              <w:spacing w:after="20"/>
              <w:ind w:left="20"/>
              <w:jc w:val="both"/>
            </w:pPr>
            <w:r>
              <w:rPr>
                <w:rFonts w:ascii="Times New Roman"/>
                <w:b w:val="false"/>
                <w:i w:val="false"/>
                <w:color w:val="000000"/>
                <w:sz w:val="20"/>
              </w:rPr>
              <w:t>
3-дағды:</w:t>
            </w:r>
          </w:p>
          <w:bookmarkEnd w:id="604"/>
          <w:p>
            <w:pPr>
              <w:spacing w:after="20"/>
              <w:ind w:left="20"/>
              <w:jc w:val="both"/>
            </w:pPr>
            <w:r>
              <w:rPr>
                <w:rFonts w:ascii="Times New Roman"/>
                <w:b w:val="false"/>
                <w:i w:val="false"/>
                <w:color w:val="000000"/>
                <w:sz w:val="20"/>
              </w:rPr>
              <w:t>
Сот-сараптамалық зерттеу жүргізу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605"/>
          <w:p>
            <w:pPr>
              <w:spacing w:after="20"/>
              <w:ind w:left="20"/>
              <w:jc w:val="both"/>
            </w:pPr>
            <w:r>
              <w:rPr>
                <w:rFonts w:ascii="Times New Roman"/>
                <w:b w:val="false"/>
                <w:i w:val="false"/>
                <w:color w:val="000000"/>
                <w:sz w:val="20"/>
              </w:rPr>
              <w:t>
Машықтар:</w:t>
            </w:r>
          </w:p>
          <w:bookmarkEnd w:id="60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сынама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әдістемесіне және/немесе әдісіне сәйкес химия-токсикологиялық зерттеуін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Биологиялық жұқтырған (ықтимал жұқтырған) объектілермен (оның ішінде мәйіттен шыққан) жұмыс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Құрал-сайманды, аспаптар мен жабдықты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жүргізу кезінде өндірістік орта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Химиялық, оның ішінде улы заттармен (зертханалық зерттеулер жүргізу үшін қажетті концентрациядағы ерітінділерді, күрделі реактивтерді дайындау) жұмыстар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Бақыланатын заттардың стандартты үлгілерін қолдану, сондай-ақ оларды химиялық-токсикологиялық зерттеулер жүргізуге арналған аспаптарды калибрлеу кезінде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9. Зертхананы жұмыс аймақтарына бөлу арқылы контаминацияны болдырмау үшін қажетті шараларды қабылдау;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Жазбаларды жүргізу және рәсімдеу;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11. Санитарлық нормалар мен ережелердің, еңбек қауіпсіздігі және еңбекті қорғау, қалдықтарды жинау, есепке алу және кәдеге жарату жөніндегі нұсқаулықтардың талаптарын сақтау;</w:t>
            </w:r>
          </w:p>
          <w:p>
            <w:pPr>
              <w:spacing w:after="20"/>
              <w:ind w:left="20"/>
              <w:jc w:val="both"/>
            </w:pPr>
            <w:r>
              <w:rPr>
                <w:rFonts w:ascii="Times New Roman"/>
                <w:b w:val="false"/>
                <w:i w:val="false"/>
                <w:color w:val="000000"/>
                <w:sz w:val="20"/>
              </w:rPr>
              <w:t>
12. Реактивтердің кірісін бақылауды және оларды есепке алуды жүргізуге қатысу.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606"/>
          <w:p>
            <w:pPr>
              <w:spacing w:after="20"/>
              <w:ind w:left="20"/>
              <w:jc w:val="both"/>
            </w:pPr>
            <w:r>
              <w:rPr>
                <w:rFonts w:ascii="Times New Roman"/>
                <w:b w:val="false"/>
                <w:i w:val="false"/>
                <w:color w:val="000000"/>
                <w:sz w:val="20"/>
              </w:rPr>
              <w:t>
Білімі:</w:t>
            </w:r>
          </w:p>
          <w:bookmarkEnd w:id="60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Бейорганикалық, органикалық, аналитикалық, фармацевтикалық және токсикологиялық химия;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Адам физиологиясы және анатомиясы;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 Фармакология, клиникалық фармакология, фармакогнозия;</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 және /немесе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Биологиялық объектілердің (оның ішінде мәйіттен алынатын) және заттай дәлелдемелердің физикалық-химиялық, химиялық, технологиялық және микробиологиялық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Қолданылатын реагенттер мен шығыс материалдарының физикалық-химиялық, химиялық, технологиялық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Стандартты үлгілерге арналған мөлшерлік талдау әдістемелері, оларды биологиялық материалда өлшеудің әдістемелері;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Биологиялық материалдан (оның ішінде мәйіттен алынған) мақсатты қосылыстарды оқшаулау қағидаттары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Химиялық-токсикологиялық талдау әдістері, олардың жіктелуі және жалпы сипаттамасы. Жалпы және мақсатты химиялық-токсикологиялық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Химиялық зерттеулер жүргізу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Өткір және созылмалы экзогенді улануларды сот-химиялық диагностикалаудың ерекшеліктері, өткір улануларды диагностикалау кезіндегі скринингтің негізгі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Алынатын заттарды тазарту және концентрациялау тәсілдері, оларды таңдау және бағалау. Бөлу және концентрациялау әдістерінің үйлесімі;</w:t>
            </w:r>
          </w:p>
          <w:p>
            <w:pPr>
              <w:spacing w:after="20"/>
              <w:ind w:left="20"/>
              <w:jc w:val="both"/>
            </w:pPr>
            <w:r>
              <w:rPr>
                <w:rFonts w:ascii="Times New Roman"/>
                <w:b w:val="false"/>
                <w:i w:val="false"/>
                <w:color w:val="000000"/>
                <w:sz w:val="20"/>
              </w:rPr>
              <w:t>
</w:t>
            </w:r>
            <w:r>
              <w:rPr>
                <w:rFonts w:ascii="Times New Roman"/>
                <w:b w:val="false"/>
                <w:i w:val="false"/>
                <w:color w:val="000000"/>
                <w:sz w:val="20"/>
              </w:rPr>
              <w:t>14. Ксенобиотиктер мен биологиялық белсенді заттардың негізгі топтарының метаболизмінің жалпы схемасы;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Өлімнің немесе уланудың себебін анықтау үшін органикалық және бейорганикалық қосылыстарды сапалы анықтау және сандық анықтау қағидаттары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Дәрілік, есірткі және уытты заттарды талдауда қазіргі заманғы талдау жабдықтарын қолдану мүмкіндіктері мен тәртібі, оның ішінде тиімділігі жоғары сұйықтық хроматография әдістері, жедел улануды диагностикалау кезіндегі газды-сұйықтық хроматографияның негізгі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18. Ерітінділер мен қоспаларды дайындау процесінің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19. Өлшем құралдарын калибрлеу, салыстырып тексеру, өлшем құралдарын метрологиялық аттестаттау және олардың бағдарламалық жасақтамасын аттестаттау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20. Материалдарға жүргізілетін өлшемдердің (зерттеулердің)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21. Клиникалық зертханалық әдістердің аналитикалық сипаттамалары (дәлдігі, дұрыстығы, ерекшелігі, сезімталдығы) және оларды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22. Сараптама/зерттеу жүргізу кезіндегі өндірістік орта жағдайлары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23.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24. Жазбаларды жүргізу қағидалары. Құжаттаманың бекітілген нысандарын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25. Сот сараптамаларын/зерттеулерін жүргізу барысында объектілерді анықтауға, тіркеуге және зерттеуге арналған ғылыми-техникалық құралдар мен тәсілдер, сот фотосуреті, бейнетүсірілім, фотокестелер, сызбалар, диаграммалар жасау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26. Еңбекті қорғау, қауіпсіздік техникасы, өндірістік санитария, өрт қауіпсіздігі нұсқаулары, қағидалары мен нормалары, сондай-ақ санитарлық- эпидемиологиялық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27. Ішкі нормативтік құжаттар, лауазымдық міндеттер;</w:t>
            </w:r>
          </w:p>
          <w:p>
            <w:pPr>
              <w:spacing w:after="20"/>
              <w:ind w:left="20"/>
              <w:jc w:val="both"/>
            </w:pPr>
            <w:r>
              <w:rPr>
                <w:rFonts w:ascii="Times New Roman"/>
                <w:b w:val="false"/>
                <w:i w:val="false"/>
                <w:color w:val="000000"/>
                <w:sz w:val="20"/>
              </w:rPr>
              <w:t>
28. Қауіптілік сыныбына сәйкес қалдықтарды жинау, есепке алу және кәдеге жарату жөніндегі нормативтік және құқықтық актілер.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607"/>
          <w:p>
            <w:pPr>
              <w:spacing w:after="20"/>
              <w:ind w:left="20"/>
              <w:jc w:val="both"/>
            </w:pPr>
            <w:r>
              <w:rPr>
                <w:rFonts w:ascii="Times New Roman"/>
                <w:b w:val="false"/>
                <w:i w:val="false"/>
                <w:color w:val="000000"/>
                <w:sz w:val="20"/>
              </w:rPr>
              <w:t>
4-дағды:</w:t>
            </w:r>
          </w:p>
          <w:bookmarkEnd w:id="607"/>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608"/>
          <w:p>
            <w:pPr>
              <w:spacing w:after="20"/>
              <w:ind w:left="20"/>
              <w:jc w:val="both"/>
            </w:pPr>
            <w:r>
              <w:rPr>
                <w:rFonts w:ascii="Times New Roman"/>
                <w:b w:val="false"/>
                <w:i w:val="false"/>
                <w:color w:val="000000"/>
                <w:sz w:val="20"/>
              </w:rPr>
              <w:t>
Машықтар:</w:t>
            </w:r>
          </w:p>
          <w:bookmarkEnd w:id="60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 және деректерді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609"/>
          <w:p>
            <w:pPr>
              <w:spacing w:after="20"/>
              <w:ind w:left="20"/>
              <w:jc w:val="both"/>
            </w:pPr>
            <w:r>
              <w:rPr>
                <w:rFonts w:ascii="Times New Roman"/>
                <w:b w:val="false"/>
                <w:i w:val="false"/>
                <w:color w:val="000000"/>
                <w:sz w:val="20"/>
              </w:rPr>
              <w:t>
Білімі:</w:t>
            </w:r>
          </w:p>
          <w:bookmarkEnd w:id="60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Өлшемдер нәтижелерінің белгісіздігін бағалаудың жалпы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зерттеулер нәтижелерінің анықтығы мен объективтілігі дәрежесін бағалаудың ғылыми негізделген тәсілдері мен өлшемшарттары;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қағидалары;</w:t>
            </w:r>
          </w:p>
          <w:p>
            <w:pPr>
              <w:spacing w:after="20"/>
              <w:ind w:left="20"/>
              <w:jc w:val="both"/>
            </w:pPr>
            <w:r>
              <w:rPr>
                <w:rFonts w:ascii="Times New Roman"/>
                <w:b w:val="false"/>
                <w:i w:val="false"/>
                <w:color w:val="000000"/>
                <w:sz w:val="20"/>
              </w:rPr>
              <w:t>
5. Зерттеулер нәтижелерін есептеу, талдау, бағалау және өңдеу жазбаларын жүргізу тәртібі.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610"/>
          <w:p>
            <w:pPr>
              <w:spacing w:after="20"/>
              <w:ind w:left="20"/>
              <w:jc w:val="both"/>
            </w:pPr>
            <w:r>
              <w:rPr>
                <w:rFonts w:ascii="Times New Roman"/>
                <w:b w:val="false"/>
                <w:i w:val="false"/>
                <w:color w:val="000000"/>
                <w:sz w:val="20"/>
              </w:rPr>
              <w:t>
5-дағды:</w:t>
            </w:r>
          </w:p>
          <w:bookmarkEnd w:id="610"/>
          <w:p>
            <w:pPr>
              <w:spacing w:after="20"/>
              <w:ind w:left="20"/>
              <w:jc w:val="both"/>
            </w:pPr>
            <w:r>
              <w:rPr>
                <w:rFonts w:ascii="Times New Roman"/>
                <w:b w:val="false"/>
                <w:i w:val="false"/>
                <w:color w:val="000000"/>
                <w:sz w:val="20"/>
              </w:rPr>
              <w:t>
Сарапшының (маманның) қорытындысын ресімдеу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611"/>
          <w:p>
            <w:pPr>
              <w:spacing w:after="20"/>
              <w:ind w:left="20"/>
              <w:jc w:val="both"/>
            </w:pPr>
            <w:r>
              <w:rPr>
                <w:rFonts w:ascii="Times New Roman"/>
                <w:b w:val="false"/>
                <w:i w:val="false"/>
                <w:color w:val="000000"/>
                <w:sz w:val="20"/>
              </w:rPr>
              <w:t>
Машықтар:</w:t>
            </w:r>
          </w:p>
          <w:bookmarkEnd w:id="611"/>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612"/>
          <w:p>
            <w:pPr>
              <w:spacing w:after="20"/>
              <w:ind w:left="20"/>
              <w:jc w:val="both"/>
            </w:pPr>
            <w:r>
              <w:rPr>
                <w:rFonts w:ascii="Times New Roman"/>
                <w:b w:val="false"/>
                <w:i w:val="false"/>
                <w:color w:val="000000"/>
                <w:sz w:val="20"/>
              </w:rPr>
              <w:t>
Білімі:</w:t>
            </w:r>
          </w:p>
          <w:bookmarkEnd w:id="61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мұрағаттауды білу.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613"/>
          <w:p>
            <w:pPr>
              <w:spacing w:after="20"/>
              <w:ind w:left="20"/>
              <w:jc w:val="both"/>
            </w:pPr>
            <w:r>
              <w:rPr>
                <w:rFonts w:ascii="Times New Roman"/>
                <w:b w:val="false"/>
                <w:i w:val="false"/>
                <w:color w:val="000000"/>
                <w:sz w:val="20"/>
              </w:rPr>
              <w:t>
2-еңбек функциясы:</w:t>
            </w:r>
          </w:p>
          <w:bookmarkEnd w:id="613"/>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614"/>
          <w:p>
            <w:pPr>
              <w:spacing w:after="20"/>
              <w:ind w:left="20"/>
              <w:jc w:val="both"/>
            </w:pPr>
            <w:r>
              <w:rPr>
                <w:rFonts w:ascii="Times New Roman"/>
                <w:b w:val="false"/>
                <w:i w:val="false"/>
                <w:color w:val="000000"/>
                <w:sz w:val="20"/>
              </w:rPr>
              <w:t>
1-дағды:</w:t>
            </w:r>
          </w:p>
          <w:bookmarkEnd w:id="614"/>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615"/>
          <w:p>
            <w:pPr>
              <w:spacing w:after="20"/>
              <w:ind w:left="20"/>
              <w:jc w:val="both"/>
            </w:pPr>
            <w:r>
              <w:rPr>
                <w:rFonts w:ascii="Times New Roman"/>
                <w:b w:val="false"/>
                <w:i w:val="false"/>
                <w:color w:val="000000"/>
                <w:sz w:val="20"/>
              </w:rPr>
              <w:t>
Машықтар:</w:t>
            </w:r>
          </w:p>
          <w:bookmarkEnd w:id="61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616"/>
          <w:p>
            <w:pPr>
              <w:spacing w:after="20"/>
              <w:ind w:left="20"/>
              <w:jc w:val="both"/>
            </w:pPr>
            <w:r>
              <w:rPr>
                <w:rFonts w:ascii="Times New Roman"/>
                <w:b w:val="false"/>
                <w:i w:val="false"/>
                <w:color w:val="000000"/>
                <w:sz w:val="20"/>
              </w:rPr>
              <w:t>
Білімі:</w:t>
            </w:r>
          </w:p>
          <w:bookmarkEnd w:id="61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617"/>
          <w:p>
            <w:pPr>
              <w:spacing w:after="20"/>
              <w:ind w:left="20"/>
              <w:jc w:val="both"/>
            </w:pPr>
            <w:r>
              <w:rPr>
                <w:rFonts w:ascii="Times New Roman"/>
                <w:b w:val="false"/>
                <w:i w:val="false"/>
                <w:color w:val="000000"/>
                <w:sz w:val="20"/>
              </w:rPr>
              <w:t>
2-дағды:</w:t>
            </w:r>
          </w:p>
          <w:bookmarkEnd w:id="617"/>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618"/>
          <w:p>
            <w:pPr>
              <w:spacing w:after="20"/>
              <w:ind w:left="20"/>
              <w:jc w:val="both"/>
            </w:pPr>
            <w:r>
              <w:rPr>
                <w:rFonts w:ascii="Times New Roman"/>
                <w:b w:val="false"/>
                <w:i w:val="false"/>
                <w:color w:val="000000"/>
                <w:sz w:val="20"/>
              </w:rPr>
              <w:t>
Машықтар:</w:t>
            </w:r>
          </w:p>
          <w:bookmarkEnd w:id="61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 үшін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619"/>
          <w:p>
            <w:pPr>
              <w:spacing w:after="20"/>
              <w:ind w:left="20"/>
              <w:jc w:val="both"/>
            </w:pPr>
            <w:r>
              <w:rPr>
                <w:rFonts w:ascii="Times New Roman"/>
                <w:b w:val="false"/>
                <w:i w:val="false"/>
                <w:color w:val="000000"/>
                <w:sz w:val="20"/>
              </w:rPr>
              <w:t>
Білімі:</w:t>
            </w:r>
          </w:p>
          <w:bookmarkEnd w:id="61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620"/>
          <w:p>
            <w:pPr>
              <w:spacing w:after="20"/>
              <w:ind w:left="20"/>
              <w:jc w:val="both"/>
            </w:pPr>
            <w:r>
              <w:rPr>
                <w:rFonts w:ascii="Times New Roman"/>
                <w:b w:val="false"/>
                <w:i w:val="false"/>
                <w:color w:val="000000"/>
                <w:sz w:val="20"/>
              </w:rPr>
              <w:t>
1-қосымша еңбек функциясы:</w:t>
            </w:r>
          </w:p>
          <w:bookmarkEnd w:id="620"/>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621"/>
          <w:p>
            <w:pPr>
              <w:spacing w:after="20"/>
              <w:ind w:left="20"/>
              <w:jc w:val="both"/>
            </w:pPr>
            <w:r>
              <w:rPr>
                <w:rFonts w:ascii="Times New Roman"/>
                <w:b w:val="false"/>
                <w:i w:val="false"/>
                <w:color w:val="000000"/>
                <w:sz w:val="20"/>
              </w:rPr>
              <w:t>
1-дағды:</w:t>
            </w:r>
          </w:p>
          <w:bookmarkEnd w:id="621"/>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622"/>
          <w:p>
            <w:pPr>
              <w:spacing w:after="20"/>
              <w:ind w:left="20"/>
              <w:jc w:val="both"/>
            </w:pPr>
            <w:r>
              <w:rPr>
                <w:rFonts w:ascii="Times New Roman"/>
                <w:b w:val="false"/>
                <w:i w:val="false"/>
                <w:color w:val="000000"/>
                <w:sz w:val="20"/>
              </w:rPr>
              <w:t>
Машықтар:</w:t>
            </w:r>
          </w:p>
          <w:bookmarkEnd w:id="622"/>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химия-токсикологиялық сараптаманың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рецензиялау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623"/>
          <w:p>
            <w:pPr>
              <w:spacing w:after="20"/>
              <w:ind w:left="20"/>
              <w:jc w:val="both"/>
            </w:pPr>
            <w:r>
              <w:rPr>
                <w:rFonts w:ascii="Times New Roman"/>
                <w:b w:val="false"/>
                <w:i w:val="false"/>
                <w:color w:val="000000"/>
                <w:sz w:val="20"/>
              </w:rPr>
              <w:t>
Білімі:</w:t>
            </w:r>
          </w:p>
          <w:bookmarkEnd w:id="62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әдістемелерін әзірлеу, сынақтан өткізу мен енгізудің негізгі қағидаттары;</w:t>
            </w:r>
          </w:p>
          <w:p>
            <w:pPr>
              <w:spacing w:after="20"/>
              <w:ind w:left="20"/>
              <w:jc w:val="both"/>
            </w:pPr>
            <w:r>
              <w:rPr>
                <w:rFonts w:ascii="Times New Roman"/>
                <w:b w:val="false"/>
                <w:i w:val="false"/>
                <w:color w:val="000000"/>
                <w:sz w:val="20"/>
              </w:rPr>
              <w:t>
6. Ғылыми зерттеулерді немесе ғылыми-техникалық әзірлемелерді жүргізу немесе орындау жөніндегі әдістемелік материалдар.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624"/>
          <w:p>
            <w:pPr>
              <w:spacing w:after="20"/>
              <w:ind w:left="20"/>
              <w:jc w:val="both"/>
            </w:pPr>
            <w:r>
              <w:rPr>
                <w:rFonts w:ascii="Times New Roman"/>
                <w:b w:val="false"/>
                <w:i w:val="false"/>
                <w:color w:val="000000"/>
                <w:sz w:val="20"/>
              </w:rPr>
              <w:t>
2-дағды:</w:t>
            </w:r>
          </w:p>
          <w:bookmarkEnd w:id="624"/>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625"/>
          <w:p>
            <w:pPr>
              <w:spacing w:after="20"/>
              <w:ind w:left="20"/>
              <w:jc w:val="both"/>
            </w:pPr>
            <w:r>
              <w:rPr>
                <w:rFonts w:ascii="Times New Roman"/>
                <w:b w:val="false"/>
                <w:i w:val="false"/>
                <w:color w:val="000000"/>
                <w:sz w:val="20"/>
              </w:rPr>
              <w:t>
Машықтар:</w:t>
            </w:r>
          </w:p>
          <w:bookmarkEnd w:id="62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және олардың салдары тұрғысынан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626"/>
          <w:p>
            <w:pPr>
              <w:spacing w:after="20"/>
              <w:ind w:left="20"/>
              <w:jc w:val="both"/>
            </w:pPr>
            <w:r>
              <w:rPr>
                <w:rFonts w:ascii="Times New Roman"/>
                <w:b w:val="false"/>
                <w:i w:val="false"/>
                <w:color w:val="000000"/>
                <w:sz w:val="20"/>
              </w:rPr>
              <w:t>
Білімі:</w:t>
            </w:r>
          </w:p>
          <w:bookmarkEnd w:id="62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сондай-ақ ресімдеуге қойылатын талаптар тәртібі.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627"/>
          <w:p>
            <w:pPr>
              <w:spacing w:after="20"/>
              <w:ind w:left="20"/>
              <w:jc w:val="both"/>
            </w:pPr>
            <w:r>
              <w:rPr>
                <w:rFonts w:ascii="Times New Roman"/>
                <w:b w:val="false"/>
                <w:i w:val="false"/>
                <w:color w:val="000000"/>
                <w:sz w:val="20"/>
              </w:rPr>
              <w:t>
3-дағды:</w:t>
            </w:r>
          </w:p>
          <w:bookmarkEnd w:id="627"/>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628"/>
          <w:p>
            <w:pPr>
              <w:spacing w:after="20"/>
              <w:ind w:left="20"/>
              <w:jc w:val="both"/>
            </w:pPr>
            <w:r>
              <w:rPr>
                <w:rFonts w:ascii="Times New Roman"/>
                <w:b w:val="false"/>
                <w:i w:val="false"/>
                <w:color w:val="000000"/>
                <w:sz w:val="20"/>
              </w:rPr>
              <w:t>
Машықтар:</w:t>
            </w:r>
          </w:p>
          <w:bookmarkEnd w:id="62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629"/>
          <w:p>
            <w:pPr>
              <w:spacing w:after="20"/>
              <w:ind w:left="20"/>
              <w:jc w:val="both"/>
            </w:pPr>
            <w:r>
              <w:rPr>
                <w:rFonts w:ascii="Times New Roman"/>
                <w:b w:val="false"/>
                <w:i w:val="false"/>
                <w:color w:val="000000"/>
                <w:sz w:val="20"/>
              </w:rPr>
              <w:t>
Білімі:</w:t>
            </w:r>
          </w:p>
          <w:bookmarkEnd w:id="62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Дәрістердің,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даярлаудың, біліктілігін арттырудың нысандары, түрлері, әдістері мен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630"/>
          <w:p>
            <w:pPr>
              <w:spacing w:after="20"/>
              <w:ind w:left="20"/>
              <w:jc w:val="both"/>
            </w:pPr>
            <w:r>
              <w:rPr>
                <w:rFonts w:ascii="Times New Roman"/>
                <w:b w:val="false"/>
                <w:i w:val="false"/>
                <w:color w:val="000000"/>
                <w:sz w:val="20"/>
              </w:rPr>
              <w:t>
Командалық жұмыс</w:t>
            </w:r>
          </w:p>
          <w:bookmarkEnd w:id="630"/>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 (зейінділік, байқаушылық)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Физикалық және психоэмоционалды тұрақтылық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"Зертханашы (біліктілігі орта)" кәсіптік карточкасы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3111-9-005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(біліктілігі орта)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631"/>
          <w:p>
            <w:pPr>
              <w:spacing w:after="20"/>
              <w:ind w:left="20"/>
              <w:jc w:val="both"/>
            </w:pPr>
            <w:r>
              <w:rPr>
                <w:rFonts w:ascii="Times New Roman"/>
                <w:b w:val="false"/>
                <w:i w:val="false"/>
                <w:color w:val="000000"/>
                <w:sz w:val="20"/>
              </w:rPr>
              <w:t>
Кәсіптік білім</w:t>
            </w:r>
          </w:p>
          <w:bookmarkEnd w:id="631"/>
          <w:p>
            <w:pPr>
              <w:spacing w:after="20"/>
              <w:ind w:left="20"/>
              <w:jc w:val="both"/>
            </w:pPr>
            <w:r>
              <w:rPr>
                <w:rFonts w:ascii="Times New Roman"/>
                <w:b w:val="false"/>
                <w:i w:val="false"/>
                <w:color w:val="000000"/>
                <w:sz w:val="20"/>
              </w:rPr>
              <w:t>
деңгейі (мамандық)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кәсіптік медициналық (фармация немесе зертханашы ісі) және бейіні бойынша химиялық білім, зертханалық диагностика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632"/>
          <w:p>
            <w:pPr>
              <w:spacing w:after="20"/>
              <w:ind w:left="20"/>
              <w:jc w:val="both"/>
            </w:pPr>
            <w:r>
              <w:rPr>
                <w:rFonts w:ascii="Times New Roman"/>
                <w:b w:val="false"/>
                <w:i w:val="false"/>
                <w:color w:val="000000"/>
                <w:sz w:val="20"/>
              </w:rPr>
              <w:t>
біліктілігі жоғары деңгейдегі жоғары санатты маман: зертханашы</w:t>
            </w:r>
          </w:p>
          <w:bookmarkEnd w:id="632"/>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жоғары деңгейдегі бірінші санатты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жоғары деңгейдегі екінші санатты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жоғары деңгейдегі санаты жоқ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орта деңгейдегі жоғары санатты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орта деңгейдегі бірінші санатты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орта деңгейдегі екінші санатты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орта деңгейдегі санаты жоқ маман:</w:t>
            </w:r>
          </w:p>
          <w:p>
            <w:pPr>
              <w:spacing w:after="20"/>
              <w:ind w:left="20"/>
              <w:jc w:val="both"/>
            </w:pPr>
            <w:r>
              <w:rPr>
                <w:rFonts w:ascii="Times New Roman"/>
                <w:b w:val="false"/>
                <w:i w:val="false"/>
                <w:color w:val="000000"/>
                <w:sz w:val="20"/>
              </w:rPr>
              <w:t>
зертханашы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Химия-токсикологиялық сараптама/зерттеуді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дағдыларына және жеке құзыреттеріне қойылатын тиісті талаптарды жүйелі және құрылымдық сипаттау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химия-токсикологиялық сараптамасы (зерттеуі) жүргізу кезіндегі орта медициналық персоналдың қосалқы қызметі.: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633"/>
          <w:p>
            <w:pPr>
              <w:spacing w:after="20"/>
              <w:ind w:left="20"/>
              <w:jc w:val="both"/>
            </w:pPr>
            <w:r>
              <w:rPr>
                <w:rFonts w:ascii="Times New Roman"/>
                <w:b w:val="false"/>
                <w:i w:val="false"/>
                <w:color w:val="000000"/>
                <w:sz w:val="20"/>
              </w:rPr>
              <w:t>
1-еңбек</w:t>
            </w:r>
          </w:p>
          <w:bookmarkEnd w:id="6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функциясы:</w:t>
            </w:r>
          </w:p>
          <w:p>
            <w:pPr>
              <w:spacing w:after="20"/>
              <w:ind w:left="20"/>
              <w:jc w:val="both"/>
            </w:pPr>
            <w:r>
              <w:rPr>
                <w:rFonts w:ascii="Times New Roman"/>
                <w:b w:val="false"/>
                <w:i w:val="false"/>
                <w:color w:val="000000"/>
                <w:sz w:val="20"/>
              </w:rPr>
              <w:t>
Сот химия-токсикологиялық сараптамасы (зерттеуі) жүргізу кезіндегі орта медициналық персоналдың қосалқы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634"/>
          <w:p>
            <w:pPr>
              <w:spacing w:after="20"/>
              <w:ind w:left="20"/>
              <w:jc w:val="both"/>
            </w:pPr>
            <w:r>
              <w:rPr>
                <w:rFonts w:ascii="Times New Roman"/>
                <w:b w:val="false"/>
                <w:i w:val="false"/>
                <w:color w:val="000000"/>
                <w:sz w:val="20"/>
              </w:rPr>
              <w:t xml:space="preserve">
1-дағды: </w:t>
            </w:r>
          </w:p>
          <w:bookmarkEnd w:id="634"/>
          <w:p>
            <w:pPr>
              <w:spacing w:after="20"/>
              <w:ind w:left="20"/>
              <w:jc w:val="both"/>
            </w:pPr>
            <w:r>
              <w:rPr>
                <w:rFonts w:ascii="Times New Roman"/>
                <w:b w:val="false"/>
                <w:i w:val="false"/>
                <w:color w:val="000000"/>
                <w:sz w:val="20"/>
              </w:rPr>
              <w:t xml:space="preserve">
Сот химия-токсикологиялық сараптамасын (зерттеуі) жүргізу кезіндегі орта медициналық персоналдың қосалқы қызметі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635"/>
          <w:p>
            <w:pPr>
              <w:spacing w:after="20"/>
              <w:ind w:left="20"/>
              <w:jc w:val="both"/>
            </w:pPr>
            <w:r>
              <w:rPr>
                <w:rFonts w:ascii="Times New Roman"/>
                <w:b w:val="false"/>
                <w:i w:val="false"/>
                <w:color w:val="000000"/>
                <w:sz w:val="20"/>
              </w:rPr>
              <w:t>
Машықтар:</w:t>
            </w:r>
          </w:p>
          <w:bookmarkEnd w:id="635"/>
          <w:p>
            <w:pPr>
              <w:spacing w:after="20"/>
              <w:ind w:left="20"/>
              <w:jc w:val="both"/>
            </w:pPr>
            <w:r>
              <w:rPr>
                <w:rFonts w:ascii="Times New Roman"/>
                <w:b w:val="false"/>
                <w:i w:val="false"/>
                <w:color w:val="000000"/>
                <w:sz w:val="20"/>
              </w:rPr>
              <w:t>
</w:t>
            </w:r>
            <w:r>
              <w:rPr>
                <w:rFonts w:ascii="Times New Roman"/>
                <w:b w:val="false"/>
                <w:i w:val="false"/>
                <w:color w:val="000000"/>
                <w:sz w:val="20"/>
              </w:rPr>
              <w:t>1. Өз құзыреті шегінде зерттеуге келіп түсетін сот сараптамасы (зерттеуі) объектілерін қабылдауға, тіркеуге, таңбалауға және олардың сақталуын қамтамасыз етуге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бақылауымен сот-сараптамалық зерттеу әдістемесіне және/немесе әдісіне сәйкес сынама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Сарапшының бақылауымен сот сараптамаларын (зерттеулерін) жүргізу кезінде стандартты операциялық рәсімдерді (сот сараптамалары/зерттеулері объектілерін (оның ішінде мәйіттен алынған) бөліктерге бөлуді (қажет болған жағдайда) орындау, жұмыс ерітінділерін дайындау, тестілік зерттеулер жүргізу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сараптамаларының/зерттеулерінің объектілерін (оның ішінде мәйіттен алынған) және ілеспе құжаттаманы сақтауға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Биологиялық жұқтырған (ықтимал жұқтырған) объектілермен (оның ішінде мәйіттен алынған) жұмыс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Өз құзыреті шегінде құжаттама мен жазбаларды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Қарамағындағы кіші медициналық персоналдың қызметін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Бөлу қағидаларына және зертхананың жұмыс аймақтарындағы жұмыс ерекшеліктеріне сәйкес антиконтамициялық іс-шараларды сақтай отырып материалдық объектілерді ауыстыруды және тасымалдауды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Қауіптілік сыныбына сәйкес қалдықтарды жинау және уақытша сақтау, кәдеге жаратуға дайындау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10. Қосалқы зертханалық жабдықтардың (тоңазытқыштар, мұздатқыш камералар, термостаттар, бактерицидті қондырғылар) жұмысқа қабілеттілігіне мониторинг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Қолданыстағы нұсқаулықтарға сәйкес қосалқы жабдықтардың (тоңазытқыштар, мұздатқыш камералар, термостаттар, бактерицидті қондырғылар) жұмысын есепке алу журналын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Сараптамалар/зерттеулер жүргізу үшін пайдаланылатын реактивтер мен ерітінділердің сақталу жағдайын, жарамдылық мерзімін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13. Сапаны зертханаішілік бақылау іс-шараларын жүргізу кезіндегі инциденттер, ауытқулар және өзгерістер туралы сарапшыларды хабардар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14. Денсаулыққа қауіпті жабдықтармен және заттармен жұмыс істеу кезінде қауіпсіздік техникасы нормаларын, сондай-ақ санитарлық-гигиеналық режим мен эпидемиологиялық қауіпсіздік, өрт қауіпсіздігі нормаларын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Қарамағындағы кіші медициналық персоналдың лауазымдық міндеттерінің орындалуын бақылауды жүзеге асыру;</w:t>
            </w:r>
          </w:p>
          <w:p>
            <w:pPr>
              <w:spacing w:after="20"/>
              <w:ind w:left="20"/>
              <w:jc w:val="both"/>
            </w:pPr>
            <w:r>
              <w:rPr>
                <w:rFonts w:ascii="Times New Roman"/>
                <w:b w:val="false"/>
                <w:i w:val="false"/>
                <w:color w:val="000000"/>
                <w:sz w:val="20"/>
              </w:rPr>
              <w:t>
16. Сараптама (зерттеу) тағайындаған адамға беру үшін сараптама объектілерін дайындау (буып-түю, таңбалау).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636"/>
          <w:p>
            <w:pPr>
              <w:spacing w:after="20"/>
              <w:ind w:left="20"/>
              <w:jc w:val="both"/>
            </w:pPr>
            <w:r>
              <w:rPr>
                <w:rFonts w:ascii="Times New Roman"/>
                <w:b w:val="false"/>
                <w:i w:val="false"/>
                <w:color w:val="000000"/>
                <w:sz w:val="20"/>
              </w:rPr>
              <w:t>
Білімі:</w:t>
            </w:r>
          </w:p>
          <w:bookmarkEnd w:id="636"/>
          <w:p>
            <w:pPr>
              <w:spacing w:after="20"/>
              <w:ind w:left="20"/>
              <w:jc w:val="both"/>
            </w:pPr>
            <w:r>
              <w:rPr>
                <w:rFonts w:ascii="Times New Roman"/>
                <w:b w:val="false"/>
                <w:i w:val="false"/>
                <w:color w:val="000000"/>
                <w:sz w:val="20"/>
              </w:rPr>
              <w:t>
</w:t>
            </w:r>
            <w:r>
              <w:rPr>
                <w:rFonts w:ascii="Times New Roman"/>
                <w:b w:val="false"/>
                <w:i w:val="false"/>
                <w:color w:val="000000"/>
                <w:sz w:val="20"/>
              </w:rPr>
              <w:t>1. Еңбек заңнамасының негіздері, ішкі еңбек тәртібінің қағидалары, еңбек қауіпсіздігі және еңбекті қорғау, өндірістік санитария, өрт және санитарлық-эпидемиологиялық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Жалпы және аналитикалық химия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Адам физиологиясы мен анатомиясының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4.Химия-токсикологиялық сараптамалар (зерттеулер) жүргізу кезінде зертханалық және аспаптық зерттеулер жүргізу әдістемелері;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5.Химия-токсикологиялық сараптамалар (зерттеулер) жүргізу жөніндегі қағидалар;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Токсикология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Улар мен күшті заттардың жіктелуі;</w:t>
            </w:r>
          </w:p>
          <w:p>
            <w:pPr>
              <w:spacing w:after="20"/>
              <w:ind w:left="20"/>
              <w:jc w:val="both"/>
            </w:pPr>
            <w:r>
              <w:rPr>
                <w:rFonts w:ascii="Times New Roman"/>
                <w:b w:val="false"/>
                <w:i w:val="false"/>
                <w:color w:val="000000"/>
                <w:sz w:val="20"/>
              </w:rPr>
              <w:t>
</w:t>
            </w:r>
            <w:r>
              <w:rPr>
                <w:rFonts w:ascii="Times New Roman"/>
                <w:b w:val="false"/>
                <w:i w:val="false"/>
                <w:color w:val="000000"/>
                <w:sz w:val="20"/>
              </w:rPr>
              <w:t>8. Химиялық реактивтердің қасиеттері, ерітінділерді дайындауда қолданылатын есептік формулалар;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9. Сараптама/зерттеу жүргізу үшін ұсынылған объектілерді іріктеу, буып-түю, таңбалау және ресімдеу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Антиконтамициялық іс-шараларды сақтай отырып, жұмыстарды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Ерітінділердің концентрациясын білдіру тәсілдері, ерітінділер құрамын қайта есептеу, ерітінділер мен басқа заттарды сұйылту және араластыру кезінде белгіленетін мөлшерлік қатынастар;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12. Қолданылатын реактивтердің қасиеттері және оларға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Тесттік зерттеулер, стандартты зерттеулер жүргізу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14. Сараптама/зерттеу жүргізу үшін берілген биологиялық объектілердің (оның ішінде мәйіттен алынған) физика-химиялық, химиялық, технологиялық және микробиологиялық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Зертханалық жабдықты пайдалану және оның жұмысын есепке алу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Зерттеу процесінде, үлгілерді іріктеу және сақтау кезінде пайдаланылатын жабдықтар мен өлшеу құралдарының сипаттамалары, сондай-ақ оларды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Қауіптілік сыныбына сәйкес қалдықтармен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18. Сараптамалар/зерттеулер жүргізу үшін пайдаланылатын реактивтер мен ерітінділерді сақтау шарттарының, жарамдылық мерзімдерінің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19. Зертханаішілік сапаны бақылауды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20. Санитарлық-гигиеналық режим және эпидемиологиялық қауіпсіздік нормалары (қорғаныш киімді пайдалану, жұқтырған (ықтимал жұқтырған) объектілермен жұмыс істеу, дезинфекциялау құралдарының жұмыс ерітінділерін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21. Құжаттау, мұрағаттау қағидалары;</w:t>
            </w:r>
          </w:p>
          <w:p>
            <w:pPr>
              <w:spacing w:after="20"/>
              <w:ind w:left="20"/>
              <w:jc w:val="both"/>
            </w:pPr>
            <w:r>
              <w:rPr>
                <w:rFonts w:ascii="Times New Roman"/>
                <w:b w:val="false"/>
                <w:i w:val="false"/>
                <w:color w:val="000000"/>
                <w:sz w:val="20"/>
              </w:rPr>
              <w:t>
22. Ішкі нормативтік құжаттар, функционалдық міндеттер.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637"/>
          <w:p>
            <w:pPr>
              <w:spacing w:after="20"/>
              <w:ind w:left="20"/>
              <w:jc w:val="both"/>
            </w:pPr>
            <w:r>
              <w:rPr>
                <w:rFonts w:ascii="Times New Roman"/>
                <w:b w:val="false"/>
                <w:i w:val="false"/>
                <w:color w:val="000000"/>
                <w:sz w:val="20"/>
              </w:rPr>
              <w:t>
Кәсіптік міндеттерді дербес шешу,</w:t>
            </w:r>
          </w:p>
          <w:bookmarkEnd w:id="637"/>
          <w:p>
            <w:pPr>
              <w:spacing w:after="20"/>
              <w:ind w:left="20"/>
              <w:jc w:val="both"/>
            </w:pPr>
            <w:r>
              <w:rPr>
                <w:rFonts w:ascii="Times New Roman"/>
                <w:b w:val="false"/>
                <w:i w:val="false"/>
                <w:color w:val="000000"/>
                <w:sz w:val="20"/>
              </w:rPr>
              <w:t>
</w:t>
            </w:r>
            <w:r>
              <w:rPr>
                <w:rFonts w:ascii="Times New Roman"/>
                <w:b w:val="false"/>
                <w:i w:val="false"/>
                <w:color w:val="000000"/>
                <w:sz w:val="20"/>
              </w:rPr>
              <w:t>Оқытылуға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Тәртіптілік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Физикалық және психоэмоционалды тұрақтылық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Дәрігер/маман сот-медициналық сарапшы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"Сот-сараптамалық санитары" кәсіптік карточкасы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9629-9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9629-9-018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санитар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638"/>
          <w:p>
            <w:pPr>
              <w:spacing w:after="20"/>
              <w:ind w:left="20"/>
              <w:jc w:val="both"/>
            </w:pPr>
            <w:r>
              <w:rPr>
                <w:rFonts w:ascii="Times New Roman"/>
                <w:b w:val="false"/>
                <w:i w:val="false"/>
                <w:color w:val="000000"/>
                <w:sz w:val="20"/>
              </w:rPr>
              <w:t>
Кәсіптік білім</w:t>
            </w:r>
          </w:p>
          <w:bookmarkEnd w:id="638"/>
          <w:p>
            <w:pPr>
              <w:spacing w:after="20"/>
              <w:ind w:left="20"/>
              <w:jc w:val="both"/>
            </w:pPr>
            <w:r>
              <w:rPr>
                <w:rFonts w:ascii="Times New Roman"/>
                <w:b w:val="false"/>
                <w:i w:val="false"/>
                <w:color w:val="000000"/>
                <w:sz w:val="20"/>
              </w:rPr>
              <w:t>
деңгейі (мамандық)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оқытуды өткізумен орта, толық емес орта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Химия-токсикологиялық сараптама/зерттеуді жүргізу саласындағы кәсіптк қызметке қойылатын бірыңғай талаптарды әзірлеу, еңбек нарығының қазіргі заманғы қажеттіліктеріне жауап беретін және қызметкерлердің біліміне, дағдыларына және жеке құзыреттеріне қойылатын тиісті талаптарды жүйелі және құрылымдық сипаттау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Химия-токсикологиялық сараптамасын (зерттеуін) жүргізу кезіндегі кіші медицина персоналының қосалқы қызметі.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639"/>
          <w:p>
            <w:pPr>
              <w:spacing w:after="20"/>
              <w:ind w:left="20"/>
              <w:jc w:val="both"/>
            </w:pPr>
            <w:r>
              <w:rPr>
                <w:rFonts w:ascii="Times New Roman"/>
                <w:b w:val="false"/>
                <w:i w:val="false"/>
                <w:color w:val="000000"/>
                <w:sz w:val="20"/>
              </w:rPr>
              <w:t>
1-еңбек</w:t>
            </w:r>
          </w:p>
          <w:bookmarkEnd w:id="639"/>
          <w:p>
            <w:pPr>
              <w:spacing w:after="20"/>
              <w:ind w:left="20"/>
              <w:jc w:val="both"/>
            </w:pPr>
            <w:r>
              <w:rPr>
                <w:rFonts w:ascii="Times New Roman"/>
                <w:b w:val="false"/>
                <w:i w:val="false"/>
                <w:color w:val="000000"/>
                <w:sz w:val="20"/>
              </w:rPr>
              <w:t>
 функциясы: Химия-токсикологиялық сараптамасын (зерттеуін) жүргізу кезіндегі кіші медицина персоналының қосалқы қызметі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640"/>
          <w:p>
            <w:pPr>
              <w:spacing w:after="20"/>
              <w:ind w:left="20"/>
              <w:jc w:val="both"/>
            </w:pPr>
            <w:r>
              <w:rPr>
                <w:rFonts w:ascii="Times New Roman"/>
                <w:b w:val="false"/>
                <w:i w:val="false"/>
                <w:color w:val="000000"/>
                <w:sz w:val="20"/>
              </w:rPr>
              <w:t xml:space="preserve">
1-дағды: </w:t>
            </w:r>
          </w:p>
          <w:bookmarkEnd w:id="640"/>
          <w:p>
            <w:pPr>
              <w:spacing w:after="20"/>
              <w:ind w:left="20"/>
              <w:jc w:val="both"/>
            </w:pPr>
            <w:r>
              <w:rPr>
                <w:rFonts w:ascii="Times New Roman"/>
                <w:b w:val="false"/>
                <w:i w:val="false"/>
                <w:color w:val="000000"/>
                <w:sz w:val="20"/>
              </w:rPr>
              <w:t>
Химия-токсикологиялық сараптамасын (зерттеуін) жүргізу кезіндегі кіші медицина персоналының қосалқы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641"/>
          <w:p>
            <w:pPr>
              <w:spacing w:after="20"/>
              <w:ind w:left="20"/>
              <w:jc w:val="both"/>
            </w:pPr>
            <w:r>
              <w:rPr>
                <w:rFonts w:ascii="Times New Roman"/>
                <w:b w:val="false"/>
                <w:i w:val="false"/>
                <w:color w:val="000000"/>
                <w:sz w:val="20"/>
              </w:rPr>
              <w:t>
Машықтар:</w:t>
            </w:r>
          </w:p>
          <w:bookmarkEnd w:id="641"/>
          <w:p>
            <w:pPr>
              <w:spacing w:after="20"/>
              <w:ind w:left="20"/>
              <w:jc w:val="both"/>
            </w:pPr>
            <w:r>
              <w:rPr>
                <w:rFonts w:ascii="Times New Roman"/>
                <w:b w:val="false"/>
                <w:i w:val="false"/>
                <w:color w:val="000000"/>
                <w:sz w:val="20"/>
              </w:rPr>
              <w:t>
</w:t>
            </w:r>
            <w:r>
              <w:rPr>
                <w:rFonts w:ascii="Times New Roman"/>
                <w:b w:val="false"/>
                <w:i w:val="false"/>
                <w:color w:val="000000"/>
                <w:sz w:val="20"/>
              </w:rPr>
              <w:t>1. Қолданыстағы нұсқаулықтар мен санитарлық талаптарға сәйкес жұмыс орнын, құрал-саймандарды, химиялық ыдыстарды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Санитариялық-гигиеналық режим мен эпидемиологиялық қауіпсіздік нормаларына сәйкес дезинфекциялық құралдар мен бактерицидтік қондырғылардың көмегімен жұмыс үй-жайларын, жұмыс беттерін зарарсыздандыру жөніндегі іс-шараларды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Контамицияға қарсы іс-шараларды сақтай отырып, зертхананың жұмыс аймақтарындағы жұмыстың ерекшеліктері мен бөліну ережелеріне сәйкес материалдық объектілерді ауыстыруды және тасымалдауды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Орта медициналық персоналдың басшылығымен қауіптілік сыныбына сәйкес қалдықтарды жинау, уақытша сақтау, кәдеге жаратуға дайындау жөніндегі жұмыстарға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Қолданыстағы нұсқаулықтарға сәйкес дезинфекциялық ерітінділерді дайындау;</w:t>
            </w:r>
          </w:p>
          <w:p>
            <w:pPr>
              <w:spacing w:after="20"/>
              <w:ind w:left="20"/>
              <w:jc w:val="both"/>
            </w:pPr>
            <w:r>
              <w:rPr>
                <w:rFonts w:ascii="Times New Roman"/>
                <w:b w:val="false"/>
                <w:i w:val="false"/>
                <w:color w:val="000000"/>
                <w:sz w:val="20"/>
              </w:rPr>
              <w:t>
6. Денсаулыққа ықтимал қауіпті жабдықтармен және заттармен жұмыс істеу кезінде техника қауіпсіздігі нормаларын, сондай-ақ санитарлық-гигиеналық режим мен эпидемиологиялық қауіпсіздік, өрт қауіпсіздігі нормаларын сақтау.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642"/>
          <w:p>
            <w:pPr>
              <w:spacing w:after="20"/>
              <w:ind w:left="20"/>
              <w:jc w:val="both"/>
            </w:pPr>
            <w:r>
              <w:rPr>
                <w:rFonts w:ascii="Times New Roman"/>
                <w:b w:val="false"/>
                <w:i w:val="false"/>
                <w:color w:val="000000"/>
                <w:sz w:val="20"/>
              </w:rPr>
              <w:t>
Білімі:</w:t>
            </w:r>
          </w:p>
          <w:bookmarkEnd w:id="642"/>
          <w:p>
            <w:pPr>
              <w:spacing w:after="20"/>
              <w:ind w:left="20"/>
              <w:jc w:val="both"/>
            </w:pPr>
            <w:r>
              <w:rPr>
                <w:rFonts w:ascii="Times New Roman"/>
                <w:b w:val="false"/>
                <w:i w:val="false"/>
                <w:color w:val="000000"/>
                <w:sz w:val="20"/>
              </w:rPr>
              <w:t>
</w:t>
            </w:r>
            <w:r>
              <w:rPr>
                <w:rFonts w:ascii="Times New Roman"/>
                <w:b w:val="false"/>
                <w:i w:val="false"/>
                <w:color w:val="000000"/>
                <w:sz w:val="20"/>
              </w:rPr>
              <w:t>1. Өз еңбек құқықтарын білу, ішкі еңбек тәртібі қағидалары, кәсіптік қауіпсіздігі, денсаулықты, қоршаған ортаны қорғау және өрт қауіпсіздігі жөніндегі қағидалар;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Санитарлық-гигиеналық режим және эпидемиологиялық қауіпсіздік нормалары (қорғаныш киімді пайдалану, жұқтырған (ықтимал жұқтырған) объектілермен жұмыс істеу, дезинфекциялау құралдарының жұмыс ерітінділерін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Антиконтаминациялық іс-шараларды сақтай отырып жұмыстарды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Қауіптілік сыныбына сәйкес қалдықтармен жұмыс істеу тәртібі;</w:t>
            </w:r>
          </w:p>
          <w:p>
            <w:pPr>
              <w:spacing w:after="20"/>
              <w:ind w:left="20"/>
              <w:jc w:val="both"/>
            </w:pPr>
            <w:r>
              <w:rPr>
                <w:rFonts w:ascii="Times New Roman"/>
                <w:b w:val="false"/>
                <w:i w:val="false"/>
                <w:color w:val="000000"/>
                <w:sz w:val="20"/>
              </w:rPr>
              <w:t>
5. Ішкі нормативтік құжаттар, функционалдық міндеттер.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643"/>
          <w:p>
            <w:pPr>
              <w:spacing w:after="20"/>
              <w:ind w:left="20"/>
              <w:jc w:val="both"/>
            </w:pPr>
            <w:r>
              <w:rPr>
                <w:rFonts w:ascii="Times New Roman"/>
                <w:b w:val="false"/>
                <w:i w:val="false"/>
                <w:color w:val="000000"/>
                <w:sz w:val="20"/>
              </w:rPr>
              <w:t>
Командалық жұмыс</w:t>
            </w:r>
          </w:p>
          <w:bookmarkEnd w:id="643"/>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Оқытылуға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Тәртіптілік</w:t>
            </w:r>
          </w:p>
          <w:p>
            <w:pPr>
              <w:spacing w:after="20"/>
              <w:ind w:left="20"/>
              <w:jc w:val="both"/>
            </w:pPr>
            <w:r>
              <w:rPr>
                <w:rFonts w:ascii="Times New Roman"/>
                <w:b w:val="false"/>
                <w:i w:val="false"/>
                <w:color w:val="000000"/>
                <w:sz w:val="20"/>
              </w:rPr>
              <w:t>
Стреске төзімділік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Дәрігер/маман сот-медициналық сарапшы </w:t>
            </w:r>
          </w:p>
        </w:tc>
      </w:tr>
    </w:tbl>
    <w:bookmarkStart w:name="z1792" w:id="644"/>
    <w:p>
      <w:pPr>
        <w:spacing w:after="0"/>
        <w:ind w:left="0"/>
        <w:jc w:val="left"/>
      </w:pPr>
      <w:r>
        <w:rPr>
          <w:rFonts w:ascii="Times New Roman"/>
          <w:b/>
          <w:i w:val="false"/>
          <w:color w:val="000000"/>
        </w:rPr>
        <w:t xml:space="preserve"> 4-тарау. Кәсіптік стандарттың техникалық деректері</w:t>
      </w:r>
    </w:p>
    <w:bookmarkEnd w:id="644"/>
    <w:bookmarkStart w:name="z1793" w:id="645"/>
    <w:p>
      <w:pPr>
        <w:spacing w:after="0"/>
        <w:ind w:left="0"/>
        <w:jc w:val="both"/>
      </w:pPr>
      <w:r>
        <w:rPr>
          <w:rFonts w:ascii="Times New Roman"/>
          <w:b w:val="false"/>
          <w:i w:val="false"/>
          <w:color w:val="000000"/>
          <w:sz w:val="28"/>
        </w:rPr>
        <w:t xml:space="preserve">
      13. Мемлекеттік органның атауы: </w:t>
      </w:r>
    </w:p>
    <w:bookmarkEnd w:id="645"/>
    <w:bookmarkStart w:name="z1794" w:id="646"/>
    <w:p>
      <w:pPr>
        <w:spacing w:after="0"/>
        <w:ind w:left="0"/>
        <w:jc w:val="both"/>
      </w:pPr>
      <w:r>
        <w:rPr>
          <w:rFonts w:ascii="Times New Roman"/>
          <w:b w:val="false"/>
          <w:i w:val="false"/>
          <w:color w:val="000000"/>
          <w:sz w:val="28"/>
        </w:rPr>
        <w:t>
      Қазақстан Республикасы Әділет министрлігі</w:t>
      </w:r>
    </w:p>
    <w:bookmarkEnd w:id="646"/>
    <w:bookmarkStart w:name="z1795" w:id="647"/>
    <w:p>
      <w:pPr>
        <w:spacing w:after="0"/>
        <w:ind w:left="0"/>
        <w:jc w:val="both"/>
      </w:pPr>
      <w:r>
        <w:rPr>
          <w:rFonts w:ascii="Times New Roman"/>
          <w:b w:val="false"/>
          <w:i w:val="false"/>
          <w:color w:val="000000"/>
          <w:sz w:val="28"/>
        </w:rPr>
        <w:t>
      Орындаушы: А.М. Сашкен, a.sashken@adilet.gov.kz, 74-06-58.</w:t>
      </w:r>
    </w:p>
    <w:bookmarkEnd w:id="647"/>
    <w:bookmarkStart w:name="z1796" w:id="648"/>
    <w:p>
      <w:pPr>
        <w:spacing w:after="0"/>
        <w:ind w:left="0"/>
        <w:jc w:val="both"/>
      </w:pPr>
      <w:r>
        <w:rPr>
          <w:rFonts w:ascii="Times New Roman"/>
          <w:b w:val="false"/>
          <w:i w:val="false"/>
          <w:color w:val="000000"/>
          <w:sz w:val="28"/>
        </w:rPr>
        <w:t>
      14. Әзірлеуге қатысқан ұйымдар (кәсіпорындар):</w:t>
      </w:r>
    </w:p>
    <w:bookmarkEnd w:id="648"/>
    <w:bookmarkStart w:name="z1797" w:id="649"/>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649"/>
    <w:bookmarkStart w:name="z1798" w:id="650"/>
    <w:p>
      <w:pPr>
        <w:spacing w:after="0"/>
        <w:ind w:left="0"/>
        <w:jc w:val="both"/>
      </w:pPr>
      <w:r>
        <w:rPr>
          <w:rFonts w:ascii="Times New Roman"/>
          <w:b w:val="false"/>
          <w:i w:val="false"/>
          <w:color w:val="000000"/>
          <w:sz w:val="28"/>
        </w:rPr>
        <w:t>
      Орындаушы: Г.Ж. Ертаева, expert@cse.kz, 54-10-05.</w:t>
      </w:r>
    </w:p>
    <w:bookmarkEnd w:id="650"/>
    <w:bookmarkStart w:name="z1799" w:id="651"/>
    <w:p>
      <w:pPr>
        <w:spacing w:after="0"/>
        <w:ind w:left="0"/>
        <w:jc w:val="both"/>
      </w:pPr>
      <w:r>
        <w:rPr>
          <w:rFonts w:ascii="Times New Roman"/>
          <w:b w:val="false"/>
          <w:i w:val="false"/>
          <w:color w:val="000000"/>
          <w:sz w:val="28"/>
        </w:rPr>
        <w:t>
      15. Сот-сараптама қызметі саласындағы кәсіптік біліктілік бойынша салалық кеңес: 2023 жылғы 14 қарашадағы №2 хаттама.</w:t>
      </w:r>
    </w:p>
    <w:bookmarkEnd w:id="651"/>
    <w:bookmarkStart w:name="z1800" w:id="652"/>
    <w:p>
      <w:pPr>
        <w:spacing w:after="0"/>
        <w:ind w:left="0"/>
        <w:jc w:val="both"/>
      </w:pPr>
      <w:r>
        <w:rPr>
          <w:rFonts w:ascii="Times New Roman"/>
          <w:b w:val="false"/>
          <w:i w:val="false"/>
          <w:color w:val="000000"/>
          <w:sz w:val="28"/>
        </w:rPr>
        <w:t>
      16. Кәсіптік біліктілік бойынша ұлттық орган: 2023 жылғы 11 қарашадағы қорытынды.</w:t>
      </w:r>
    </w:p>
    <w:bookmarkEnd w:id="652"/>
    <w:bookmarkStart w:name="z1801" w:id="653"/>
    <w:p>
      <w:pPr>
        <w:spacing w:after="0"/>
        <w:ind w:left="0"/>
        <w:jc w:val="both"/>
      </w:pPr>
      <w:r>
        <w:rPr>
          <w:rFonts w:ascii="Times New Roman"/>
          <w:b w:val="false"/>
          <w:i w:val="false"/>
          <w:color w:val="000000"/>
          <w:sz w:val="28"/>
        </w:rPr>
        <w:t>
      17. "Атамекен" Қазақстан Республикасының Ұлттық кәсіпкерлер палатасы: 2023 жылғы 9 қазан.</w:t>
      </w:r>
    </w:p>
    <w:bookmarkEnd w:id="653"/>
    <w:bookmarkStart w:name="z1802" w:id="654"/>
    <w:p>
      <w:pPr>
        <w:spacing w:after="0"/>
        <w:ind w:left="0"/>
        <w:jc w:val="both"/>
      </w:pPr>
      <w:r>
        <w:rPr>
          <w:rFonts w:ascii="Times New Roman"/>
          <w:b w:val="false"/>
          <w:i w:val="false"/>
          <w:color w:val="000000"/>
          <w:sz w:val="28"/>
        </w:rPr>
        <w:t>
      18. Нұсқа нөмірі және шығарылған жылы: 1-нұсқа, 2024 жыл.</w:t>
      </w:r>
    </w:p>
    <w:bookmarkEnd w:id="654"/>
    <w:bookmarkStart w:name="z1803" w:id="655"/>
    <w:p>
      <w:pPr>
        <w:spacing w:after="0"/>
        <w:ind w:left="0"/>
        <w:jc w:val="both"/>
      </w:pPr>
      <w:r>
        <w:rPr>
          <w:rFonts w:ascii="Times New Roman"/>
          <w:b w:val="false"/>
          <w:i w:val="false"/>
          <w:color w:val="000000"/>
          <w:sz w:val="28"/>
        </w:rPr>
        <w:t>
      19. Бағдарлы қайта қарау күні: 2027 жылғы 4 қаңтар.</w:t>
      </w:r>
    </w:p>
    <w:bookmarkEnd w:id="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6-қосымша</w:t>
            </w:r>
          </w:p>
        </w:tc>
      </w:tr>
    </w:tbl>
    <w:bookmarkStart w:name="z1809" w:id="656"/>
    <w:p>
      <w:pPr>
        <w:spacing w:after="0"/>
        <w:ind w:left="0"/>
        <w:jc w:val="left"/>
      </w:pPr>
      <w:r>
        <w:rPr>
          <w:rFonts w:ascii="Times New Roman"/>
          <w:b/>
          <w:i w:val="false"/>
          <w:color w:val="000000"/>
        </w:rPr>
        <w:t xml:space="preserve"> "Сот молекулярлық-генетикалық сараптамасы/зерттеуі" кәсіптік стандарты</w:t>
      </w:r>
    </w:p>
    <w:bookmarkEnd w:id="656"/>
    <w:bookmarkStart w:name="z1810" w:id="657"/>
    <w:p>
      <w:pPr>
        <w:spacing w:after="0"/>
        <w:ind w:left="0"/>
        <w:jc w:val="left"/>
      </w:pPr>
      <w:r>
        <w:rPr>
          <w:rFonts w:ascii="Times New Roman"/>
          <w:b/>
          <w:i w:val="false"/>
          <w:color w:val="000000"/>
        </w:rPr>
        <w:t xml:space="preserve"> 1 - тарау. Жалпы ережелер</w:t>
      </w:r>
    </w:p>
    <w:bookmarkEnd w:id="657"/>
    <w:bookmarkStart w:name="z1811" w:id="658"/>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 молекулярлық-генетикалық сараптамасы/зерттеуі" кәсіптік стандарты сот-сараптама қызметі саласындағы сот молекулярлық-генетикалық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w:t>
      </w:r>
    </w:p>
    <w:bookmarkEnd w:id="658"/>
    <w:bookmarkStart w:name="z1812" w:id="659"/>
    <w:p>
      <w:pPr>
        <w:spacing w:after="0"/>
        <w:ind w:left="0"/>
        <w:jc w:val="both"/>
      </w:pPr>
      <w:r>
        <w:rPr>
          <w:rFonts w:ascii="Times New Roman"/>
          <w:b w:val="false"/>
          <w:i w:val="false"/>
          <w:color w:val="000000"/>
          <w:sz w:val="28"/>
        </w:rPr>
        <w:t>
      2. Осы кәсіптік стандартта мынадай терминдер, анықтамалар мен қысқартулар қолданылады:</w:t>
      </w:r>
    </w:p>
    <w:bookmarkEnd w:id="659"/>
    <w:bookmarkStart w:name="z1813" w:id="660"/>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660"/>
    <w:bookmarkStart w:name="z1814" w:id="661"/>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661"/>
    <w:bookmarkStart w:name="z1815" w:id="662"/>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662"/>
    <w:bookmarkStart w:name="z1816" w:id="663"/>
    <w:p>
      <w:pPr>
        <w:spacing w:after="0"/>
        <w:ind w:left="0"/>
        <w:jc w:val="both"/>
      </w:pPr>
      <w:r>
        <w:rPr>
          <w:rFonts w:ascii="Times New Roman"/>
          <w:b w:val="false"/>
          <w:i w:val="false"/>
          <w:color w:val="000000"/>
          <w:sz w:val="28"/>
        </w:rPr>
        <w:t>
      4) молекулярлық-генетикалық сараптамасының мәні – нақты адамды ұқсастыру немесе шығу тегінің биологиялық ортақтығын (биологиялық туыстық) айқындау мақсатында билогия және криминалистика саласындағы арнайы ғылыми білімдер негізінде анықталатын адамның гендік ДНҚ-ның полиморфты генетикалық белгілерінің нақты деректері болып табылады;</w:t>
      </w:r>
    </w:p>
    <w:bookmarkEnd w:id="663"/>
    <w:bookmarkStart w:name="z1817" w:id="664"/>
    <w:p>
      <w:pPr>
        <w:spacing w:after="0"/>
        <w:ind w:left="0"/>
        <w:jc w:val="both"/>
      </w:pPr>
      <w:r>
        <w:rPr>
          <w:rFonts w:ascii="Times New Roman"/>
          <w:b w:val="false"/>
          <w:i w:val="false"/>
          <w:color w:val="000000"/>
          <w:sz w:val="28"/>
        </w:rPr>
        <w:t>
      5) молекулярлық-генетикалық сараптамасының объект – сұйық және кептірілген түрдегі қан, оған қоса әртүрлі киімдердегі, заттардағы қан дақтары, шәует, оның ішінде аралас биоқатпарлар құрамындағы, бұлшық ет ұлпасы және басқа да ішкі органдардың (бауыр, жүрек, өкпе, шеміршек ұлпасы) ұлпалары, сүйек ұлпасы, шаш, түбінің буылтығымен, тырнақтар кесіндісі, терімай терлері, қанның, белгілі бір анықталған тұлғалардың буккальді эпителиясының салыстырмалы үлгілері, сараптама тақырыбына қатысты қылмыстық іс материалдары: оқиға болған жерді қарау хаттамасы, үлгілерді алу хаттамасы, мәйітті сот-медициналық зерттеу қорытындысы немесе тірі адамды куәландыруы және қойылған мәселелерді шешу үшін оның маңызы болуы мүмкін басқа да материалдар.</w:t>
      </w:r>
    </w:p>
    <w:bookmarkEnd w:id="664"/>
    <w:bookmarkStart w:name="z1818" w:id="665"/>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665"/>
    <w:bookmarkStart w:name="z1819" w:id="666"/>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666"/>
    <w:bookmarkStart w:name="z1820" w:id="667"/>
    <w:p>
      <w:pPr>
        <w:spacing w:after="0"/>
        <w:ind w:left="0"/>
        <w:jc w:val="both"/>
      </w:pPr>
      <w:r>
        <w:rPr>
          <w:rFonts w:ascii="Times New Roman"/>
          <w:b w:val="false"/>
          <w:i w:val="false"/>
          <w:color w:val="000000"/>
          <w:sz w:val="28"/>
        </w:rPr>
        <w:t>
      БА – Біліктілік анықтамалығы;</w:t>
      </w:r>
    </w:p>
    <w:bookmarkEnd w:id="667"/>
    <w:bookmarkStart w:name="z1821" w:id="668"/>
    <w:p>
      <w:pPr>
        <w:spacing w:after="0"/>
        <w:ind w:left="0"/>
        <w:jc w:val="both"/>
      </w:pPr>
      <w:r>
        <w:rPr>
          <w:rFonts w:ascii="Times New Roman"/>
          <w:b w:val="false"/>
          <w:i w:val="false"/>
          <w:color w:val="000000"/>
          <w:sz w:val="28"/>
        </w:rPr>
        <w:t>
      СБШ – Салалық біліктілік шеңбері;</w:t>
      </w:r>
    </w:p>
    <w:bookmarkEnd w:id="668"/>
    <w:bookmarkStart w:name="z1822" w:id="669"/>
    <w:p>
      <w:pPr>
        <w:spacing w:after="0"/>
        <w:ind w:left="0"/>
        <w:jc w:val="both"/>
      </w:pPr>
      <w:r>
        <w:rPr>
          <w:rFonts w:ascii="Times New Roman"/>
          <w:b w:val="false"/>
          <w:i w:val="false"/>
          <w:color w:val="000000"/>
          <w:sz w:val="28"/>
        </w:rPr>
        <w:t>
      ЭҚЖЖ – Экономикалық қызмет түрлерінің жалпы жіктеуіші.</w:t>
      </w:r>
    </w:p>
    <w:bookmarkEnd w:id="669"/>
    <w:bookmarkStart w:name="z1823" w:id="670"/>
    <w:p>
      <w:pPr>
        <w:spacing w:after="0"/>
        <w:ind w:left="0"/>
        <w:jc w:val="left"/>
      </w:pPr>
      <w:r>
        <w:rPr>
          <w:rFonts w:ascii="Times New Roman"/>
          <w:b/>
          <w:i w:val="false"/>
          <w:color w:val="000000"/>
        </w:rPr>
        <w:t xml:space="preserve"> 2-тарау. Кәсіптік стандарттың төлқұжаты</w:t>
      </w:r>
    </w:p>
    <w:bookmarkEnd w:id="670"/>
    <w:bookmarkStart w:name="z1824" w:id="671"/>
    <w:p>
      <w:pPr>
        <w:spacing w:after="0"/>
        <w:ind w:left="0"/>
        <w:jc w:val="both"/>
      </w:pPr>
      <w:r>
        <w:rPr>
          <w:rFonts w:ascii="Times New Roman"/>
          <w:b w:val="false"/>
          <w:i w:val="false"/>
          <w:color w:val="000000"/>
          <w:sz w:val="28"/>
        </w:rPr>
        <w:t>
      4. Кәсіптік стандарттың атауы: "Сот молекулярлық-генетикалық сараптамасы".</w:t>
      </w:r>
    </w:p>
    <w:bookmarkEnd w:id="671"/>
    <w:bookmarkStart w:name="z1825" w:id="672"/>
    <w:p>
      <w:pPr>
        <w:spacing w:after="0"/>
        <w:ind w:left="0"/>
        <w:jc w:val="both"/>
      </w:pPr>
      <w:r>
        <w:rPr>
          <w:rFonts w:ascii="Times New Roman"/>
          <w:b w:val="false"/>
          <w:i w:val="false"/>
          <w:color w:val="000000"/>
          <w:sz w:val="28"/>
        </w:rPr>
        <w:t>
      5. Кәсіптік стандарт коды: О84230.</w:t>
      </w:r>
    </w:p>
    <w:bookmarkEnd w:id="672"/>
    <w:bookmarkStart w:name="z1826" w:id="673"/>
    <w:p>
      <w:pPr>
        <w:spacing w:after="0"/>
        <w:ind w:left="0"/>
        <w:jc w:val="both"/>
      </w:pPr>
      <w:r>
        <w:rPr>
          <w:rFonts w:ascii="Times New Roman"/>
          <w:b w:val="false"/>
          <w:i w:val="false"/>
          <w:color w:val="000000"/>
          <w:sz w:val="28"/>
        </w:rPr>
        <w:t xml:space="preserve">
      6. ЭҚЖЖ секциясын, бөлімін, тобын, сыныбын және кіші сыныбын көрсету: </w:t>
      </w:r>
    </w:p>
    <w:bookmarkEnd w:id="673"/>
    <w:bookmarkStart w:name="z1827" w:id="674"/>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674"/>
    <w:bookmarkStart w:name="z1828" w:id="675"/>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675"/>
    <w:bookmarkStart w:name="z1829" w:id="676"/>
    <w:p>
      <w:pPr>
        <w:spacing w:after="0"/>
        <w:ind w:left="0"/>
        <w:jc w:val="both"/>
      </w:pPr>
      <w:r>
        <w:rPr>
          <w:rFonts w:ascii="Times New Roman"/>
          <w:b w:val="false"/>
          <w:i w:val="false"/>
          <w:color w:val="000000"/>
          <w:sz w:val="28"/>
        </w:rPr>
        <w:t>
      842 – Мемлекеттің жалпы қоғамға қызмет көрсетуі;</w:t>
      </w:r>
    </w:p>
    <w:bookmarkEnd w:id="676"/>
    <w:bookmarkStart w:name="z1830" w:id="677"/>
    <w:p>
      <w:pPr>
        <w:spacing w:after="0"/>
        <w:ind w:left="0"/>
        <w:jc w:val="both"/>
      </w:pPr>
      <w:r>
        <w:rPr>
          <w:rFonts w:ascii="Times New Roman"/>
          <w:b w:val="false"/>
          <w:i w:val="false"/>
          <w:color w:val="000000"/>
          <w:sz w:val="28"/>
        </w:rPr>
        <w:t>
      8423 – Әділет және сот төрелігі саласындағы қызмет;</w:t>
      </w:r>
    </w:p>
    <w:bookmarkEnd w:id="677"/>
    <w:bookmarkStart w:name="z1831" w:id="678"/>
    <w:p>
      <w:pPr>
        <w:spacing w:after="0"/>
        <w:ind w:left="0"/>
        <w:jc w:val="both"/>
      </w:pPr>
      <w:r>
        <w:rPr>
          <w:rFonts w:ascii="Times New Roman"/>
          <w:b w:val="false"/>
          <w:i w:val="false"/>
          <w:color w:val="000000"/>
          <w:sz w:val="28"/>
        </w:rPr>
        <w:t>
      84230 – Әділет және сот төрелігі саласындағы қызмет.</w:t>
      </w:r>
    </w:p>
    <w:bookmarkEnd w:id="678"/>
    <w:bookmarkStart w:name="z1832" w:id="679"/>
    <w:p>
      <w:pPr>
        <w:spacing w:after="0"/>
        <w:ind w:left="0"/>
        <w:jc w:val="both"/>
      </w:pPr>
      <w:r>
        <w:rPr>
          <w:rFonts w:ascii="Times New Roman"/>
          <w:b w:val="false"/>
          <w:i w:val="false"/>
          <w:color w:val="000000"/>
          <w:sz w:val="28"/>
        </w:rPr>
        <w:t>
      7. Кәсіптік стандарттың қысқаша сипаттамасы: осы стандарт "Сот молекулярлық-генетикалық сараптамасы" дәрігер/маман сот-медициналық сарапшыларының/сот сараптамаларын (зерттеулерін) жүргізу құқығына біліктілік куәлігі бар сот сарапшыларының (бас, жетекші, аға; лицензия негізінде сот-сараптама қызметін жүзеге асыратын адамдардың) біліктілік және құзыреттілік деңгейіне, еңбек мазмұнына, сапасына және жағдайларына қойылатын талаптарды, сот сараптамасы органының бөлім/бөлімше, сектор басшысының біліктілік және құзыреттілік деңгейіне, еңбек мазмұнына, сапасына және жағдайларына қойылатын талаптарды белгілейді.</w:t>
      </w:r>
    </w:p>
    <w:bookmarkEnd w:id="679"/>
    <w:bookmarkStart w:name="z1833" w:id="680"/>
    <w:p>
      <w:pPr>
        <w:spacing w:after="0"/>
        <w:ind w:left="0"/>
        <w:jc w:val="both"/>
      </w:pPr>
      <w:r>
        <w:rPr>
          <w:rFonts w:ascii="Times New Roman"/>
          <w:b w:val="false"/>
          <w:i w:val="false"/>
          <w:color w:val="000000"/>
          <w:sz w:val="28"/>
        </w:rPr>
        <w:t>
      8. Кәсіптер карточкаларының тізбесі:</w:t>
      </w:r>
    </w:p>
    <w:bookmarkEnd w:id="680"/>
    <w:bookmarkStart w:name="z1834" w:id="681"/>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681"/>
    <w:bookmarkStart w:name="z1835" w:id="682"/>
    <w:p>
      <w:pPr>
        <w:spacing w:after="0"/>
        <w:ind w:left="0"/>
        <w:jc w:val="both"/>
      </w:pPr>
      <w:r>
        <w:rPr>
          <w:rFonts w:ascii="Times New Roman"/>
          <w:b w:val="false"/>
          <w:i w:val="false"/>
          <w:color w:val="000000"/>
          <w:sz w:val="28"/>
        </w:rPr>
        <w:t>
      2) сот сарапшылары, дәрігер-сот-медициналық сарапшы – СБШ бойынша 6 біліктілік деңгейі;</w:t>
      </w:r>
    </w:p>
    <w:bookmarkEnd w:id="682"/>
    <w:bookmarkStart w:name="z1836" w:id="683"/>
    <w:p>
      <w:pPr>
        <w:spacing w:after="0"/>
        <w:ind w:left="0"/>
        <w:jc w:val="both"/>
      </w:pPr>
      <w:r>
        <w:rPr>
          <w:rFonts w:ascii="Times New Roman"/>
          <w:b w:val="false"/>
          <w:i w:val="false"/>
          <w:color w:val="000000"/>
          <w:sz w:val="28"/>
        </w:rPr>
        <w:t>
      3) зертханашы (біліктілігі орта) – СБШ бойынша 4 біліктілік деңгейі;</w:t>
      </w:r>
    </w:p>
    <w:bookmarkEnd w:id="683"/>
    <w:bookmarkStart w:name="z1837" w:id="684"/>
    <w:p>
      <w:pPr>
        <w:spacing w:after="0"/>
        <w:ind w:left="0"/>
        <w:jc w:val="both"/>
      </w:pPr>
      <w:r>
        <w:rPr>
          <w:rFonts w:ascii="Times New Roman"/>
          <w:b w:val="false"/>
          <w:i w:val="false"/>
          <w:color w:val="000000"/>
          <w:sz w:val="28"/>
        </w:rPr>
        <w:t>
      4) сот-сараптамалық санитар – СБШ бойынша 2 біліктілік деңгейі.</w:t>
      </w:r>
    </w:p>
    <w:bookmarkEnd w:id="684"/>
    <w:bookmarkStart w:name="z1838" w:id="685"/>
    <w:p>
      <w:pPr>
        <w:spacing w:after="0"/>
        <w:ind w:left="0"/>
        <w:jc w:val="left"/>
      </w:pPr>
      <w:r>
        <w:rPr>
          <w:rFonts w:ascii="Times New Roman"/>
          <w:b/>
          <w:i w:val="false"/>
          <w:color w:val="000000"/>
        </w:rPr>
        <w:t xml:space="preserve"> 3-тарау. Кәсіптер карточкалары</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686"/>
          <w:p>
            <w:pPr>
              <w:spacing w:after="20"/>
              <w:ind w:left="20"/>
              <w:jc w:val="both"/>
            </w:pPr>
            <w:r>
              <w:rPr>
                <w:rFonts w:ascii="Times New Roman"/>
                <w:b w:val="false"/>
                <w:i w:val="false"/>
                <w:color w:val="000000"/>
                <w:sz w:val="20"/>
              </w:rPr>
              <w:t>
Кәсіптік білім</w:t>
            </w:r>
          </w:p>
          <w:bookmarkEnd w:id="686"/>
          <w:p>
            <w:pPr>
              <w:spacing w:after="20"/>
              <w:ind w:left="20"/>
              <w:jc w:val="both"/>
            </w:pPr>
            <w:r>
              <w:rPr>
                <w:rFonts w:ascii="Times New Roman"/>
                <w:b w:val="false"/>
                <w:i w:val="false"/>
                <w:color w:val="000000"/>
                <w:sz w:val="20"/>
              </w:rPr>
              <w:t>
деңгейі (мамандық)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(6B101 денсаулық сақтау (фармация, жалпы медицина, педиатрия), 6В015 жаратылыстану пәндері бойынша мұғалімдерді даярлау (биология, химия-биология) 6B051 биологиялық және сабақтас ғылымдар (биология, биотехнология)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687"/>
          <w:p>
            <w:pPr>
              <w:spacing w:after="20"/>
              <w:ind w:left="20"/>
              <w:jc w:val="both"/>
            </w:pPr>
            <w:r>
              <w:rPr>
                <w:rFonts w:ascii="Times New Roman"/>
                <w:b w:val="false"/>
                <w:i w:val="false"/>
                <w:color w:val="000000"/>
                <w:sz w:val="20"/>
              </w:rPr>
              <w:t>
Бөлім/бөлімше басшысы</w:t>
            </w:r>
          </w:p>
          <w:bookmarkEnd w:id="687"/>
          <w:p>
            <w:pPr>
              <w:spacing w:after="20"/>
              <w:ind w:left="20"/>
              <w:jc w:val="both"/>
            </w:pPr>
            <w:r>
              <w:rPr>
                <w:rFonts w:ascii="Times New Roman"/>
                <w:b w:val="false"/>
                <w:i w:val="false"/>
                <w:color w:val="000000"/>
                <w:sz w:val="20"/>
              </w:rPr>
              <w:t>
сектор басшысы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молекулярлық-генетикалық сараптамасы/зерттеуін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еңбек функцияларын және қызметкерлердің біліміне, ептілігіне, дағдыларына және жеке құзыреттеріне қойылатын тиісті талаптарды жүйелі және құрылымдық жағынан сипаттау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688"/>
          <w:p>
            <w:pPr>
              <w:spacing w:after="20"/>
              <w:ind w:left="20"/>
              <w:jc w:val="both"/>
            </w:pPr>
            <w:r>
              <w:rPr>
                <w:rFonts w:ascii="Times New Roman"/>
                <w:b w:val="false"/>
                <w:i w:val="false"/>
                <w:color w:val="000000"/>
                <w:sz w:val="20"/>
              </w:rPr>
              <w:t xml:space="preserve">
1-еңбек </w:t>
            </w:r>
          </w:p>
          <w:bookmarkEnd w:id="688"/>
          <w:p>
            <w:pPr>
              <w:spacing w:after="20"/>
              <w:ind w:left="20"/>
              <w:jc w:val="both"/>
            </w:pPr>
            <w:r>
              <w:rPr>
                <w:rFonts w:ascii="Times New Roman"/>
                <w:b w:val="false"/>
                <w:i w:val="false"/>
                <w:color w:val="000000"/>
                <w:sz w:val="20"/>
              </w:rPr>
              <w:t>
функциясы: Бөлімшенің жұмысына басшылық 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689"/>
          <w:p>
            <w:pPr>
              <w:spacing w:after="20"/>
              <w:ind w:left="20"/>
              <w:jc w:val="both"/>
            </w:pPr>
            <w:r>
              <w:rPr>
                <w:rFonts w:ascii="Times New Roman"/>
                <w:b w:val="false"/>
                <w:i w:val="false"/>
                <w:color w:val="000000"/>
                <w:sz w:val="20"/>
              </w:rPr>
              <w:t>
1-дағды:</w:t>
            </w:r>
          </w:p>
          <w:bookmarkEnd w:id="689"/>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690"/>
          <w:p>
            <w:pPr>
              <w:spacing w:after="20"/>
              <w:ind w:left="20"/>
              <w:jc w:val="both"/>
            </w:pPr>
            <w:r>
              <w:rPr>
                <w:rFonts w:ascii="Times New Roman"/>
                <w:b w:val="false"/>
                <w:i w:val="false"/>
                <w:color w:val="000000"/>
                <w:sz w:val="20"/>
              </w:rPr>
              <w:t>
Машықтар:</w:t>
            </w:r>
          </w:p>
          <w:bookmarkEnd w:id="690"/>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және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нәтижелігінің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691"/>
          <w:p>
            <w:pPr>
              <w:spacing w:after="20"/>
              <w:ind w:left="20"/>
              <w:jc w:val="both"/>
            </w:pPr>
            <w:r>
              <w:rPr>
                <w:rFonts w:ascii="Times New Roman"/>
                <w:b w:val="false"/>
                <w:i w:val="false"/>
                <w:color w:val="000000"/>
                <w:sz w:val="20"/>
              </w:rPr>
              <w:t>
Білімі:</w:t>
            </w:r>
          </w:p>
          <w:bookmarkEnd w:id="691"/>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машығын жасау тәртібі мен мерзімдері.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 Бөлімшенің жұмысын ұйымдастыру және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692"/>
          <w:p>
            <w:pPr>
              <w:spacing w:after="20"/>
              <w:ind w:left="20"/>
              <w:jc w:val="both"/>
            </w:pPr>
            <w:r>
              <w:rPr>
                <w:rFonts w:ascii="Times New Roman"/>
                <w:b w:val="false"/>
                <w:i w:val="false"/>
                <w:color w:val="000000"/>
                <w:sz w:val="20"/>
              </w:rPr>
              <w:t>
Машықтар:</w:t>
            </w:r>
          </w:p>
          <w:bookmarkEnd w:id="692"/>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айқындау бойынша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Зертхананы материалдық-техникалық қамтамасыз ету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Тауарлық-материалдық құндылықтарға, реактивтерге кіріс бақылауын жүргізу, оларды есепке алу және есептен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6.Персонал қызметінің тиімділігін талдау және бағалау, орындалған жұмыс нәтижелері бойынша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7. Персоналды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12.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693"/>
          <w:p>
            <w:pPr>
              <w:spacing w:after="20"/>
              <w:ind w:left="20"/>
              <w:jc w:val="both"/>
            </w:pPr>
            <w:r>
              <w:rPr>
                <w:rFonts w:ascii="Times New Roman"/>
                <w:b w:val="false"/>
                <w:i w:val="false"/>
                <w:color w:val="000000"/>
                <w:sz w:val="20"/>
              </w:rPr>
              <w:t>
Білімі:</w:t>
            </w:r>
          </w:p>
          <w:bookmarkEnd w:id="69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 және басқару негіздері, олардың нысандары мен әдістері, еңбек заңнамасы, ішкі еңбек тәртібінің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 қауіпсіздігі және еңбекті қорғау, өрт және санитариялық-эпидемиологиялық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Тауарлық-материалдық құндылықтардың, реактивтердің,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3-дағды: Бөлімше жұмыстарының орындалу барысын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694"/>
          <w:p>
            <w:pPr>
              <w:spacing w:after="20"/>
              <w:ind w:left="20"/>
              <w:jc w:val="both"/>
            </w:pPr>
            <w:r>
              <w:rPr>
                <w:rFonts w:ascii="Times New Roman"/>
                <w:b w:val="false"/>
                <w:i w:val="false"/>
                <w:color w:val="000000"/>
                <w:sz w:val="20"/>
              </w:rPr>
              <w:t>
Машықтар:</w:t>
            </w:r>
          </w:p>
          <w:bookmarkEnd w:id="694"/>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реактивтердің ұтымды пайдаланылуын (егер олар пайдаланылса), персоналдың қауіпсіздік техникасы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құпиялық саласындағы әдеп қағидаттарын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Бөлімшенің алға қойған мақсаттарына қол жеткізу мониторингін жүзеге асыру.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695"/>
          <w:p>
            <w:pPr>
              <w:spacing w:after="20"/>
              <w:ind w:left="20"/>
              <w:jc w:val="both"/>
            </w:pPr>
            <w:r>
              <w:rPr>
                <w:rFonts w:ascii="Times New Roman"/>
                <w:b w:val="false"/>
                <w:i w:val="false"/>
                <w:color w:val="000000"/>
                <w:sz w:val="20"/>
              </w:rPr>
              <w:t>
Білімі:</w:t>
            </w:r>
          </w:p>
          <w:bookmarkEnd w:id="695"/>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 Сараптама тағайындайтын органдармен өзара іс-қимыл</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 Сараптамаларды тағайындайтын органдармен сот сараптамаларын жүргізу бойынша өзара іс-қимыл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696"/>
          <w:p>
            <w:pPr>
              <w:spacing w:after="20"/>
              <w:ind w:left="20"/>
              <w:jc w:val="both"/>
            </w:pPr>
            <w:r>
              <w:rPr>
                <w:rFonts w:ascii="Times New Roman"/>
                <w:b w:val="false"/>
                <w:i w:val="false"/>
                <w:color w:val="000000"/>
                <w:sz w:val="20"/>
              </w:rPr>
              <w:t>
Машықтар:</w:t>
            </w:r>
          </w:p>
          <w:bookmarkEnd w:id="69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697"/>
          <w:p>
            <w:pPr>
              <w:spacing w:after="20"/>
              <w:ind w:left="20"/>
              <w:jc w:val="both"/>
            </w:pPr>
            <w:r>
              <w:rPr>
                <w:rFonts w:ascii="Times New Roman"/>
                <w:b w:val="false"/>
                <w:i w:val="false"/>
                <w:color w:val="000000"/>
                <w:sz w:val="20"/>
              </w:rPr>
              <w:t>
Білімі:</w:t>
            </w:r>
          </w:p>
          <w:bookmarkEnd w:id="69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698"/>
          <w:p>
            <w:pPr>
              <w:spacing w:after="20"/>
              <w:ind w:left="20"/>
              <w:jc w:val="both"/>
            </w:pPr>
            <w:r>
              <w:rPr>
                <w:rFonts w:ascii="Times New Roman"/>
                <w:b w:val="false"/>
                <w:i w:val="false"/>
                <w:color w:val="000000"/>
                <w:sz w:val="20"/>
              </w:rPr>
              <w:t>
2-дағды:</w:t>
            </w:r>
          </w:p>
          <w:bookmarkEnd w:id="698"/>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699"/>
          <w:p>
            <w:pPr>
              <w:spacing w:after="20"/>
              <w:ind w:left="20"/>
              <w:jc w:val="both"/>
            </w:pPr>
            <w:r>
              <w:rPr>
                <w:rFonts w:ascii="Times New Roman"/>
                <w:b w:val="false"/>
                <w:i w:val="false"/>
                <w:color w:val="000000"/>
                <w:sz w:val="20"/>
              </w:rPr>
              <w:t>
Машықтар:</w:t>
            </w:r>
          </w:p>
          <w:bookmarkEnd w:id="69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қызметкерлерінің ақпараттық-түсіндіру жұмыстарына қатысуы;</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700"/>
          <w:p>
            <w:pPr>
              <w:spacing w:after="20"/>
              <w:ind w:left="20"/>
              <w:jc w:val="both"/>
            </w:pPr>
            <w:r>
              <w:rPr>
                <w:rFonts w:ascii="Times New Roman"/>
                <w:b w:val="false"/>
                <w:i w:val="false"/>
                <w:color w:val="000000"/>
                <w:sz w:val="20"/>
              </w:rPr>
              <w:t>
Білімі:</w:t>
            </w:r>
          </w:p>
          <w:bookmarkEnd w:id="70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701"/>
          <w:p>
            <w:pPr>
              <w:spacing w:after="20"/>
              <w:ind w:left="20"/>
              <w:jc w:val="both"/>
            </w:pPr>
            <w:r>
              <w:rPr>
                <w:rFonts w:ascii="Times New Roman"/>
                <w:b w:val="false"/>
                <w:i w:val="false"/>
                <w:color w:val="000000"/>
                <w:sz w:val="20"/>
              </w:rPr>
              <w:t>
1-қосымша еңбек функциясы:</w:t>
            </w:r>
          </w:p>
          <w:bookmarkEnd w:id="701"/>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702"/>
          <w:p>
            <w:pPr>
              <w:spacing w:after="20"/>
              <w:ind w:left="20"/>
              <w:jc w:val="both"/>
            </w:pPr>
            <w:r>
              <w:rPr>
                <w:rFonts w:ascii="Times New Roman"/>
                <w:b w:val="false"/>
                <w:i w:val="false"/>
                <w:color w:val="000000"/>
                <w:sz w:val="20"/>
              </w:rPr>
              <w:t>
1-дағды:</w:t>
            </w:r>
          </w:p>
          <w:bookmarkEnd w:id="702"/>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703"/>
          <w:p>
            <w:pPr>
              <w:spacing w:after="20"/>
              <w:ind w:left="20"/>
              <w:jc w:val="both"/>
            </w:pPr>
            <w:r>
              <w:rPr>
                <w:rFonts w:ascii="Times New Roman"/>
                <w:b w:val="false"/>
                <w:i w:val="false"/>
                <w:color w:val="000000"/>
                <w:sz w:val="20"/>
              </w:rPr>
              <w:t>
Машықтар:</w:t>
            </w:r>
          </w:p>
          <w:bookmarkEnd w:id="703"/>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молекулярлық-генетикалық сараптамасын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704"/>
          <w:p>
            <w:pPr>
              <w:spacing w:after="20"/>
              <w:ind w:left="20"/>
              <w:jc w:val="both"/>
            </w:pPr>
            <w:r>
              <w:rPr>
                <w:rFonts w:ascii="Times New Roman"/>
                <w:b w:val="false"/>
                <w:i w:val="false"/>
                <w:color w:val="000000"/>
                <w:sz w:val="20"/>
              </w:rPr>
              <w:t>
Білімі:</w:t>
            </w:r>
          </w:p>
          <w:bookmarkEnd w:id="704"/>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705"/>
          <w:p>
            <w:pPr>
              <w:spacing w:after="20"/>
              <w:ind w:left="20"/>
              <w:jc w:val="both"/>
            </w:pPr>
            <w:r>
              <w:rPr>
                <w:rFonts w:ascii="Times New Roman"/>
                <w:b w:val="false"/>
                <w:i w:val="false"/>
                <w:color w:val="000000"/>
                <w:sz w:val="20"/>
              </w:rPr>
              <w:t>
2-дағды:</w:t>
            </w:r>
          </w:p>
          <w:bookmarkEnd w:id="705"/>
          <w:p>
            <w:pPr>
              <w:spacing w:after="20"/>
              <w:ind w:left="20"/>
              <w:jc w:val="both"/>
            </w:pPr>
            <w:r>
              <w:rPr>
                <w:rFonts w:ascii="Times New Roman"/>
                <w:b w:val="false"/>
                <w:i w:val="false"/>
                <w:color w:val="000000"/>
                <w:sz w:val="20"/>
              </w:rPr>
              <w:t>
Сот сараптамасы саласындағы нормативтік құқықтық актілердің және нормативтік құжаттардың жобаларын әзірлеуге қатысу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706"/>
          <w:p>
            <w:pPr>
              <w:spacing w:after="20"/>
              <w:ind w:left="20"/>
              <w:jc w:val="both"/>
            </w:pPr>
            <w:r>
              <w:rPr>
                <w:rFonts w:ascii="Times New Roman"/>
                <w:b w:val="false"/>
                <w:i w:val="false"/>
                <w:color w:val="000000"/>
                <w:sz w:val="20"/>
              </w:rPr>
              <w:t>
Машықтар:</w:t>
            </w:r>
          </w:p>
          <w:bookmarkEnd w:id="70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707"/>
          <w:p>
            <w:pPr>
              <w:spacing w:after="20"/>
              <w:ind w:left="20"/>
              <w:jc w:val="both"/>
            </w:pPr>
            <w:r>
              <w:rPr>
                <w:rFonts w:ascii="Times New Roman"/>
                <w:b w:val="false"/>
                <w:i w:val="false"/>
                <w:color w:val="000000"/>
                <w:sz w:val="20"/>
              </w:rPr>
              <w:t>
Білімі:</w:t>
            </w:r>
          </w:p>
          <w:bookmarkEnd w:id="70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708"/>
          <w:p>
            <w:pPr>
              <w:spacing w:after="20"/>
              <w:ind w:left="20"/>
              <w:jc w:val="both"/>
            </w:pPr>
            <w:r>
              <w:rPr>
                <w:rFonts w:ascii="Times New Roman"/>
                <w:b w:val="false"/>
                <w:i w:val="false"/>
                <w:color w:val="000000"/>
                <w:sz w:val="20"/>
              </w:rPr>
              <w:t>
3-дағды:</w:t>
            </w:r>
          </w:p>
          <w:bookmarkEnd w:id="708"/>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709"/>
          <w:p>
            <w:pPr>
              <w:spacing w:after="20"/>
              <w:ind w:left="20"/>
              <w:jc w:val="both"/>
            </w:pPr>
            <w:r>
              <w:rPr>
                <w:rFonts w:ascii="Times New Roman"/>
                <w:b w:val="false"/>
                <w:i w:val="false"/>
                <w:color w:val="000000"/>
                <w:sz w:val="20"/>
              </w:rPr>
              <w:t>
Машықтар:</w:t>
            </w:r>
          </w:p>
          <w:bookmarkEnd w:id="70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(зарттеулерін) жүргізу құқығына біліктілік куәлігін алуға үміткерлерді даярлауға,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даярлық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710"/>
          <w:p>
            <w:pPr>
              <w:spacing w:after="20"/>
              <w:ind w:left="20"/>
              <w:jc w:val="both"/>
            </w:pPr>
            <w:r>
              <w:rPr>
                <w:rFonts w:ascii="Times New Roman"/>
                <w:b w:val="false"/>
                <w:i w:val="false"/>
                <w:color w:val="000000"/>
                <w:sz w:val="20"/>
              </w:rPr>
              <w:t>
Білімі:</w:t>
            </w:r>
          </w:p>
          <w:bookmarkEnd w:id="71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711"/>
          <w:p>
            <w:pPr>
              <w:spacing w:after="20"/>
              <w:ind w:left="20"/>
              <w:jc w:val="both"/>
            </w:pPr>
            <w:r>
              <w:rPr>
                <w:rFonts w:ascii="Times New Roman"/>
                <w:b w:val="false"/>
                <w:i w:val="false"/>
                <w:color w:val="000000"/>
                <w:sz w:val="20"/>
              </w:rPr>
              <w:t>
Ұжымды басқару</w:t>
            </w:r>
          </w:p>
          <w:bookmarkEnd w:id="711"/>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дәрігер-сот-медициналық сарапшысы"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 2216-5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 2216-5-001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 дәрігер-сот-медициналық сарапшысы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(6B101 денсаулық сақтау (фармация, жалпы медицина, педиатрия), 6В015 жаратылыстану пәндері бойынша мұғалімдерді даярлау (биология, химия-биология) 6B051 биологиялық және сабақтас ғылымдар (биология, биотехнология)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712"/>
          <w:p>
            <w:pPr>
              <w:spacing w:after="20"/>
              <w:ind w:left="20"/>
              <w:jc w:val="both"/>
            </w:pPr>
            <w:r>
              <w:rPr>
                <w:rFonts w:ascii="Times New Roman"/>
                <w:b w:val="false"/>
                <w:i w:val="false"/>
                <w:color w:val="000000"/>
                <w:sz w:val="20"/>
              </w:rPr>
              <w:t>
Біліктілігі жоғары деңгейдегі бірінші санатты мамандар: дәрігер-сот-медициналық сарапшысы</w:t>
            </w:r>
          </w:p>
          <w:bookmarkEnd w:id="7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біліктілігі жоғары деңгейдегі екінші санатты мамандар: дәрігер-сот-медициналық сарапшысы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жоғары деңгейдегі санаты жоқ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дәрігер-сот-медициналық сарапшысы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бас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"Сот молекулярлық-генетикалық сараптамасы" түрі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молекулярлық-генетикалық сараптамасы/зерттеуін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еңбек функцияларын және қызметкерлердің біліміне, ептілігіне,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молекулярлық-генетикалық сараптамасы/зерттеуі;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713"/>
          <w:p>
            <w:pPr>
              <w:spacing w:after="20"/>
              <w:ind w:left="20"/>
              <w:jc w:val="both"/>
            </w:pPr>
            <w:r>
              <w:rPr>
                <w:rFonts w:ascii="Times New Roman"/>
                <w:b w:val="false"/>
                <w:i w:val="false"/>
                <w:color w:val="000000"/>
                <w:sz w:val="20"/>
              </w:rPr>
              <w:t xml:space="preserve">
1-еңбек </w:t>
            </w:r>
          </w:p>
          <w:bookmarkEnd w:id="7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функциясы: </w:t>
            </w:r>
          </w:p>
          <w:p>
            <w:pPr>
              <w:spacing w:after="20"/>
              <w:ind w:left="20"/>
              <w:jc w:val="both"/>
            </w:pPr>
            <w:r>
              <w:rPr>
                <w:rFonts w:ascii="Times New Roman"/>
                <w:b w:val="false"/>
                <w:i w:val="false"/>
                <w:color w:val="000000"/>
                <w:sz w:val="20"/>
              </w:rPr>
              <w:t>
</w:t>
            </w:r>
            <w:r>
              <w:rPr>
                <w:rFonts w:ascii="Times New Roman"/>
                <w:b w:val="false"/>
                <w:i w:val="false"/>
                <w:color w:val="000000"/>
                <w:sz w:val="20"/>
              </w:rPr>
              <w:t>Сот молекулярлық-генетикалық сараптамасы/</w:t>
            </w:r>
          </w:p>
          <w:p>
            <w:pPr>
              <w:spacing w:after="20"/>
              <w:ind w:left="20"/>
              <w:jc w:val="both"/>
            </w:pPr>
            <w:r>
              <w:rPr>
                <w:rFonts w:ascii="Times New Roman"/>
                <w:b w:val="false"/>
                <w:i w:val="false"/>
                <w:color w:val="000000"/>
                <w:sz w:val="20"/>
              </w:rPr>
              <w:t>
зерттеуі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714"/>
          <w:p>
            <w:pPr>
              <w:spacing w:after="20"/>
              <w:ind w:left="20"/>
              <w:jc w:val="both"/>
            </w:pPr>
            <w:r>
              <w:rPr>
                <w:rFonts w:ascii="Times New Roman"/>
                <w:b w:val="false"/>
                <w:i w:val="false"/>
                <w:color w:val="000000"/>
                <w:sz w:val="20"/>
              </w:rPr>
              <w:t xml:space="preserve">
1-дағды: </w:t>
            </w:r>
          </w:p>
          <w:bookmarkEnd w:id="714"/>
          <w:p>
            <w:pPr>
              <w:spacing w:after="20"/>
              <w:ind w:left="20"/>
              <w:jc w:val="both"/>
            </w:pPr>
            <w:r>
              <w:rPr>
                <w:rFonts w:ascii="Times New Roman"/>
                <w:b w:val="false"/>
                <w:i w:val="false"/>
                <w:color w:val="000000"/>
                <w:sz w:val="20"/>
              </w:rPr>
              <w:t>
Келіп түскен зерттеу объектілерін және іс материалдарын қабылдау және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715"/>
          <w:p>
            <w:pPr>
              <w:spacing w:after="20"/>
              <w:ind w:left="20"/>
              <w:jc w:val="both"/>
            </w:pPr>
            <w:r>
              <w:rPr>
                <w:rFonts w:ascii="Times New Roman"/>
                <w:b w:val="false"/>
                <w:i w:val="false"/>
                <w:color w:val="000000"/>
                <w:sz w:val="20"/>
              </w:rPr>
              <w:t>
Машықтар:</w:t>
            </w:r>
          </w:p>
          <w:bookmarkEnd w:id="715"/>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716"/>
          <w:p>
            <w:pPr>
              <w:spacing w:after="20"/>
              <w:ind w:left="20"/>
              <w:jc w:val="both"/>
            </w:pPr>
            <w:r>
              <w:rPr>
                <w:rFonts w:ascii="Times New Roman"/>
                <w:b w:val="false"/>
                <w:i w:val="false"/>
                <w:color w:val="000000"/>
                <w:sz w:val="20"/>
              </w:rPr>
              <w:t xml:space="preserve">
Білімі: </w:t>
            </w:r>
          </w:p>
          <w:bookmarkEnd w:id="71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зерттеулерге ұсынылатын объектілерді алу, буып-түю, жолдау, тасымалдау, сақтау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717"/>
          <w:p>
            <w:pPr>
              <w:spacing w:after="20"/>
              <w:ind w:left="20"/>
              <w:jc w:val="both"/>
            </w:pPr>
            <w:r>
              <w:rPr>
                <w:rFonts w:ascii="Times New Roman"/>
                <w:b w:val="false"/>
                <w:i w:val="false"/>
                <w:color w:val="000000"/>
                <w:sz w:val="20"/>
              </w:rPr>
              <w:t xml:space="preserve">
2-дағды: </w:t>
            </w:r>
          </w:p>
          <w:bookmarkEnd w:id="717"/>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718"/>
          <w:p>
            <w:pPr>
              <w:spacing w:after="20"/>
              <w:ind w:left="20"/>
              <w:jc w:val="both"/>
            </w:pPr>
            <w:r>
              <w:rPr>
                <w:rFonts w:ascii="Times New Roman"/>
                <w:b w:val="false"/>
                <w:i w:val="false"/>
                <w:color w:val="000000"/>
                <w:sz w:val="20"/>
              </w:rPr>
              <w:t>
Машықтар:</w:t>
            </w:r>
          </w:p>
          <w:bookmarkEnd w:id="71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мәнін, объектісін және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материалдарды мен зерттеу объектілерін зерделеу және зертханалық және аспаптық сараптамалық зерттеу жүргізу және сараптама шешуіне қойылған мәселелер бойынша қорытынды беру үшін олардың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719"/>
          <w:p>
            <w:pPr>
              <w:spacing w:after="20"/>
              <w:ind w:left="20"/>
              <w:jc w:val="both"/>
            </w:pPr>
            <w:r>
              <w:rPr>
                <w:rFonts w:ascii="Times New Roman"/>
                <w:b w:val="false"/>
                <w:i w:val="false"/>
                <w:color w:val="000000"/>
                <w:sz w:val="20"/>
              </w:rPr>
              <w:t>
Білімі:</w:t>
            </w:r>
          </w:p>
          <w:bookmarkEnd w:id="71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 сот молекулярлық-генетикалық сараптамасы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Молекулярлық-генетикалық сараптамасының объектілері және олардың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молекулярлық-генетикалық сараптамасын тағайындау кезінде материалдарды дайындау және ресімдеудің негізгі қағидалары;</w:t>
            </w:r>
          </w:p>
          <w:p>
            <w:pPr>
              <w:spacing w:after="20"/>
              <w:ind w:left="20"/>
              <w:jc w:val="both"/>
            </w:pPr>
            <w:r>
              <w:rPr>
                <w:rFonts w:ascii="Times New Roman"/>
                <w:b w:val="false"/>
                <w:i w:val="false"/>
                <w:color w:val="000000"/>
                <w:sz w:val="20"/>
              </w:rPr>
              <w:t>
5.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720"/>
          <w:p>
            <w:pPr>
              <w:spacing w:after="20"/>
              <w:ind w:left="20"/>
              <w:jc w:val="both"/>
            </w:pPr>
            <w:r>
              <w:rPr>
                <w:rFonts w:ascii="Times New Roman"/>
                <w:b w:val="false"/>
                <w:i w:val="false"/>
                <w:color w:val="000000"/>
                <w:sz w:val="20"/>
              </w:rPr>
              <w:t xml:space="preserve">
3-дағды: </w:t>
            </w:r>
          </w:p>
          <w:bookmarkEnd w:id="720"/>
          <w:p>
            <w:pPr>
              <w:spacing w:after="20"/>
              <w:ind w:left="20"/>
              <w:jc w:val="both"/>
            </w:pPr>
            <w:r>
              <w:rPr>
                <w:rFonts w:ascii="Times New Roman"/>
                <w:b w:val="false"/>
                <w:i w:val="false"/>
                <w:color w:val="000000"/>
                <w:sz w:val="20"/>
              </w:rPr>
              <w:t>
Сот-сараптамалық зерттеу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721"/>
          <w:p>
            <w:pPr>
              <w:spacing w:after="20"/>
              <w:ind w:left="20"/>
              <w:jc w:val="both"/>
            </w:pPr>
            <w:r>
              <w:rPr>
                <w:rFonts w:ascii="Times New Roman"/>
                <w:b w:val="false"/>
                <w:i w:val="false"/>
                <w:color w:val="000000"/>
                <w:sz w:val="20"/>
              </w:rPr>
              <w:t>
Машықтар:</w:t>
            </w:r>
          </w:p>
          <w:bookmarkEnd w:id="72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сынама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әдістемесіне және/немесе әдісіне сәйкес сот-сараптамалық зерттеулер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Құрал-сайманды, аспаптар мен жабдықты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4. Жабдықты калибрлеуді, сондай-ақ жабдықты пайдалану кезінде шығыс реагенттерін ауыстыруды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Калибрленген жабдықтарды және тексерілген өлшем құралдарын пайдалану арқылы өлшемдердің анықтығын мен бақылануын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жүргізу кезінде өндірістік орта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Химиялық заттармен (зертханалық зерттеулер жүргізу үшін қажетті концентрациядағы ерітінділерді, күрделі реактивтерді дайындау) жұмыстар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Жазбаларды жүргізу және рәсімдеу;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Санитариялық нормалар мен қағидалардың, еңбек қауіпсіздігі және еңбекті, қоршаған ортаны қорғау, қалдықтарды жинау, есепке алу және кәдеге жарату жөніндегі нұсқаулықтардың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11. Зертхананы жұмыс аймақтарына бөлу арқылы контаминацияны болдырмау үшін қажетті шараларды қабылдау;</w:t>
            </w:r>
          </w:p>
          <w:p>
            <w:pPr>
              <w:spacing w:after="20"/>
              <w:ind w:left="20"/>
              <w:jc w:val="both"/>
            </w:pPr>
            <w:r>
              <w:rPr>
                <w:rFonts w:ascii="Times New Roman"/>
                <w:b w:val="false"/>
                <w:i w:val="false"/>
                <w:color w:val="000000"/>
                <w:sz w:val="20"/>
              </w:rPr>
              <w:t>
12. Реактивтердің кірісін бақылау және оларды есепке алуды жүргізуге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722"/>
          <w:p>
            <w:pPr>
              <w:spacing w:after="20"/>
              <w:ind w:left="20"/>
              <w:jc w:val="both"/>
            </w:pPr>
            <w:r>
              <w:rPr>
                <w:rFonts w:ascii="Times New Roman"/>
                <w:b w:val="false"/>
                <w:i w:val="false"/>
                <w:color w:val="000000"/>
                <w:sz w:val="20"/>
              </w:rPr>
              <w:t>
Білімі:</w:t>
            </w:r>
          </w:p>
          <w:bookmarkEnd w:id="72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Адам физиологиясы және анатомиясы;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Генетикалық материалдың үлгілерін бөліп алу және сақтау кезеңі;</w:t>
            </w:r>
          </w:p>
          <w:p>
            <w:pPr>
              <w:spacing w:after="20"/>
              <w:ind w:left="20"/>
              <w:jc w:val="both"/>
            </w:pPr>
            <w:r>
              <w:rPr>
                <w:rFonts w:ascii="Times New Roman"/>
                <w:b w:val="false"/>
                <w:i w:val="false"/>
                <w:color w:val="000000"/>
                <w:sz w:val="20"/>
              </w:rPr>
              <w:t>
</w:t>
            </w:r>
            <w:r>
              <w:rPr>
                <w:rFonts w:ascii="Times New Roman"/>
                <w:b w:val="false"/>
                <w:i w:val="false"/>
                <w:color w:val="000000"/>
                <w:sz w:val="20"/>
              </w:rPr>
              <w:t>5. Алынған ДНҚ үлгілерін олардың геномдық профильдерін айқындау мақсатында генотиптеу кезеңі;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Салыстырмалы зерттеу сатысы (ДНҚ-сәйкестендіру - биологиялық үлгілердің геномдық профильдерін және осы іс бойынша өтетін адамдарды өзара салыстыру, биологиялық туыстықты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ДНҚ-ны тазарту және шоғырландыру кезеңі;</w:t>
            </w:r>
          </w:p>
          <w:p>
            <w:pPr>
              <w:spacing w:after="20"/>
              <w:ind w:left="20"/>
              <w:jc w:val="both"/>
            </w:pPr>
            <w:r>
              <w:rPr>
                <w:rFonts w:ascii="Times New Roman"/>
                <w:b w:val="false"/>
                <w:i w:val="false"/>
                <w:color w:val="000000"/>
                <w:sz w:val="20"/>
              </w:rPr>
              <w:t>
</w:t>
            </w:r>
            <w:r>
              <w:rPr>
                <w:rFonts w:ascii="Times New Roman"/>
                <w:b w:val="false"/>
                <w:i w:val="false"/>
                <w:color w:val="000000"/>
                <w:sz w:val="20"/>
              </w:rPr>
              <w:t>8. ДНҚ мөлшерлік және сапалық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Зертхана аспаптары мен жабдықтары жұмысының қағидаттары, оларды пайдалану қағидалары және бағдарламалық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Стандартты және жұмыс ерітінділерін дайындау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Өлшем құралдарын калибрлеу, салыстырып тексеру, өлшем құралдарын метрологиялық аттестаттау және олардың бағдарламалық қамтылымын аттестаттау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Жүргізілетін өлшемдердің (зерттеулердің)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Клиникалық зертханалық әдістердің талдамалық сипаттамалары (дәлдігі, дұрыстығы, ерекшелігі, сезімталдығы) және оларды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Биологиялық материалды (оның ішінде мәйіттен алынатын) дезинфекциялау және кәдеге жарату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15.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Сот сараптамаларын /зерттеулерін жүргізу барысында объектілерді анықтауға, тіркеуге және зерттеуге арналған ғылыми-техникалық құралдар мен тәсілдер, сот фотосуреті, бейнетүсірілім, фотокестелер, сызбалар, диаграммалар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17. Сараптама/зерттеу жүргізу кезіндегі өндірістік орта жағдайлары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18.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19. Жазбаларды жүргізуді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20. Еңбекті қорғау, қауіпсіздік техникасы, өндірістік санитария, өрт қауіпсіздігі нұсқаулары, қағидалары мен нормалары, сондай-ақ санитариялық- эпидемиологиялық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21. Ішкі нормативтік құжаттар, сот сарапшысының лауазымдық міндеттері;</w:t>
            </w:r>
          </w:p>
          <w:p>
            <w:pPr>
              <w:spacing w:after="20"/>
              <w:ind w:left="20"/>
              <w:jc w:val="both"/>
            </w:pPr>
            <w:r>
              <w:rPr>
                <w:rFonts w:ascii="Times New Roman"/>
                <w:b w:val="false"/>
                <w:i w:val="false"/>
                <w:color w:val="000000"/>
                <w:sz w:val="20"/>
              </w:rPr>
              <w:t>
22. Қауіптілік сыныбына сәйкес қалдықтарды жинау, есепке алу және кәдеге жарату жөніндегі нормативтік және құқықтық актілер.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723"/>
          <w:p>
            <w:pPr>
              <w:spacing w:after="20"/>
              <w:ind w:left="20"/>
              <w:jc w:val="both"/>
            </w:pPr>
            <w:r>
              <w:rPr>
                <w:rFonts w:ascii="Times New Roman"/>
                <w:b w:val="false"/>
                <w:i w:val="false"/>
                <w:color w:val="000000"/>
                <w:sz w:val="20"/>
              </w:rPr>
              <w:t xml:space="preserve">
4-дағды: </w:t>
            </w:r>
          </w:p>
          <w:bookmarkEnd w:id="723"/>
          <w:p>
            <w:pPr>
              <w:spacing w:after="20"/>
              <w:ind w:left="20"/>
              <w:jc w:val="both"/>
            </w:pPr>
            <w:r>
              <w:rPr>
                <w:rFonts w:ascii="Times New Roman"/>
                <w:b w:val="false"/>
                <w:i w:val="false"/>
                <w:color w:val="000000"/>
                <w:sz w:val="20"/>
              </w:rPr>
              <w:t>
Сот сараптамасының (зерттеудің) нәтижелерін түсіндіру/өңдеу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724"/>
          <w:p>
            <w:pPr>
              <w:spacing w:after="20"/>
              <w:ind w:left="20"/>
              <w:jc w:val="both"/>
            </w:pPr>
            <w:r>
              <w:rPr>
                <w:rFonts w:ascii="Times New Roman"/>
                <w:b w:val="false"/>
                <w:i w:val="false"/>
                <w:color w:val="000000"/>
                <w:sz w:val="20"/>
              </w:rPr>
              <w:t>
Машықтар:</w:t>
            </w:r>
          </w:p>
          <w:bookmarkEnd w:id="724"/>
          <w:p>
            <w:pPr>
              <w:spacing w:after="20"/>
              <w:ind w:left="20"/>
              <w:jc w:val="both"/>
            </w:pPr>
            <w:r>
              <w:rPr>
                <w:rFonts w:ascii="Times New Roman"/>
                <w:b w:val="false"/>
                <w:i w:val="false"/>
                <w:color w:val="000000"/>
                <w:sz w:val="20"/>
              </w:rPr>
              <w:t>
</w:t>
            </w:r>
            <w:r>
              <w:rPr>
                <w:rFonts w:ascii="Times New Roman"/>
                <w:b w:val="false"/>
                <w:i w:val="false"/>
                <w:color w:val="000000"/>
                <w:sz w:val="20"/>
              </w:rPr>
              <w:t>11.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 және деректерді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725"/>
          <w:p>
            <w:pPr>
              <w:spacing w:after="20"/>
              <w:ind w:left="20"/>
              <w:jc w:val="both"/>
            </w:pPr>
            <w:r>
              <w:rPr>
                <w:rFonts w:ascii="Times New Roman"/>
                <w:b w:val="false"/>
                <w:i w:val="false"/>
                <w:color w:val="000000"/>
                <w:sz w:val="20"/>
              </w:rPr>
              <w:t>
Білімі:</w:t>
            </w:r>
          </w:p>
          <w:bookmarkEnd w:id="72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Өлшем нәтижелерінің белгісіздігін бағалаудың жалпы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зерттеулер нәтижелерінің анықтығы мен объективтілігі дәрежесін бағалаудың ғылыми негізделген тәсілдері мен өлшемшарттары;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Генетикалық белгілерді (аллельдерді) анықтаудың ерекшелігі мен толықтығын бағалау кезеңі;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Популяциялық деректерді ескере отырып, жеке басын сәйкестендіру және биологиялық туыстықты белгілеу кезінде ДНҚ-ны зерттеу нәтижелерін ықтималдық-статистикалық өңдеу тәртібі;</w:t>
            </w:r>
          </w:p>
          <w:p>
            <w:pPr>
              <w:spacing w:after="20"/>
              <w:ind w:left="20"/>
              <w:jc w:val="both"/>
            </w:pPr>
            <w:r>
              <w:rPr>
                <w:rFonts w:ascii="Times New Roman"/>
                <w:b w:val="false"/>
                <w:i w:val="false"/>
                <w:color w:val="000000"/>
                <w:sz w:val="20"/>
              </w:rPr>
              <w:t>
6. Зерттеулер нәтижелерін есептеу, талдау, бағалау және өңдеу жазбаларын жүргізу қағидалары.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726"/>
          <w:p>
            <w:pPr>
              <w:spacing w:after="20"/>
              <w:ind w:left="20"/>
              <w:jc w:val="both"/>
            </w:pPr>
            <w:r>
              <w:rPr>
                <w:rFonts w:ascii="Times New Roman"/>
                <w:b w:val="false"/>
                <w:i w:val="false"/>
                <w:color w:val="000000"/>
                <w:sz w:val="20"/>
              </w:rPr>
              <w:t xml:space="preserve">
5-дағды: </w:t>
            </w:r>
          </w:p>
          <w:bookmarkEnd w:id="726"/>
          <w:p>
            <w:pPr>
              <w:spacing w:after="20"/>
              <w:ind w:left="20"/>
              <w:jc w:val="both"/>
            </w:pPr>
            <w:r>
              <w:rPr>
                <w:rFonts w:ascii="Times New Roman"/>
                <w:b w:val="false"/>
                <w:i w:val="false"/>
                <w:color w:val="000000"/>
                <w:sz w:val="20"/>
              </w:rPr>
              <w:t>
Сарапшының (маманның)қорытындысын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727"/>
          <w:p>
            <w:pPr>
              <w:spacing w:after="20"/>
              <w:ind w:left="20"/>
              <w:jc w:val="both"/>
            </w:pPr>
            <w:r>
              <w:rPr>
                <w:rFonts w:ascii="Times New Roman"/>
                <w:b w:val="false"/>
                <w:i w:val="false"/>
                <w:color w:val="000000"/>
                <w:sz w:val="20"/>
              </w:rPr>
              <w:t>
Машықтар:</w:t>
            </w:r>
          </w:p>
          <w:bookmarkEnd w:id="727"/>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728"/>
          <w:p>
            <w:pPr>
              <w:spacing w:after="20"/>
              <w:ind w:left="20"/>
              <w:jc w:val="both"/>
            </w:pPr>
            <w:r>
              <w:rPr>
                <w:rFonts w:ascii="Times New Roman"/>
                <w:b w:val="false"/>
                <w:i w:val="false"/>
                <w:color w:val="000000"/>
                <w:sz w:val="20"/>
              </w:rPr>
              <w:t>
Білімі:</w:t>
            </w:r>
          </w:p>
          <w:bookmarkEnd w:id="72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архивтеуді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729"/>
          <w:p>
            <w:pPr>
              <w:spacing w:after="20"/>
              <w:ind w:left="20"/>
              <w:jc w:val="both"/>
            </w:pPr>
            <w:r>
              <w:rPr>
                <w:rFonts w:ascii="Times New Roman"/>
                <w:b w:val="false"/>
                <w:i w:val="false"/>
                <w:color w:val="000000"/>
                <w:sz w:val="20"/>
              </w:rPr>
              <w:t xml:space="preserve">
2-еңбек </w:t>
            </w:r>
          </w:p>
          <w:bookmarkEnd w:id="729"/>
          <w:p>
            <w:pPr>
              <w:spacing w:after="20"/>
              <w:ind w:left="20"/>
              <w:jc w:val="both"/>
            </w:pPr>
            <w:r>
              <w:rPr>
                <w:rFonts w:ascii="Times New Roman"/>
                <w:b w:val="false"/>
                <w:i w:val="false"/>
                <w:color w:val="000000"/>
                <w:sz w:val="20"/>
              </w:rPr>
              <w:t>
функциясы: Сараптама тағайындайтын органдармен өзара іс-қимыл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730"/>
          <w:p>
            <w:pPr>
              <w:spacing w:after="20"/>
              <w:ind w:left="20"/>
              <w:jc w:val="both"/>
            </w:pPr>
            <w:r>
              <w:rPr>
                <w:rFonts w:ascii="Times New Roman"/>
                <w:b w:val="false"/>
                <w:i w:val="false"/>
                <w:color w:val="000000"/>
                <w:sz w:val="20"/>
              </w:rPr>
              <w:t xml:space="preserve">
1-дағды: </w:t>
            </w:r>
          </w:p>
          <w:bookmarkEnd w:id="730"/>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731"/>
          <w:p>
            <w:pPr>
              <w:spacing w:after="20"/>
              <w:ind w:left="20"/>
              <w:jc w:val="both"/>
            </w:pPr>
            <w:r>
              <w:rPr>
                <w:rFonts w:ascii="Times New Roman"/>
                <w:b w:val="false"/>
                <w:i w:val="false"/>
                <w:color w:val="000000"/>
                <w:sz w:val="20"/>
              </w:rPr>
              <w:t>
Машықтар:</w:t>
            </w:r>
          </w:p>
          <w:bookmarkEnd w:id="73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732"/>
          <w:p>
            <w:pPr>
              <w:spacing w:after="20"/>
              <w:ind w:left="20"/>
              <w:jc w:val="both"/>
            </w:pPr>
            <w:r>
              <w:rPr>
                <w:rFonts w:ascii="Times New Roman"/>
                <w:b w:val="false"/>
                <w:i w:val="false"/>
                <w:color w:val="000000"/>
                <w:sz w:val="20"/>
              </w:rPr>
              <w:t>
Білімі:</w:t>
            </w:r>
          </w:p>
          <w:bookmarkEnd w:id="73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маман/сарапшы ретінде қатысу нысандары.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733"/>
          <w:p>
            <w:pPr>
              <w:spacing w:after="20"/>
              <w:ind w:left="20"/>
              <w:jc w:val="both"/>
            </w:pPr>
            <w:r>
              <w:rPr>
                <w:rFonts w:ascii="Times New Roman"/>
                <w:b w:val="false"/>
                <w:i w:val="false"/>
                <w:color w:val="000000"/>
                <w:sz w:val="20"/>
              </w:rPr>
              <w:t>
2-дағды:</w:t>
            </w:r>
          </w:p>
          <w:bookmarkEnd w:id="733"/>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734"/>
          <w:p>
            <w:pPr>
              <w:spacing w:after="20"/>
              <w:ind w:left="20"/>
              <w:jc w:val="both"/>
            </w:pPr>
            <w:r>
              <w:rPr>
                <w:rFonts w:ascii="Times New Roman"/>
                <w:b w:val="false"/>
                <w:i w:val="false"/>
                <w:color w:val="000000"/>
                <w:sz w:val="20"/>
              </w:rPr>
              <w:t>
Машықтар:</w:t>
            </w:r>
          </w:p>
          <w:bookmarkEnd w:id="734"/>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органдардың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735"/>
          <w:p>
            <w:pPr>
              <w:spacing w:after="20"/>
              <w:ind w:left="20"/>
              <w:jc w:val="both"/>
            </w:pPr>
            <w:r>
              <w:rPr>
                <w:rFonts w:ascii="Times New Roman"/>
                <w:b w:val="false"/>
                <w:i w:val="false"/>
                <w:color w:val="000000"/>
                <w:sz w:val="20"/>
              </w:rPr>
              <w:t>
Білімі:</w:t>
            </w:r>
          </w:p>
          <w:bookmarkEnd w:id="73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еңбек функциясы: Ғылыми-зерттеу, ғылыми-әдістемелік және оқу-әдістемелік жұмысқа қатысу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736"/>
          <w:p>
            <w:pPr>
              <w:spacing w:after="20"/>
              <w:ind w:left="20"/>
              <w:jc w:val="both"/>
            </w:pPr>
            <w:r>
              <w:rPr>
                <w:rFonts w:ascii="Times New Roman"/>
                <w:b w:val="false"/>
                <w:i w:val="false"/>
                <w:color w:val="000000"/>
                <w:sz w:val="20"/>
              </w:rPr>
              <w:t xml:space="preserve">
1-дағды: </w:t>
            </w:r>
          </w:p>
          <w:bookmarkEnd w:id="736"/>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737"/>
          <w:p>
            <w:pPr>
              <w:spacing w:after="20"/>
              <w:ind w:left="20"/>
              <w:jc w:val="both"/>
            </w:pPr>
            <w:r>
              <w:rPr>
                <w:rFonts w:ascii="Times New Roman"/>
                <w:b w:val="false"/>
                <w:i w:val="false"/>
                <w:color w:val="000000"/>
                <w:sz w:val="20"/>
              </w:rPr>
              <w:t>
Машықтар:</w:t>
            </w:r>
          </w:p>
          <w:bookmarkEnd w:id="737"/>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 молекулярлық-генетикалық сараптаманың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738"/>
          <w:p>
            <w:pPr>
              <w:spacing w:after="20"/>
              <w:ind w:left="20"/>
              <w:jc w:val="both"/>
            </w:pPr>
            <w:r>
              <w:rPr>
                <w:rFonts w:ascii="Times New Roman"/>
                <w:b w:val="false"/>
                <w:i w:val="false"/>
                <w:color w:val="000000"/>
                <w:sz w:val="20"/>
              </w:rPr>
              <w:t>
Білімі:</w:t>
            </w:r>
          </w:p>
          <w:bookmarkEnd w:id="73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6. Ғылыми зерттеулерді немесе ғылыми-техникалық әзірлемелерді жүргізу немесе орындау жөніндегі әдістемелік материалдар.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739"/>
          <w:p>
            <w:pPr>
              <w:spacing w:after="20"/>
              <w:ind w:left="20"/>
              <w:jc w:val="both"/>
            </w:pPr>
            <w:r>
              <w:rPr>
                <w:rFonts w:ascii="Times New Roman"/>
                <w:b w:val="false"/>
                <w:i w:val="false"/>
                <w:color w:val="000000"/>
                <w:sz w:val="20"/>
              </w:rPr>
              <w:t xml:space="preserve">
2-дағды: </w:t>
            </w:r>
          </w:p>
          <w:bookmarkEnd w:id="739"/>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740"/>
          <w:p>
            <w:pPr>
              <w:spacing w:after="20"/>
              <w:ind w:left="20"/>
              <w:jc w:val="both"/>
            </w:pPr>
            <w:r>
              <w:rPr>
                <w:rFonts w:ascii="Times New Roman"/>
                <w:b w:val="false"/>
                <w:i w:val="false"/>
                <w:color w:val="000000"/>
                <w:sz w:val="20"/>
              </w:rPr>
              <w:t>
Машықтар:</w:t>
            </w:r>
          </w:p>
          <w:bookmarkEnd w:id="740"/>
          <w:p>
            <w:pPr>
              <w:spacing w:after="20"/>
              <w:ind w:left="20"/>
              <w:jc w:val="both"/>
            </w:pPr>
            <w:r>
              <w:rPr>
                <w:rFonts w:ascii="Times New Roman"/>
                <w:b w:val="false"/>
                <w:i w:val="false"/>
                <w:color w:val="000000"/>
                <w:sz w:val="20"/>
              </w:rPr>
              <w:t>
</w:t>
            </w:r>
            <w:r>
              <w:rPr>
                <w:rFonts w:ascii="Times New Roman"/>
                <w:b w:val="false"/>
                <w:i w:val="false"/>
                <w:color w:val="000000"/>
                <w:sz w:val="20"/>
              </w:rPr>
              <w:t>11.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тұрғысынан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741"/>
          <w:p>
            <w:pPr>
              <w:spacing w:after="20"/>
              <w:ind w:left="20"/>
              <w:jc w:val="both"/>
            </w:pPr>
            <w:r>
              <w:rPr>
                <w:rFonts w:ascii="Times New Roman"/>
                <w:b w:val="false"/>
                <w:i w:val="false"/>
                <w:color w:val="000000"/>
                <w:sz w:val="20"/>
              </w:rPr>
              <w:t>
Білімі:</w:t>
            </w:r>
          </w:p>
          <w:bookmarkEnd w:id="74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742"/>
          <w:p>
            <w:pPr>
              <w:spacing w:after="20"/>
              <w:ind w:left="20"/>
              <w:jc w:val="both"/>
            </w:pPr>
            <w:r>
              <w:rPr>
                <w:rFonts w:ascii="Times New Roman"/>
                <w:b w:val="false"/>
                <w:i w:val="false"/>
                <w:color w:val="000000"/>
                <w:sz w:val="20"/>
              </w:rPr>
              <w:t xml:space="preserve">
3-дағды: </w:t>
            </w:r>
          </w:p>
          <w:bookmarkEnd w:id="742"/>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743"/>
          <w:p>
            <w:pPr>
              <w:spacing w:after="20"/>
              <w:ind w:left="20"/>
              <w:jc w:val="both"/>
            </w:pPr>
            <w:r>
              <w:rPr>
                <w:rFonts w:ascii="Times New Roman"/>
                <w:b w:val="false"/>
                <w:i w:val="false"/>
                <w:color w:val="000000"/>
                <w:sz w:val="20"/>
              </w:rPr>
              <w:t>
Машықтар:</w:t>
            </w:r>
          </w:p>
          <w:bookmarkEnd w:id="74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даярлауға,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5. Оқыту нәтижелерінің көрсеткіштерін және оның тиімділігін талдауды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744"/>
          <w:p>
            <w:pPr>
              <w:spacing w:after="20"/>
              <w:ind w:left="20"/>
              <w:jc w:val="both"/>
            </w:pPr>
            <w:r>
              <w:rPr>
                <w:rFonts w:ascii="Times New Roman"/>
                <w:b w:val="false"/>
                <w:i w:val="false"/>
                <w:color w:val="000000"/>
                <w:sz w:val="20"/>
              </w:rPr>
              <w:t>
Білімі:</w:t>
            </w:r>
          </w:p>
          <w:bookmarkEnd w:id="74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Дәрістердің,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745"/>
          <w:p>
            <w:pPr>
              <w:spacing w:after="20"/>
              <w:ind w:left="20"/>
              <w:jc w:val="both"/>
            </w:pPr>
            <w:r>
              <w:rPr>
                <w:rFonts w:ascii="Times New Roman"/>
                <w:b w:val="false"/>
                <w:i w:val="false"/>
                <w:color w:val="000000"/>
                <w:sz w:val="20"/>
              </w:rPr>
              <w:t>
Командалық жұмыс</w:t>
            </w:r>
          </w:p>
          <w:bookmarkEnd w:id="745"/>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Физикалық және психоэмоционалды тұрақтылық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"Зертханашы (біліктілігі орта)" кәсіптік карточкасы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3111-9-005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(біліктілігі орта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746"/>
          <w:p>
            <w:pPr>
              <w:spacing w:after="20"/>
              <w:ind w:left="20"/>
              <w:jc w:val="both"/>
            </w:pPr>
            <w:r>
              <w:rPr>
                <w:rFonts w:ascii="Times New Roman"/>
                <w:b w:val="false"/>
                <w:i w:val="false"/>
                <w:color w:val="000000"/>
                <w:sz w:val="20"/>
              </w:rPr>
              <w:t>
Кәсіптік білім</w:t>
            </w:r>
          </w:p>
          <w:bookmarkEnd w:id="746"/>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747"/>
          <w:p>
            <w:pPr>
              <w:spacing w:after="20"/>
              <w:ind w:left="20"/>
              <w:jc w:val="both"/>
            </w:pPr>
            <w:r>
              <w:rPr>
                <w:rFonts w:ascii="Times New Roman"/>
                <w:b w:val="false"/>
                <w:i w:val="false"/>
                <w:color w:val="000000"/>
                <w:sz w:val="20"/>
              </w:rPr>
              <w:t>
Медициналық зертханашы</w:t>
            </w:r>
          </w:p>
          <w:bookmarkEnd w:id="747"/>
          <w:p>
            <w:pPr>
              <w:spacing w:after="20"/>
              <w:ind w:left="20"/>
              <w:jc w:val="both"/>
            </w:pPr>
            <w:r>
              <w:rPr>
                <w:rFonts w:ascii="Times New Roman"/>
                <w:b w:val="false"/>
                <w:i w:val="false"/>
                <w:color w:val="000000"/>
                <w:sz w:val="20"/>
              </w:rPr>
              <w:t>
Зертханашы диагностик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748"/>
          <w:p>
            <w:pPr>
              <w:spacing w:after="20"/>
              <w:ind w:left="20"/>
              <w:jc w:val="both"/>
            </w:pPr>
            <w:r>
              <w:rPr>
                <w:rFonts w:ascii="Times New Roman"/>
                <w:b w:val="false"/>
                <w:i w:val="false"/>
                <w:color w:val="000000"/>
                <w:sz w:val="20"/>
              </w:rPr>
              <w:t>
Кәсіптік білім</w:t>
            </w:r>
          </w:p>
          <w:bookmarkEnd w:id="748"/>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органының молекулярлық-генетикалық сараптама бөлімінің/бөлімшесінің, секторының медициналық зертханашысы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молекулярлық-генетикалық сараптамасы/зерттеуін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еңбек функцияларын және қызметкерлердің біліміне, ептілігіне,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медициналық персоналдың сот молекулярлық-генетикалық сараптама (зерттеу) өндірісіндегі қосалқы қызметі.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 Орта медициналық персоналдың сот молекулярлық-генетикалық сараптама (зерттеу) өндірісіндегі қосалқы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 Құзыреті шегінде сот молекулярлық-генетикалық сараптама (зерттеу) жүргізу кезінде орта медицина персоналының қосалқы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749"/>
          <w:p>
            <w:pPr>
              <w:spacing w:after="20"/>
              <w:ind w:left="20"/>
              <w:jc w:val="both"/>
            </w:pPr>
            <w:r>
              <w:rPr>
                <w:rFonts w:ascii="Times New Roman"/>
                <w:b w:val="false"/>
                <w:i w:val="false"/>
                <w:color w:val="000000"/>
                <w:sz w:val="20"/>
              </w:rPr>
              <w:t>
Машықтар:</w:t>
            </w:r>
          </w:p>
          <w:bookmarkEnd w:id="749"/>
          <w:p>
            <w:pPr>
              <w:spacing w:after="20"/>
              <w:ind w:left="20"/>
              <w:jc w:val="both"/>
            </w:pPr>
            <w:r>
              <w:rPr>
                <w:rFonts w:ascii="Times New Roman"/>
                <w:b w:val="false"/>
                <w:i w:val="false"/>
                <w:color w:val="000000"/>
                <w:sz w:val="20"/>
              </w:rPr>
              <w:t>
</w:t>
            </w:r>
            <w:r>
              <w:rPr>
                <w:rFonts w:ascii="Times New Roman"/>
                <w:b w:val="false"/>
                <w:i w:val="false"/>
                <w:color w:val="000000"/>
                <w:sz w:val="20"/>
              </w:rPr>
              <w:t>1. Құзыреті шегінде зерттеуге келіп түсетін сот сараптамасы (зерттеуі) объектілерін қабылдауға, тіркеуге, таңбалауға және олардың сақталуын қамтамасыз етуге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бақылауымен сот-сараптамалық зерттеу әдістемесіне және/немесе әдісіне сәйкес сынама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Сарапшының бақылауымен сот молекулярлық-генетикалық сараптамаларын (зерттеулерін) жүргізу кезінде стандартты операциялық рәсімдерді орындау (ДНҚ бөлу үшін материалын дайындау, жұмыс ерітінділерін дайындау, тестілік зерттеулер жүргізу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4. Өз құзыреті шегінде құжаттама мен жазбалар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Қарамағындағы кіші медициналық персоналдың қызметін ұйымдастыру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6. Санитариялық-гигиеналық режим және эпидемиологиялық қауіпсіздік нормаларына сәйкес жұмыс орындарын, жабдықтарды, құрал-саймандарды, химиялық ыдыстарды (зертханада кіші медициналық персонал болмаған кезде)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Бөлу қағидаларына және зертхананың жұмыс аймақтарындағы жұмыс ерекшеліктеріне сәйкес антиконтамициялық іс-шараларды сақтай отырып материалдық объектілерді ауыстыруды және тасымалдауды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Қауіптілік сыныбына сәйкес қалдықтарды жинау және уақытша сақтау, кәдеге жаратуға дайындау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9. Қосалқы зертханалық жабдықтардың (тоңазытқыштар, мұздатқыш камералар, термостаттар, бактерицидті қондырғылар) жұмысқа қабілеттілігіне мониторинг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Қолданыстағы нұсқаулықтарға сәйкес қосалқы жабдықтардың (тоңазытқыштар, мұздатқыш камералар, термостаттар, бактерицидті қондырғылар) жұмысын есепке алу журналын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11. Сараптамалар/зерттеулер жүргізу үшін пайдаланылатын реактивтер мен ерітінділердің сақталу жағдайын, жарамдылық мерзімін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Сапаны зертханаішілік бақылау іс-шараларын жүргізу кезіндегі инциденттер, ауытқулар және өзгерістер туралы сарапшыларды хабардар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13. Денсаулыққа ықтимал қауіпті жабдықтармен және заттармен жұмыс істеу кезінде қауіпсіздік техникасы нормаларын, сондай-ақ санитариялық-гигиеналық режим мен эпидемиологиялық қауіпсіздік, өрт қауіпсіздігі нормаларын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Қарамағындағы кіші медициналық персоналдың лауазымдық міндеттерінің орындалуын бақылауды жүзеге асыру;</w:t>
            </w:r>
          </w:p>
          <w:p>
            <w:pPr>
              <w:spacing w:after="20"/>
              <w:ind w:left="20"/>
              <w:jc w:val="both"/>
            </w:pPr>
            <w:r>
              <w:rPr>
                <w:rFonts w:ascii="Times New Roman"/>
                <w:b w:val="false"/>
                <w:i w:val="false"/>
                <w:color w:val="000000"/>
                <w:sz w:val="20"/>
              </w:rPr>
              <w:t>
15. Сараптама (зерттеу) тағайындаған адамға беру үшін сараптама объектілерін дайындау (буып-түю, таңбалау).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750"/>
          <w:p>
            <w:pPr>
              <w:spacing w:after="20"/>
              <w:ind w:left="20"/>
              <w:jc w:val="both"/>
            </w:pPr>
            <w:r>
              <w:rPr>
                <w:rFonts w:ascii="Times New Roman"/>
                <w:b w:val="false"/>
                <w:i w:val="false"/>
                <w:color w:val="000000"/>
                <w:sz w:val="20"/>
              </w:rPr>
              <w:t>
Білімі:</w:t>
            </w:r>
          </w:p>
          <w:bookmarkEnd w:id="750"/>
          <w:p>
            <w:pPr>
              <w:spacing w:after="20"/>
              <w:ind w:left="20"/>
              <w:jc w:val="both"/>
            </w:pPr>
            <w:r>
              <w:rPr>
                <w:rFonts w:ascii="Times New Roman"/>
                <w:b w:val="false"/>
                <w:i w:val="false"/>
                <w:color w:val="000000"/>
                <w:sz w:val="20"/>
              </w:rPr>
              <w:t>
</w:t>
            </w:r>
            <w:r>
              <w:rPr>
                <w:rFonts w:ascii="Times New Roman"/>
                <w:b w:val="false"/>
                <w:i w:val="false"/>
                <w:color w:val="000000"/>
                <w:sz w:val="20"/>
              </w:rPr>
              <w:t>1. Молекулярлық-генетикалық сараптамаларды (зерттеулерді) жүргізу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Молекулалық-генетикалық сараптамаларды (зерттеулерді) жүргізу кезінде зертханалық және аспаптық зерттеулер жүргізу әдістемелері;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 заңнамасының негіздері, ішкі еңбек тәртібінің қағидалары, қауіпсіздік және еңбекті қорғау, өндірістік санитария, өрт және санитариялық-эпидемиологиялық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Қан топтары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Қан алу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Қан іздерін зерттеу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Молекулалық-генетикалық зерттеу жүргізу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Құрғақ және сұйық қан үлгілерінен ДНҚ бөліп алудың негізгі қадамдары;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Сараптама/зерттеу жүргізу үшін ұсынылған объектілерді іріктеу, буып-түю, таңбалау және ресімдеу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Антиконтамициялық іс-шараларды сақтай отырып, жұмыстарды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Ерітінділердің концентрациясын білдіру тәсілдері, ерітінділер құрамын қайта есептеу, ерітінділер мен басқа заттарды сұйылту және араластыру кезінде белгіленетін мөлшерлік қатынастар;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12. Қолданылатын реактивтердің қасиеттері және оларға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13. Тестілік зерттеулерді, стандартты зерттеулерді жүргізу әдістемелері;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Қосалқы зертханалық жабдықты пайдалану және оның жұмысын есепке алу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Зерттеу процесінде, үлгілерді іріктеу және сақтау кезінде пайдаланылатын жабдықтар мен өлшеу құралдарының сипаттамалары, сондай-ақ оларды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Қауіптілік сыныбына сәйкес қалдықтармен жұмыс істеу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17. Сараптамалар/зерттеулер жүргізу үшін пайдаланылатын реактивтер мен ерітінділердің сақтау шарттары, жарамдылық мерзімдері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18. Зертханаішілік сапаны бақылауды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19. Санитариялық-гигиеналық режим және эпидемиологиялық қауіпсіздік нормалары (қорғаныш киімді пайдалану, жұқтырған (ықтимал жұқтырған) объектілермен жұмыс істеу, дезинфекциялау құралдарының жұмыс ерітінділерін дайындау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20. Құжаттандыру, архивтеу қағидалары;</w:t>
            </w:r>
          </w:p>
          <w:p>
            <w:pPr>
              <w:spacing w:after="20"/>
              <w:ind w:left="20"/>
              <w:jc w:val="both"/>
            </w:pPr>
            <w:r>
              <w:rPr>
                <w:rFonts w:ascii="Times New Roman"/>
                <w:b w:val="false"/>
                <w:i w:val="false"/>
                <w:color w:val="000000"/>
                <w:sz w:val="20"/>
              </w:rPr>
              <w:t>
21. Ішкі нормативтік құжаттар, функционалдық міндеттері.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751"/>
          <w:p>
            <w:pPr>
              <w:spacing w:after="20"/>
              <w:ind w:left="20"/>
              <w:jc w:val="both"/>
            </w:pPr>
            <w:r>
              <w:rPr>
                <w:rFonts w:ascii="Times New Roman"/>
                <w:b w:val="false"/>
                <w:i w:val="false"/>
                <w:color w:val="000000"/>
                <w:sz w:val="20"/>
              </w:rPr>
              <w:t>
Кәсіптік міндеттерді дербес шешу</w:t>
            </w:r>
          </w:p>
          <w:bookmarkEnd w:id="751"/>
          <w:p>
            <w:pPr>
              <w:spacing w:after="20"/>
              <w:ind w:left="20"/>
              <w:jc w:val="both"/>
            </w:pPr>
            <w:r>
              <w:rPr>
                <w:rFonts w:ascii="Times New Roman"/>
                <w:b w:val="false"/>
                <w:i w:val="false"/>
                <w:color w:val="000000"/>
                <w:sz w:val="20"/>
              </w:rPr>
              <w:t>
</w:t>
            </w:r>
            <w:r>
              <w:rPr>
                <w:rFonts w:ascii="Times New Roman"/>
                <w:b w:val="false"/>
                <w:i w:val="false"/>
                <w:color w:val="000000"/>
                <w:sz w:val="20"/>
              </w:rPr>
              <w:t>Оқытылуға қабілеті</w:t>
            </w:r>
          </w:p>
          <w:p>
            <w:pPr>
              <w:spacing w:after="20"/>
              <w:ind w:left="20"/>
              <w:jc w:val="both"/>
            </w:pPr>
            <w:r>
              <w:rPr>
                <w:rFonts w:ascii="Times New Roman"/>
                <w:b w:val="false"/>
                <w:i w:val="false"/>
                <w:color w:val="000000"/>
                <w:sz w:val="20"/>
              </w:rPr>
              <w:t>
</w:t>
            </w:r>
            <w:r>
              <w:rPr>
                <w:rFonts w:ascii="Times New Roman"/>
                <w:b w:val="false"/>
                <w:i w:val="false"/>
                <w:color w:val="000000"/>
                <w:sz w:val="20"/>
              </w:rPr>
              <w:t>Тәртіптілік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Физикалық және психоэмоционалды тұрақтылық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Сарапшы, дәрігер/маман сот-медициналық сарапшысы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"Сот-сараптамалық санитар" кәсіптік карточкасы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9629-9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9629-9-018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 Сот-сараптамалық санитар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санитар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752"/>
          <w:p>
            <w:pPr>
              <w:spacing w:after="20"/>
              <w:ind w:left="20"/>
              <w:jc w:val="both"/>
            </w:pPr>
            <w:r>
              <w:rPr>
                <w:rFonts w:ascii="Times New Roman"/>
                <w:b w:val="false"/>
                <w:i w:val="false"/>
                <w:color w:val="000000"/>
                <w:sz w:val="20"/>
              </w:rPr>
              <w:t>
Кәсіптік білім</w:t>
            </w:r>
          </w:p>
          <w:bookmarkEnd w:id="752"/>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оқытуды өткізумен орта, толық емес 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молекулярлық-генетикалық сараптамасы/зерттеуін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еңбек функцияларын және қызметкерлердің біліміне, ептілігіне,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 мен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молекулярлық-генетикалық сараптама (зерттеу) жүргізу кезіндегі кіші медициналық персоналдың қосалқы қызметі.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753"/>
          <w:p>
            <w:pPr>
              <w:spacing w:after="20"/>
              <w:ind w:left="20"/>
              <w:jc w:val="both"/>
            </w:pPr>
            <w:r>
              <w:rPr>
                <w:rFonts w:ascii="Times New Roman"/>
                <w:b w:val="false"/>
                <w:i w:val="false"/>
                <w:color w:val="000000"/>
                <w:sz w:val="20"/>
              </w:rPr>
              <w:t>
1-еңбек</w:t>
            </w:r>
          </w:p>
          <w:bookmarkEnd w:id="7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функциясы:</w:t>
            </w:r>
          </w:p>
          <w:p>
            <w:pPr>
              <w:spacing w:after="20"/>
              <w:ind w:left="20"/>
              <w:jc w:val="both"/>
            </w:pPr>
            <w:r>
              <w:rPr>
                <w:rFonts w:ascii="Times New Roman"/>
                <w:b w:val="false"/>
                <w:i w:val="false"/>
                <w:color w:val="000000"/>
                <w:sz w:val="20"/>
              </w:rPr>
              <w:t>
Сот молекулярлық-генетикалық сараптама (зерттеу) жүргізу кезіндегі кіші медициналық персоналдың қосалқы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754"/>
          <w:p>
            <w:pPr>
              <w:spacing w:after="20"/>
              <w:ind w:left="20"/>
              <w:jc w:val="both"/>
            </w:pPr>
            <w:r>
              <w:rPr>
                <w:rFonts w:ascii="Times New Roman"/>
                <w:b w:val="false"/>
                <w:i w:val="false"/>
                <w:color w:val="000000"/>
                <w:sz w:val="20"/>
              </w:rPr>
              <w:t>
1-дағды:</w:t>
            </w:r>
          </w:p>
          <w:bookmarkEnd w:id="754"/>
          <w:p>
            <w:pPr>
              <w:spacing w:after="20"/>
              <w:ind w:left="20"/>
              <w:jc w:val="both"/>
            </w:pPr>
            <w:r>
              <w:rPr>
                <w:rFonts w:ascii="Times New Roman"/>
                <w:b w:val="false"/>
                <w:i w:val="false"/>
                <w:color w:val="000000"/>
                <w:sz w:val="20"/>
              </w:rPr>
              <w:t>
Құзыреті шегінде дайындық және қорытынды кезеңдерінде сот молекулярлық-генетикалық сараптамасын (зерттеуін) жүргізу кезінде кіші медицина персоналының қосалқы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755"/>
          <w:p>
            <w:pPr>
              <w:spacing w:after="20"/>
              <w:ind w:left="20"/>
              <w:jc w:val="both"/>
            </w:pPr>
            <w:r>
              <w:rPr>
                <w:rFonts w:ascii="Times New Roman"/>
                <w:b w:val="false"/>
                <w:i w:val="false"/>
                <w:color w:val="000000"/>
                <w:sz w:val="20"/>
              </w:rPr>
              <w:t>
Машықтар:</w:t>
            </w:r>
          </w:p>
          <w:bookmarkEnd w:id="755"/>
          <w:p>
            <w:pPr>
              <w:spacing w:after="20"/>
              <w:ind w:left="20"/>
              <w:jc w:val="both"/>
            </w:pPr>
            <w:r>
              <w:rPr>
                <w:rFonts w:ascii="Times New Roman"/>
                <w:b w:val="false"/>
                <w:i w:val="false"/>
                <w:color w:val="000000"/>
                <w:sz w:val="20"/>
              </w:rPr>
              <w:t>
</w:t>
            </w:r>
            <w:r>
              <w:rPr>
                <w:rFonts w:ascii="Times New Roman"/>
                <w:b w:val="false"/>
                <w:i w:val="false"/>
                <w:color w:val="000000"/>
                <w:sz w:val="20"/>
              </w:rPr>
              <w:t>Қолданыстағы нұсқаулықтар мен санитариялық талаптарға сәйкес жұмыс орындарын, құрал-саймандарды, химиялық ыдыстарды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Санитариялық-гигиеналық режим мен эпидемиологиялық қауіпсіздік нормаларына сәйкес дезинфекциялық құралдар мен бактерицидтік қондырғылардың көмегімен жұмыс үй-жайларын, жұмыс беттерін зарарсыздандыру жөніндегі іс-шараларды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Бөлу ережелеріне және зертхананың жұмыс аймақтарындағы жұмыс ерекшеліктеріне сәйкес материалдық объектілердің орнын ауыстыру және тасымалдауды антиконтамициялық іс-шараларды сақтай отырып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Орта медициналық персоналдың басшылығымен қауіптілік сыныбына сәйкес қалдықтарды жинау, уақытша сақтау, кәдеге жаратуға дайындау жөніндегі жұмыстарға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Қолданыстағы нұсқауларға сәйкес дезинфекциялық ерітінділерді дайындау;</w:t>
            </w:r>
          </w:p>
          <w:p>
            <w:pPr>
              <w:spacing w:after="20"/>
              <w:ind w:left="20"/>
              <w:jc w:val="both"/>
            </w:pPr>
            <w:r>
              <w:rPr>
                <w:rFonts w:ascii="Times New Roman"/>
                <w:b w:val="false"/>
                <w:i w:val="false"/>
                <w:color w:val="000000"/>
                <w:sz w:val="20"/>
              </w:rPr>
              <w:t>
6. Денсаулыққа ықтимал қауіпті жабдықтармен және заттармен жұмыс істеу кезінде қауіпсіздік техникасы нормаларын, сондай-ақ санитариялық-гигиеналық режим мен эпидемиологиялық қауіпсіздік, өрт қауіпсіздігі нормаларын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756"/>
          <w:p>
            <w:pPr>
              <w:spacing w:after="20"/>
              <w:ind w:left="20"/>
              <w:jc w:val="both"/>
            </w:pPr>
            <w:r>
              <w:rPr>
                <w:rFonts w:ascii="Times New Roman"/>
                <w:b w:val="false"/>
                <w:i w:val="false"/>
                <w:color w:val="000000"/>
                <w:sz w:val="20"/>
              </w:rPr>
              <w:t>
Білімі:</w:t>
            </w:r>
          </w:p>
          <w:bookmarkEnd w:id="756"/>
          <w:p>
            <w:pPr>
              <w:spacing w:after="20"/>
              <w:ind w:left="20"/>
              <w:jc w:val="both"/>
            </w:pPr>
            <w:r>
              <w:rPr>
                <w:rFonts w:ascii="Times New Roman"/>
                <w:b w:val="false"/>
                <w:i w:val="false"/>
                <w:color w:val="000000"/>
                <w:sz w:val="20"/>
              </w:rPr>
              <w:t>
</w:t>
            </w:r>
            <w:r>
              <w:rPr>
                <w:rFonts w:ascii="Times New Roman"/>
                <w:b w:val="false"/>
                <w:i w:val="false"/>
                <w:color w:val="000000"/>
                <w:sz w:val="20"/>
              </w:rPr>
              <w:t>1. Өз еңбек құқықтарын білу, ішкі еңбек тәртібінің қағидалары, қауіпсіздік және еңбекті қорғау,</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өндірістік санитария, өрт және санитариялық-эпидемиологиялық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Санитариялық-гигиеналық режим және эпидемиологиялық қауіпсіздік нормалары (қорғаныш киімді пайдалану, жұқтырған (ықтимал жұқтырған) объектілермен жұмыс істеу, дезинфекциялау құралдарының жұмыс ерітінділерін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Антиконтамициялық іс-шараларды сақтай отырып, жұмыстарды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Қауіптілік сыныбына сәйкес қалдықтармен жұмыс істеу тәртібі;</w:t>
            </w:r>
          </w:p>
          <w:p>
            <w:pPr>
              <w:spacing w:after="20"/>
              <w:ind w:left="20"/>
              <w:jc w:val="both"/>
            </w:pPr>
            <w:r>
              <w:rPr>
                <w:rFonts w:ascii="Times New Roman"/>
                <w:b w:val="false"/>
                <w:i w:val="false"/>
                <w:color w:val="000000"/>
                <w:sz w:val="20"/>
              </w:rPr>
              <w:t xml:space="preserve">
5. Ішкі нормативтік құжаттар, функционалдық міндеттері.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757"/>
          <w:p>
            <w:pPr>
              <w:spacing w:after="20"/>
              <w:ind w:left="20"/>
              <w:jc w:val="both"/>
            </w:pPr>
            <w:r>
              <w:rPr>
                <w:rFonts w:ascii="Times New Roman"/>
                <w:b w:val="false"/>
                <w:i w:val="false"/>
                <w:color w:val="000000"/>
                <w:sz w:val="20"/>
              </w:rPr>
              <w:t>
Командалық жұмыс</w:t>
            </w:r>
          </w:p>
          <w:bookmarkEnd w:id="757"/>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Жауапкершілік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Оқытылуға қабілеттілік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Тәртіптілік</w:t>
            </w:r>
          </w:p>
          <w:p>
            <w:pPr>
              <w:spacing w:after="20"/>
              <w:ind w:left="20"/>
              <w:jc w:val="both"/>
            </w:pPr>
            <w:r>
              <w:rPr>
                <w:rFonts w:ascii="Times New Roman"/>
                <w:b w:val="false"/>
                <w:i w:val="false"/>
                <w:color w:val="000000"/>
                <w:sz w:val="20"/>
              </w:rPr>
              <w:t>
Стреске төзімділік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белгіленетін техникалық регламенттер мен ұлттық стандарттардың тізімдері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Сарапшы, дәрігер/маман сот-медициналық сарапшысы </w:t>
            </w:r>
          </w:p>
        </w:tc>
      </w:tr>
    </w:tbl>
    <w:bookmarkStart w:name="z2152" w:id="758"/>
    <w:p>
      <w:pPr>
        <w:spacing w:after="0"/>
        <w:ind w:left="0"/>
        <w:jc w:val="left"/>
      </w:pPr>
      <w:r>
        <w:rPr>
          <w:rFonts w:ascii="Times New Roman"/>
          <w:b/>
          <w:i w:val="false"/>
          <w:color w:val="000000"/>
        </w:rPr>
        <w:t xml:space="preserve"> 4-тарау. Кәсіптік стандарттың техникалық деректері</w:t>
      </w:r>
    </w:p>
    <w:bookmarkEnd w:id="758"/>
    <w:bookmarkStart w:name="z2153" w:id="759"/>
    <w:p>
      <w:pPr>
        <w:spacing w:after="0"/>
        <w:ind w:left="0"/>
        <w:jc w:val="both"/>
      </w:pPr>
      <w:r>
        <w:rPr>
          <w:rFonts w:ascii="Times New Roman"/>
          <w:b w:val="false"/>
          <w:i w:val="false"/>
          <w:color w:val="000000"/>
          <w:sz w:val="28"/>
        </w:rPr>
        <w:t xml:space="preserve">
      13. Мемлекеттік органның атауы: </w:t>
      </w:r>
    </w:p>
    <w:bookmarkEnd w:id="759"/>
    <w:bookmarkStart w:name="z2154" w:id="760"/>
    <w:p>
      <w:pPr>
        <w:spacing w:after="0"/>
        <w:ind w:left="0"/>
        <w:jc w:val="both"/>
      </w:pPr>
      <w:r>
        <w:rPr>
          <w:rFonts w:ascii="Times New Roman"/>
          <w:b w:val="false"/>
          <w:i w:val="false"/>
          <w:color w:val="000000"/>
          <w:sz w:val="28"/>
        </w:rPr>
        <w:t>
      Қазақстан Республикасы Әділет министрлігі</w:t>
      </w:r>
    </w:p>
    <w:bookmarkEnd w:id="760"/>
    <w:bookmarkStart w:name="z2155" w:id="761"/>
    <w:p>
      <w:pPr>
        <w:spacing w:after="0"/>
        <w:ind w:left="0"/>
        <w:jc w:val="both"/>
      </w:pPr>
      <w:r>
        <w:rPr>
          <w:rFonts w:ascii="Times New Roman"/>
          <w:b w:val="false"/>
          <w:i w:val="false"/>
          <w:color w:val="000000"/>
          <w:sz w:val="28"/>
        </w:rPr>
        <w:t>
      Орындаушы: А.М. Сашкен, a.sashken@adilet.gov.kz, 74-06-58.</w:t>
      </w:r>
    </w:p>
    <w:bookmarkEnd w:id="761"/>
    <w:bookmarkStart w:name="z2156" w:id="762"/>
    <w:p>
      <w:pPr>
        <w:spacing w:after="0"/>
        <w:ind w:left="0"/>
        <w:jc w:val="both"/>
      </w:pPr>
      <w:r>
        <w:rPr>
          <w:rFonts w:ascii="Times New Roman"/>
          <w:b w:val="false"/>
          <w:i w:val="false"/>
          <w:color w:val="000000"/>
          <w:sz w:val="28"/>
        </w:rPr>
        <w:t>
      14. Әзірлеуге қатысқан ұйымдар (кәсіпорындар):</w:t>
      </w:r>
    </w:p>
    <w:bookmarkEnd w:id="762"/>
    <w:bookmarkStart w:name="z2157" w:id="763"/>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763"/>
    <w:bookmarkStart w:name="z2158" w:id="764"/>
    <w:p>
      <w:pPr>
        <w:spacing w:after="0"/>
        <w:ind w:left="0"/>
        <w:jc w:val="both"/>
      </w:pPr>
      <w:r>
        <w:rPr>
          <w:rFonts w:ascii="Times New Roman"/>
          <w:b w:val="false"/>
          <w:i w:val="false"/>
          <w:color w:val="000000"/>
          <w:sz w:val="28"/>
        </w:rPr>
        <w:t>
      Орындаушы: Г.Ж. Ертаева, expert@cse.kz, 54-10-05.</w:t>
      </w:r>
    </w:p>
    <w:bookmarkEnd w:id="764"/>
    <w:bookmarkStart w:name="z2159" w:id="765"/>
    <w:p>
      <w:pPr>
        <w:spacing w:after="0"/>
        <w:ind w:left="0"/>
        <w:jc w:val="both"/>
      </w:pPr>
      <w:r>
        <w:rPr>
          <w:rFonts w:ascii="Times New Roman"/>
          <w:b w:val="false"/>
          <w:i w:val="false"/>
          <w:color w:val="000000"/>
          <w:sz w:val="28"/>
        </w:rPr>
        <w:t>
      15. Сот-сараптама қызметі саласындағы кәсіптік біліктілік бойынша салалық кеңес: 2023 жылғы 14 қарашадағы №2 хаттама.</w:t>
      </w:r>
    </w:p>
    <w:bookmarkEnd w:id="765"/>
    <w:bookmarkStart w:name="z2160" w:id="766"/>
    <w:p>
      <w:pPr>
        <w:spacing w:after="0"/>
        <w:ind w:left="0"/>
        <w:jc w:val="both"/>
      </w:pPr>
      <w:r>
        <w:rPr>
          <w:rFonts w:ascii="Times New Roman"/>
          <w:b w:val="false"/>
          <w:i w:val="false"/>
          <w:color w:val="000000"/>
          <w:sz w:val="28"/>
        </w:rPr>
        <w:t>
      16. Кәсіптік біліктілік бойынша ұлттық орган: 2023 жылғы 11 қарашадағы қорытынды.</w:t>
      </w:r>
    </w:p>
    <w:bookmarkEnd w:id="766"/>
    <w:bookmarkStart w:name="z2161" w:id="767"/>
    <w:p>
      <w:pPr>
        <w:spacing w:after="0"/>
        <w:ind w:left="0"/>
        <w:jc w:val="both"/>
      </w:pPr>
      <w:r>
        <w:rPr>
          <w:rFonts w:ascii="Times New Roman"/>
          <w:b w:val="false"/>
          <w:i w:val="false"/>
          <w:color w:val="000000"/>
          <w:sz w:val="28"/>
        </w:rPr>
        <w:t>
      17. "Атамекен" Қазақстан Республикасының Ұлттық кәсіпкерлер палатасы: 2023 жылғы 9 қазан.</w:t>
      </w:r>
    </w:p>
    <w:bookmarkEnd w:id="767"/>
    <w:bookmarkStart w:name="z2162" w:id="768"/>
    <w:p>
      <w:pPr>
        <w:spacing w:after="0"/>
        <w:ind w:left="0"/>
        <w:jc w:val="both"/>
      </w:pPr>
      <w:r>
        <w:rPr>
          <w:rFonts w:ascii="Times New Roman"/>
          <w:b w:val="false"/>
          <w:i w:val="false"/>
          <w:color w:val="000000"/>
          <w:sz w:val="28"/>
        </w:rPr>
        <w:t>
      18. Нұсқа нөмірі және шығарылған жылы: 1-нұсқа, 2024 жыл.</w:t>
      </w:r>
    </w:p>
    <w:bookmarkEnd w:id="768"/>
    <w:bookmarkStart w:name="z2163" w:id="769"/>
    <w:p>
      <w:pPr>
        <w:spacing w:after="0"/>
        <w:ind w:left="0"/>
        <w:jc w:val="both"/>
      </w:pPr>
      <w:r>
        <w:rPr>
          <w:rFonts w:ascii="Times New Roman"/>
          <w:b w:val="false"/>
          <w:i w:val="false"/>
          <w:color w:val="000000"/>
          <w:sz w:val="28"/>
        </w:rPr>
        <w:t>
      19. Бағдарлы қайта қарау күні: 2027 жылғы 4 қаңтар.</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7-қосымша</w:t>
            </w:r>
          </w:p>
        </w:tc>
      </w:tr>
    </w:tbl>
    <w:bookmarkStart w:name="z2169" w:id="770"/>
    <w:p>
      <w:pPr>
        <w:spacing w:after="0"/>
        <w:ind w:left="0"/>
        <w:jc w:val="left"/>
      </w:pPr>
      <w:r>
        <w:rPr>
          <w:rFonts w:ascii="Times New Roman"/>
          <w:b/>
          <w:i w:val="false"/>
          <w:color w:val="000000"/>
        </w:rPr>
        <w:t xml:space="preserve"> "Сот портреттік сараптамасы" кәсіптік стандарты</w:t>
      </w:r>
    </w:p>
    <w:bookmarkEnd w:id="770"/>
    <w:bookmarkStart w:name="z2170" w:id="771"/>
    <w:p>
      <w:pPr>
        <w:spacing w:after="0"/>
        <w:ind w:left="0"/>
        <w:jc w:val="left"/>
      </w:pPr>
      <w:r>
        <w:rPr>
          <w:rFonts w:ascii="Times New Roman"/>
          <w:b/>
          <w:i w:val="false"/>
          <w:color w:val="000000"/>
        </w:rPr>
        <w:t xml:space="preserve"> 1-тарау. Жалпы ережелер</w:t>
      </w:r>
    </w:p>
    <w:bookmarkEnd w:id="771"/>
    <w:bookmarkStart w:name="z2171" w:id="772"/>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 портреттік сараптамасы" кәсіптік стандарты әзірленді, ол құжаттардың сот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772"/>
    <w:bookmarkStart w:name="z2172" w:id="773"/>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773"/>
    <w:bookmarkStart w:name="z2173" w:id="774"/>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774"/>
    <w:bookmarkStart w:name="z2174" w:id="775"/>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775"/>
    <w:bookmarkStart w:name="z2175" w:id="776"/>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776"/>
    <w:bookmarkStart w:name="z2176" w:id="777"/>
    <w:p>
      <w:pPr>
        <w:spacing w:after="0"/>
        <w:ind w:left="0"/>
        <w:jc w:val="both"/>
      </w:pPr>
      <w:r>
        <w:rPr>
          <w:rFonts w:ascii="Times New Roman"/>
          <w:b w:val="false"/>
          <w:i w:val="false"/>
          <w:color w:val="000000"/>
          <w:sz w:val="28"/>
        </w:rPr>
        <w:t>
      4) сот портреттік сараптамасының мәні – жеке тұлғаны жеке тұлғаны сәйкестендіру мақсатында объективті материалдық тасымалдағыштарда түсіріліп алынған сыртқы келбет белгілерін зерттеу кезінде арнайы ғылыми білімдер негізінде анықталатын нақты деректер;</w:t>
      </w:r>
    </w:p>
    <w:bookmarkEnd w:id="777"/>
    <w:bookmarkStart w:name="z2177" w:id="778"/>
    <w:p>
      <w:pPr>
        <w:spacing w:after="0"/>
        <w:ind w:left="0"/>
        <w:jc w:val="both"/>
      </w:pPr>
      <w:r>
        <w:rPr>
          <w:rFonts w:ascii="Times New Roman"/>
          <w:b w:val="false"/>
          <w:i w:val="false"/>
          <w:color w:val="000000"/>
          <w:sz w:val="28"/>
        </w:rPr>
        <w:t>
      5) сот портреттік сараптамасының объектісі – портреттік ақпараттың әртүрлі объективті материалдық тасымалдағыштарында түсіріліп алынған адамның сыртқы келбетінің бейнелері.</w:t>
      </w:r>
    </w:p>
    <w:bookmarkEnd w:id="778"/>
    <w:bookmarkStart w:name="z2178" w:id="779"/>
    <w:p>
      <w:pPr>
        <w:spacing w:after="0"/>
        <w:ind w:left="0"/>
        <w:jc w:val="both"/>
      </w:pPr>
      <w:r>
        <w:rPr>
          <w:rFonts w:ascii="Times New Roman"/>
          <w:b w:val="false"/>
          <w:i w:val="false"/>
          <w:color w:val="000000"/>
          <w:sz w:val="28"/>
        </w:rPr>
        <w:t>
      3. Осы кәсіптік стандартта мынандай қысқартулар қолданылады:</w:t>
      </w:r>
    </w:p>
    <w:bookmarkEnd w:id="779"/>
    <w:bookmarkStart w:name="z2179" w:id="780"/>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780"/>
    <w:bookmarkStart w:name="z2180" w:id="781"/>
    <w:p>
      <w:pPr>
        <w:spacing w:after="0"/>
        <w:ind w:left="0"/>
        <w:jc w:val="both"/>
      </w:pPr>
      <w:r>
        <w:rPr>
          <w:rFonts w:ascii="Times New Roman"/>
          <w:b w:val="false"/>
          <w:i w:val="false"/>
          <w:color w:val="000000"/>
          <w:sz w:val="28"/>
        </w:rPr>
        <w:t>
      БА – Біліктілік анықтамалығы;</w:t>
      </w:r>
    </w:p>
    <w:bookmarkEnd w:id="781"/>
    <w:bookmarkStart w:name="z2181" w:id="782"/>
    <w:p>
      <w:pPr>
        <w:spacing w:after="0"/>
        <w:ind w:left="0"/>
        <w:jc w:val="both"/>
      </w:pPr>
      <w:r>
        <w:rPr>
          <w:rFonts w:ascii="Times New Roman"/>
          <w:b w:val="false"/>
          <w:i w:val="false"/>
          <w:color w:val="000000"/>
          <w:sz w:val="28"/>
        </w:rPr>
        <w:t>
      СБШ – Салалық біліктілік шеңбері;</w:t>
      </w:r>
    </w:p>
    <w:bookmarkEnd w:id="782"/>
    <w:bookmarkStart w:name="z2182" w:id="783"/>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783"/>
    <w:bookmarkStart w:name="z2183" w:id="784"/>
    <w:p>
      <w:pPr>
        <w:spacing w:after="0"/>
        <w:ind w:left="0"/>
        <w:jc w:val="left"/>
      </w:pPr>
      <w:r>
        <w:rPr>
          <w:rFonts w:ascii="Times New Roman"/>
          <w:b/>
          <w:i w:val="false"/>
          <w:color w:val="000000"/>
        </w:rPr>
        <w:t xml:space="preserve"> 2-тарау. Кәсіптік стандарттың төлқұжаты</w:t>
      </w:r>
    </w:p>
    <w:bookmarkEnd w:id="784"/>
    <w:bookmarkStart w:name="z2184" w:id="785"/>
    <w:p>
      <w:pPr>
        <w:spacing w:after="0"/>
        <w:ind w:left="0"/>
        <w:jc w:val="both"/>
      </w:pPr>
      <w:r>
        <w:rPr>
          <w:rFonts w:ascii="Times New Roman"/>
          <w:b w:val="false"/>
          <w:i w:val="false"/>
          <w:color w:val="000000"/>
          <w:sz w:val="28"/>
        </w:rPr>
        <w:t>
      4. Кәсіптік стандарттың атауы: "Сот портреттік сараптамасы".</w:t>
      </w:r>
    </w:p>
    <w:bookmarkEnd w:id="785"/>
    <w:bookmarkStart w:name="z2185" w:id="786"/>
    <w:p>
      <w:pPr>
        <w:spacing w:after="0"/>
        <w:ind w:left="0"/>
        <w:jc w:val="both"/>
      </w:pPr>
      <w:r>
        <w:rPr>
          <w:rFonts w:ascii="Times New Roman"/>
          <w:b w:val="false"/>
          <w:i w:val="false"/>
          <w:color w:val="000000"/>
          <w:sz w:val="28"/>
        </w:rPr>
        <w:t>
      5. Кәсіптік стандарт коды: О84230.</w:t>
      </w:r>
    </w:p>
    <w:bookmarkEnd w:id="786"/>
    <w:bookmarkStart w:name="z2186" w:id="787"/>
    <w:p>
      <w:pPr>
        <w:spacing w:after="0"/>
        <w:ind w:left="0"/>
        <w:jc w:val="both"/>
      </w:pPr>
      <w:r>
        <w:rPr>
          <w:rFonts w:ascii="Times New Roman"/>
          <w:b w:val="false"/>
          <w:i w:val="false"/>
          <w:color w:val="000000"/>
          <w:sz w:val="28"/>
        </w:rPr>
        <w:t>
      6. ЭҚЖЖ сәйкес секциясын, бөлімін, тобын, сыныбын және кіші сыныбын көрсету:</w:t>
      </w:r>
    </w:p>
    <w:bookmarkEnd w:id="787"/>
    <w:bookmarkStart w:name="z2187" w:id="788"/>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788"/>
    <w:bookmarkStart w:name="z2188" w:id="789"/>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789"/>
    <w:bookmarkStart w:name="z2189" w:id="790"/>
    <w:p>
      <w:pPr>
        <w:spacing w:after="0"/>
        <w:ind w:left="0"/>
        <w:jc w:val="both"/>
      </w:pPr>
      <w:r>
        <w:rPr>
          <w:rFonts w:ascii="Times New Roman"/>
          <w:b w:val="false"/>
          <w:i w:val="false"/>
          <w:color w:val="000000"/>
          <w:sz w:val="28"/>
        </w:rPr>
        <w:t>
      842 – Мемлекеттің жалпы қоғамға қызмет көрсетуі;</w:t>
      </w:r>
    </w:p>
    <w:bookmarkEnd w:id="790"/>
    <w:bookmarkStart w:name="z2190" w:id="791"/>
    <w:p>
      <w:pPr>
        <w:spacing w:after="0"/>
        <w:ind w:left="0"/>
        <w:jc w:val="both"/>
      </w:pPr>
      <w:r>
        <w:rPr>
          <w:rFonts w:ascii="Times New Roman"/>
          <w:b w:val="false"/>
          <w:i w:val="false"/>
          <w:color w:val="000000"/>
          <w:sz w:val="28"/>
        </w:rPr>
        <w:t>
      8423 – Әділет және сот төрелігі саласындағы қызмет;</w:t>
      </w:r>
    </w:p>
    <w:bookmarkEnd w:id="791"/>
    <w:bookmarkStart w:name="z2191" w:id="792"/>
    <w:p>
      <w:pPr>
        <w:spacing w:after="0"/>
        <w:ind w:left="0"/>
        <w:jc w:val="both"/>
      </w:pPr>
      <w:r>
        <w:rPr>
          <w:rFonts w:ascii="Times New Roman"/>
          <w:b w:val="false"/>
          <w:i w:val="false"/>
          <w:color w:val="000000"/>
          <w:sz w:val="28"/>
        </w:rPr>
        <w:t>
      84230 – Әділет және сот төрелігі саласындағы қызмет.</w:t>
      </w:r>
    </w:p>
    <w:bookmarkEnd w:id="792"/>
    <w:bookmarkStart w:name="z2192" w:id="793"/>
    <w:p>
      <w:pPr>
        <w:spacing w:after="0"/>
        <w:ind w:left="0"/>
        <w:jc w:val="both"/>
      </w:pPr>
      <w:r>
        <w:rPr>
          <w:rFonts w:ascii="Times New Roman"/>
          <w:b w:val="false"/>
          <w:i w:val="false"/>
          <w:color w:val="000000"/>
          <w:sz w:val="28"/>
        </w:rPr>
        <w:t>
      7. Кәсіптік стандарттың қысқаша сипаттамасы: осы стандарт "Сот портреттік сараптамасы" түрі бойынша біліктілік куәлігін алуға үміткер-сарапшыларға және сот сараптамаларын (зерттеулерін) жүргізу құқығына біліктілік куәлігі бар сарапшыларға, оның ішінде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793"/>
    <w:bookmarkStart w:name="z2193" w:id="794"/>
    <w:p>
      <w:pPr>
        <w:spacing w:after="0"/>
        <w:ind w:left="0"/>
        <w:jc w:val="both"/>
      </w:pPr>
      <w:r>
        <w:rPr>
          <w:rFonts w:ascii="Times New Roman"/>
          <w:b w:val="false"/>
          <w:i w:val="false"/>
          <w:color w:val="000000"/>
          <w:sz w:val="28"/>
        </w:rPr>
        <w:t xml:space="preserve">
      8. Кәсіптер карточкаларының тізбесі: </w:t>
      </w:r>
    </w:p>
    <w:bookmarkEnd w:id="794"/>
    <w:bookmarkStart w:name="z2194" w:id="795"/>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795"/>
    <w:bookmarkStart w:name="z2195" w:id="796"/>
    <w:p>
      <w:pPr>
        <w:spacing w:after="0"/>
        <w:ind w:left="0"/>
        <w:jc w:val="both"/>
      </w:pPr>
      <w:r>
        <w:rPr>
          <w:rFonts w:ascii="Times New Roman"/>
          <w:b w:val="false"/>
          <w:i w:val="false"/>
          <w:color w:val="000000"/>
          <w:sz w:val="28"/>
        </w:rPr>
        <w:t>
      2) сот сарапшылары – СБШ бойынша 6 біліктілік деңгейі.</w:t>
      </w:r>
    </w:p>
    <w:bookmarkEnd w:id="796"/>
    <w:bookmarkStart w:name="z2196" w:id="797"/>
    <w:p>
      <w:pPr>
        <w:spacing w:after="0"/>
        <w:ind w:left="0"/>
        <w:jc w:val="left"/>
      </w:pPr>
      <w:r>
        <w:rPr>
          <w:rFonts w:ascii="Times New Roman"/>
          <w:b/>
          <w:i w:val="false"/>
          <w:color w:val="000000"/>
        </w:rPr>
        <w:t xml:space="preserve"> 3-тарау. Кәсіптер карточкалары</w:t>
      </w:r>
    </w:p>
    <w:bookmarkEnd w:id="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"Бөлім басшысы (өзге салаларда мамандандырылған)" кәсіптік карточкасы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798"/>
          <w:p>
            <w:pPr>
              <w:spacing w:after="20"/>
              <w:ind w:left="20"/>
              <w:jc w:val="both"/>
            </w:pPr>
            <w:r>
              <w:rPr>
                <w:rFonts w:ascii="Times New Roman"/>
                <w:b w:val="false"/>
                <w:i w:val="false"/>
                <w:color w:val="000000"/>
                <w:sz w:val="20"/>
              </w:rPr>
              <w:t>
Кәсіптік білім</w:t>
            </w:r>
          </w:p>
          <w:bookmarkEnd w:id="798"/>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(6В042 құқық (құқықтану), 6B123 қоғамдық қауіпсіздік (құқық қорғау қызметі білім беру бағдарламасында криминалистика және/немесе сот сараптама пәні болған жағдайда), 6В073 сәулет және құрылыс (сәулет), 6В014 жалпы дамыту пәніне мамандандырылған мұғалімдерді даярлау (бейнелеу өнері және сызу), 6В021 көркемөнер (кескіндеме, графика)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799"/>
          <w:p>
            <w:pPr>
              <w:spacing w:after="20"/>
              <w:ind w:left="20"/>
              <w:jc w:val="both"/>
            </w:pPr>
            <w:r>
              <w:rPr>
                <w:rFonts w:ascii="Times New Roman"/>
                <w:b w:val="false"/>
                <w:i w:val="false"/>
                <w:color w:val="000000"/>
                <w:sz w:val="20"/>
              </w:rPr>
              <w:t xml:space="preserve">
Бөлім/бөлімше басшысы </w:t>
            </w:r>
          </w:p>
          <w:bookmarkEnd w:id="799"/>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портреттік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еңбек функцияларын жүйелі және құрылымдық сипаттау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Бөлімшенің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800"/>
          <w:p>
            <w:pPr>
              <w:spacing w:after="20"/>
              <w:ind w:left="20"/>
              <w:jc w:val="both"/>
            </w:pPr>
            <w:r>
              <w:rPr>
                <w:rFonts w:ascii="Times New Roman"/>
                <w:b w:val="false"/>
                <w:i w:val="false"/>
                <w:color w:val="000000"/>
                <w:sz w:val="20"/>
              </w:rPr>
              <w:t>
1-еңбек</w:t>
            </w:r>
          </w:p>
          <w:bookmarkEnd w:id="800"/>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801"/>
          <w:p>
            <w:pPr>
              <w:spacing w:after="20"/>
              <w:ind w:left="20"/>
              <w:jc w:val="both"/>
            </w:pPr>
            <w:r>
              <w:rPr>
                <w:rFonts w:ascii="Times New Roman"/>
                <w:b w:val="false"/>
                <w:i w:val="false"/>
                <w:color w:val="000000"/>
                <w:sz w:val="20"/>
              </w:rPr>
              <w:t>
1-дағды:</w:t>
            </w:r>
          </w:p>
          <w:bookmarkEnd w:id="801"/>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802"/>
          <w:p>
            <w:pPr>
              <w:spacing w:after="20"/>
              <w:ind w:left="20"/>
              <w:jc w:val="both"/>
            </w:pPr>
            <w:r>
              <w:rPr>
                <w:rFonts w:ascii="Times New Roman"/>
                <w:b w:val="false"/>
                <w:i w:val="false"/>
                <w:color w:val="000000"/>
                <w:sz w:val="20"/>
              </w:rPr>
              <w:t>
Машықтар:</w:t>
            </w:r>
          </w:p>
          <w:bookmarkEnd w:id="802"/>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803"/>
          <w:p>
            <w:pPr>
              <w:spacing w:after="20"/>
              <w:ind w:left="20"/>
              <w:jc w:val="both"/>
            </w:pPr>
            <w:r>
              <w:rPr>
                <w:rFonts w:ascii="Times New Roman"/>
                <w:b w:val="false"/>
                <w:i w:val="false"/>
                <w:color w:val="000000"/>
                <w:sz w:val="20"/>
              </w:rPr>
              <w:t>
Білімі:</w:t>
            </w:r>
          </w:p>
          <w:bookmarkEnd w:id="803"/>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Сараптамаларды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804"/>
          <w:p>
            <w:pPr>
              <w:spacing w:after="20"/>
              <w:ind w:left="20"/>
              <w:jc w:val="both"/>
            </w:pPr>
            <w:r>
              <w:rPr>
                <w:rFonts w:ascii="Times New Roman"/>
                <w:b w:val="false"/>
                <w:i w:val="false"/>
                <w:color w:val="000000"/>
                <w:sz w:val="20"/>
              </w:rPr>
              <w:t>
2-дағды:</w:t>
            </w:r>
          </w:p>
          <w:bookmarkEnd w:id="804"/>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805"/>
          <w:p>
            <w:pPr>
              <w:spacing w:after="20"/>
              <w:ind w:left="20"/>
              <w:jc w:val="both"/>
            </w:pPr>
            <w:r>
              <w:rPr>
                <w:rFonts w:ascii="Times New Roman"/>
                <w:b w:val="false"/>
                <w:i w:val="false"/>
                <w:color w:val="000000"/>
                <w:sz w:val="20"/>
              </w:rPr>
              <w:t>
Машықтар:</w:t>
            </w:r>
          </w:p>
          <w:bookmarkEnd w:id="805"/>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айқындау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Персонал қызметінің тиімділігін талдау және бағалау, орындалған жұмыс нәтижелері бойынша бағыныстыларға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6.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11.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806"/>
          <w:p>
            <w:pPr>
              <w:spacing w:after="20"/>
              <w:ind w:left="20"/>
              <w:jc w:val="both"/>
            </w:pPr>
            <w:r>
              <w:rPr>
                <w:rFonts w:ascii="Times New Roman"/>
                <w:b w:val="false"/>
                <w:i w:val="false"/>
                <w:color w:val="000000"/>
                <w:sz w:val="20"/>
              </w:rPr>
              <w:t>
Білімі:</w:t>
            </w:r>
          </w:p>
          <w:bookmarkEnd w:id="80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807"/>
          <w:p>
            <w:pPr>
              <w:spacing w:after="20"/>
              <w:ind w:left="20"/>
              <w:jc w:val="both"/>
            </w:pPr>
            <w:r>
              <w:rPr>
                <w:rFonts w:ascii="Times New Roman"/>
                <w:b w:val="false"/>
                <w:i w:val="false"/>
                <w:color w:val="000000"/>
                <w:sz w:val="20"/>
              </w:rPr>
              <w:t>
3-дағды:</w:t>
            </w:r>
          </w:p>
          <w:bookmarkEnd w:id="807"/>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808"/>
          <w:p>
            <w:pPr>
              <w:spacing w:after="20"/>
              <w:ind w:left="20"/>
              <w:jc w:val="both"/>
            </w:pPr>
            <w:r>
              <w:rPr>
                <w:rFonts w:ascii="Times New Roman"/>
                <w:b w:val="false"/>
                <w:i w:val="false"/>
                <w:color w:val="000000"/>
                <w:sz w:val="20"/>
              </w:rPr>
              <w:t>
Машықтар:</w:t>
            </w:r>
          </w:p>
          <w:bookmarkEnd w:id="808"/>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реактивтердің ұтымды қолданылуын (егер олар қолданылса),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809"/>
          <w:p>
            <w:pPr>
              <w:spacing w:after="20"/>
              <w:ind w:left="20"/>
              <w:jc w:val="both"/>
            </w:pPr>
            <w:r>
              <w:rPr>
                <w:rFonts w:ascii="Times New Roman"/>
                <w:b w:val="false"/>
                <w:i w:val="false"/>
                <w:color w:val="000000"/>
                <w:sz w:val="20"/>
              </w:rPr>
              <w:t>
Білімі:</w:t>
            </w:r>
          </w:p>
          <w:bookmarkEnd w:id="809"/>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810"/>
          <w:p>
            <w:pPr>
              <w:spacing w:after="20"/>
              <w:ind w:left="20"/>
              <w:jc w:val="both"/>
            </w:pPr>
            <w:r>
              <w:rPr>
                <w:rFonts w:ascii="Times New Roman"/>
                <w:b w:val="false"/>
                <w:i w:val="false"/>
                <w:color w:val="000000"/>
                <w:sz w:val="20"/>
              </w:rPr>
              <w:t>
2-еңбек</w:t>
            </w:r>
          </w:p>
          <w:bookmarkEnd w:id="810"/>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811"/>
          <w:p>
            <w:pPr>
              <w:spacing w:after="20"/>
              <w:ind w:left="20"/>
              <w:jc w:val="both"/>
            </w:pPr>
            <w:r>
              <w:rPr>
                <w:rFonts w:ascii="Times New Roman"/>
                <w:b w:val="false"/>
                <w:i w:val="false"/>
                <w:color w:val="000000"/>
                <w:sz w:val="20"/>
              </w:rPr>
              <w:t xml:space="preserve">
1-дағды: </w:t>
            </w:r>
          </w:p>
          <w:bookmarkEnd w:id="811"/>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812"/>
          <w:p>
            <w:pPr>
              <w:spacing w:after="20"/>
              <w:ind w:left="20"/>
              <w:jc w:val="both"/>
            </w:pPr>
            <w:r>
              <w:rPr>
                <w:rFonts w:ascii="Times New Roman"/>
                <w:b w:val="false"/>
                <w:i w:val="false"/>
                <w:color w:val="000000"/>
                <w:sz w:val="20"/>
              </w:rPr>
              <w:t>
Машықтар:</w:t>
            </w:r>
          </w:p>
          <w:bookmarkEnd w:id="81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xml:space="preserve">
2. Өз құзыреті шегінде процестік әрекеттерге маман ретінде қатысу.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813"/>
          <w:p>
            <w:pPr>
              <w:spacing w:after="20"/>
              <w:ind w:left="20"/>
              <w:jc w:val="both"/>
            </w:pPr>
            <w:r>
              <w:rPr>
                <w:rFonts w:ascii="Times New Roman"/>
                <w:b w:val="false"/>
                <w:i w:val="false"/>
                <w:color w:val="000000"/>
                <w:sz w:val="20"/>
              </w:rPr>
              <w:t>
Білімі:</w:t>
            </w:r>
          </w:p>
          <w:bookmarkEnd w:id="81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814"/>
          <w:p>
            <w:pPr>
              <w:spacing w:after="20"/>
              <w:ind w:left="20"/>
              <w:jc w:val="both"/>
            </w:pPr>
            <w:r>
              <w:rPr>
                <w:rFonts w:ascii="Times New Roman"/>
                <w:b w:val="false"/>
                <w:i w:val="false"/>
                <w:color w:val="000000"/>
                <w:sz w:val="20"/>
              </w:rPr>
              <w:t xml:space="preserve">
2-дағды: </w:t>
            </w:r>
          </w:p>
          <w:bookmarkEnd w:id="814"/>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815"/>
          <w:p>
            <w:pPr>
              <w:spacing w:after="20"/>
              <w:ind w:left="20"/>
              <w:jc w:val="both"/>
            </w:pPr>
            <w:r>
              <w:rPr>
                <w:rFonts w:ascii="Times New Roman"/>
                <w:b w:val="false"/>
                <w:i w:val="false"/>
                <w:color w:val="000000"/>
                <w:sz w:val="20"/>
              </w:rPr>
              <w:t>
Машықтар:</w:t>
            </w:r>
          </w:p>
          <w:bookmarkEnd w:id="81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816"/>
          <w:p>
            <w:pPr>
              <w:spacing w:after="20"/>
              <w:ind w:left="20"/>
              <w:jc w:val="both"/>
            </w:pPr>
            <w:r>
              <w:rPr>
                <w:rFonts w:ascii="Times New Roman"/>
                <w:b w:val="false"/>
                <w:i w:val="false"/>
                <w:color w:val="000000"/>
                <w:sz w:val="20"/>
              </w:rPr>
              <w:t>
Білімі:</w:t>
            </w:r>
          </w:p>
          <w:bookmarkEnd w:id="81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817"/>
          <w:p>
            <w:pPr>
              <w:spacing w:after="20"/>
              <w:ind w:left="20"/>
              <w:jc w:val="both"/>
            </w:pPr>
            <w:r>
              <w:rPr>
                <w:rFonts w:ascii="Times New Roman"/>
                <w:b w:val="false"/>
                <w:i w:val="false"/>
                <w:color w:val="000000"/>
                <w:sz w:val="20"/>
              </w:rPr>
              <w:t>
1-ші қосымша еңбек функциясы:</w:t>
            </w:r>
          </w:p>
          <w:bookmarkEnd w:id="817"/>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818"/>
          <w:p>
            <w:pPr>
              <w:spacing w:after="20"/>
              <w:ind w:left="20"/>
              <w:jc w:val="both"/>
            </w:pPr>
            <w:r>
              <w:rPr>
                <w:rFonts w:ascii="Times New Roman"/>
                <w:b w:val="false"/>
                <w:i w:val="false"/>
                <w:color w:val="000000"/>
                <w:sz w:val="20"/>
              </w:rPr>
              <w:t>
1-дағды:</w:t>
            </w:r>
          </w:p>
          <w:bookmarkEnd w:id="818"/>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819"/>
          <w:p>
            <w:pPr>
              <w:spacing w:after="20"/>
              <w:ind w:left="20"/>
              <w:jc w:val="both"/>
            </w:pPr>
            <w:r>
              <w:rPr>
                <w:rFonts w:ascii="Times New Roman"/>
                <w:b w:val="false"/>
                <w:i w:val="false"/>
                <w:color w:val="000000"/>
                <w:sz w:val="20"/>
              </w:rPr>
              <w:t>
Машықтар:</w:t>
            </w:r>
          </w:p>
          <w:bookmarkEnd w:id="819"/>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 портреттік сараптамасын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820"/>
          <w:p>
            <w:pPr>
              <w:spacing w:after="20"/>
              <w:ind w:left="20"/>
              <w:jc w:val="both"/>
            </w:pPr>
            <w:r>
              <w:rPr>
                <w:rFonts w:ascii="Times New Roman"/>
                <w:b w:val="false"/>
                <w:i w:val="false"/>
                <w:color w:val="000000"/>
                <w:sz w:val="20"/>
              </w:rPr>
              <w:t>
Білімі:</w:t>
            </w:r>
          </w:p>
          <w:bookmarkEnd w:id="82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821"/>
          <w:p>
            <w:pPr>
              <w:spacing w:after="20"/>
              <w:ind w:left="20"/>
              <w:jc w:val="both"/>
            </w:pPr>
            <w:r>
              <w:rPr>
                <w:rFonts w:ascii="Times New Roman"/>
                <w:b w:val="false"/>
                <w:i w:val="false"/>
                <w:color w:val="000000"/>
                <w:sz w:val="20"/>
              </w:rPr>
              <w:t>
2-дағды:</w:t>
            </w:r>
          </w:p>
          <w:bookmarkEnd w:id="821"/>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822"/>
          <w:p>
            <w:pPr>
              <w:spacing w:after="20"/>
              <w:ind w:left="20"/>
              <w:jc w:val="both"/>
            </w:pPr>
            <w:r>
              <w:rPr>
                <w:rFonts w:ascii="Times New Roman"/>
                <w:b w:val="false"/>
                <w:i w:val="false"/>
                <w:color w:val="000000"/>
                <w:sz w:val="20"/>
              </w:rPr>
              <w:t>
Машықтар:</w:t>
            </w:r>
          </w:p>
          <w:bookmarkEnd w:id="82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823"/>
          <w:p>
            <w:pPr>
              <w:spacing w:after="20"/>
              <w:ind w:left="20"/>
              <w:jc w:val="both"/>
            </w:pPr>
            <w:r>
              <w:rPr>
                <w:rFonts w:ascii="Times New Roman"/>
                <w:b w:val="false"/>
                <w:i w:val="false"/>
                <w:color w:val="000000"/>
                <w:sz w:val="20"/>
              </w:rPr>
              <w:t>
Білімі:</w:t>
            </w:r>
          </w:p>
          <w:bookmarkEnd w:id="82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824"/>
          <w:p>
            <w:pPr>
              <w:spacing w:after="20"/>
              <w:ind w:left="20"/>
              <w:jc w:val="both"/>
            </w:pPr>
            <w:r>
              <w:rPr>
                <w:rFonts w:ascii="Times New Roman"/>
                <w:b w:val="false"/>
                <w:i w:val="false"/>
                <w:color w:val="000000"/>
                <w:sz w:val="20"/>
              </w:rPr>
              <w:t>
3-дағды:</w:t>
            </w:r>
          </w:p>
          <w:bookmarkEnd w:id="824"/>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825"/>
          <w:p>
            <w:pPr>
              <w:spacing w:after="20"/>
              <w:ind w:left="20"/>
              <w:jc w:val="both"/>
            </w:pPr>
            <w:r>
              <w:rPr>
                <w:rFonts w:ascii="Times New Roman"/>
                <w:b w:val="false"/>
                <w:i w:val="false"/>
                <w:color w:val="000000"/>
                <w:sz w:val="20"/>
              </w:rPr>
              <w:t>
Машықтар:</w:t>
            </w:r>
          </w:p>
          <w:bookmarkEnd w:id="825"/>
          <w:p>
            <w:pPr>
              <w:spacing w:after="20"/>
              <w:ind w:left="20"/>
              <w:jc w:val="both"/>
            </w:pPr>
            <w:r>
              <w:rPr>
                <w:rFonts w:ascii="Times New Roman"/>
                <w:b w:val="false"/>
                <w:i w:val="false"/>
                <w:color w:val="000000"/>
                <w:sz w:val="20"/>
              </w:rPr>
              <w:t>
</w:t>
            </w:r>
            <w:r>
              <w:rPr>
                <w:rFonts w:ascii="Times New Roman"/>
                <w:b w:val="false"/>
                <w:i w:val="false"/>
                <w:color w:val="000000"/>
                <w:sz w:val="20"/>
              </w:rPr>
              <w:t>1. Сот портреттік сараптамасын жүргізу құқығына біліктілік куәлігін алуға үміткерлерді даярлауға, осы бағыттағы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826"/>
          <w:p>
            <w:pPr>
              <w:spacing w:after="20"/>
              <w:ind w:left="20"/>
              <w:jc w:val="both"/>
            </w:pPr>
            <w:r>
              <w:rPr>
                <w:rFonts w:ascii="Times New Roman"/>
                <w:b w:val="false"/>
                <w:i w:val="false"/>
                <w:color w:val="000000"/>
                <w:sz w:val="20"/>
              </w:rPr>
              <w:t>
Білімі:</w:t>
            </w:r>
          </w:p>
          <w:bookmarkEnd w:id="82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827"/>
          <w:p>
            <w:pPr>
              <w:spacing w:after="20"/>
              <w:ind w:left="20"/>
              <w:jc w:val="both"/>
            </w:pPr>
            <w:r>
              <w:rPr>
                <w:rFonts w:ascii="Times New Roman"/>
                <w:b w:val="false"/>
                <w:i w:val="false"/>
                <w:color w:val="000000"/>
                <w:sz w:val="20"/>
              </w:rPr>
              <w:t xml:space="preserve">
Ұжымды басқару </w:t>
            </w:r>
          </w:p>
          <w:bookmarkEnd w:id="827"/>
          <w:p>
            <w:pPr>
              <w:spacing w:after="20"/>
              <w:ind w:left="20"/>
              <w:jc w:val="both"/>
            </w:pPr>
            <w:r>
              <w:rPr>
                <w:rFonts w:ascii="Times New Roman"/>
                <w:b w:val="false"/>
                <w:i w:val="false"/>
                <w:color w:val="000000"/>
                <w:sz w:val="20"/>
              </w:rPr>
              <w:t>
</w:t>
            </w:r>
            <w:r>
              <w:rPr>
                <w:rFonts w:ascii="Times New Roman"/>
                <w:b w:val="false"/>
                <w:i w:val="false"/>
                <w:color w:val="000000"/>
                <w:sz w:val="20"/>
              </w:rPr>
              <w:t>Топтық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Инновативтік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828"/>
          <w:p>
            <w:pPr>
              <w:spacing w:after="20"/>
              <w:ind w:left="20"/>
              <w:jc w:val="both"/>
            </w:pPr>
            <w:r>
              <w:rPr>
                <w:rFonts w:ascii="Times New Roman"/>
                <w:b w:val="false"/>
                <w:i w:val="false"/>
                <w:color w:val="000000"/>
                <w:sz w:val="20"/>
              </w:rPr>
              <w:t>
Кәсіптік білім</w:t>
            </w:r>
          </w:p>
          <w:bookmarkEnd w:id="828"/>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(6В042 құқық (құқықтану), 6B123 қоғамдық қауіпсіздік (құқық қорғау қызметі білім беру бағдарламасында криминалистика және/немесе сот сараптама пәні болған жағдайда), 6В073 сәулет және құрылыс (сәулет), 6В014 жалпы дамыту пәніне мамандандырылған мұғалімдерді даярлау (бейнелеу өнері және сызу), 6В021 көркемөнер (кескіндеме, графика)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829"/>
          <w:p>
            <w:pPr>
              <w:spacing w:after="20"/>
              <w:ind w:left="20"/>
              <w:jc w:val="both"/>
            </w:pPr>
            <w:r>
              <w:rPr>
                <w:rFonts w:ascii="Times New Roman"/>
                <w:b w:val="false"/>
                <w:i w:val="false"/>
                <w:color w:val="000000"/>
                <w:sz w:val="20"/>
              </w:rPr>
              <w:t>
Бас сарапшы</w:t>
            </w:r>
          </w:p>
          <w:bookmarkEnd w:id="829"/>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"Сот портреттік сараптамасы"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портреттік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портреттік сараптамасы" мамандығы бойынша сот сараптамасын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1-еңбек функциясы: "Сот портреттік сараптамасы" мамандығы бойынша сот сараптамасын жүргізу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830"/>
          <w:p>
            <w:pPr>
              <w:spacing w:after="20"/>
              <w:ind w:left="20"/>
              <w:jc w:val="both"/>
            </w:pPr>
            <w:r>
              <w:rPr>
                <w:rFonts w:ascii="Times New Roman"/>
                <w:b w:val="false"/>
                <w:i w:val="false"/>
                <w:color w:val="000000"/>
                <w:sz w:val="20"/>
              </w:rPr>
              <w:t>
1-дағды:</w:t>
            </w:r>
          </w:p>
          <w:bookmarkEnd w:id="830"/>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831"/>
          <w:p>
            <w:pPr>
              <w:spacing w:after="20"/>
              <w:ind w:left="20"/>
              <w:jc w:val="both"/>
            </w:pPr>
            <w:r>
              <w:rPr>
                <w:rFonts w:ascii="Times New Roman"/>
                <w:b w:val="false"/>
                <w:i w:val="false"/>
                <w:color w:val="000000"/>
                <w:sz w:val="20"/>
              </w:rPr>
              <w:t>
Машықтар:</w:t>
            </w:r>
          </w:p>
          <w:bookmarkEnd w:id="831"/>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832"/>
          <w:p>
            <w:pPr>
              <w:spacing w:after="20"/>
              <w:ind w:left="20"/>
              <w:jc w:val="both"/>
            </w:pPr>
            <w:r>
              <w:rPr>
                <w:rFonts w:ascii="Times New Roman"/>
                <w:b w:val="false"/>
                <w:i w:val="false"/>
                <w:color w:val="000000"/>
                <w:sz w:val="20"/>
              </w:rPr>
              <w:t xml:space="preserve">
Білімі: </w:t>
            </w:r>
          </w:p>
          <w:bookmarkEnd w:id="83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xml:space="preserve">
2. Сараптамалық зерттеуге ұсынылған заттай дәлелдемелер мен объектілерді алу, буып-түю, жолдау, тасымалдау тәртібі.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833"/>
          <w:p>
            <w:pPr>
              <w:spacing w:after="20"/>
              <w:ind w:left="20"/>
              <w:jc w:val="both"/>
            </w:pPr>
            <w:r>
              <w:rPr>
                <w:rFonts w:ascii="Times New Roman"/>
                <w:b w:val="false"/>
                <w:i w:val="false"/>
                <w:color w:val="000000"/>
                <w:sz w:val="20"/>
              </w:rPr>
              <w:t>
2-дағды:</w:t>
            </w:r>
          </w:p>
          <w:bookmarkEnd w:id="833"/>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834"/>
          <w:p>
            <w:pPr>
              <w:spacing w:after="20"/>
              <w:ind w:left="20"/>
              <w:jc w:val="both"/>
            </w:pPr>
            <w:r>
              <w:rPr>
                <w:rFonts w:ascii="Times New Roman"/>
                <w:b w:val="false"/>
                <w:i w:val="false"/>
                <w:color w:val="000000"/>
                <w:sz w:val="20"/>
              </w:rPr>
              <w:t>
Машықтар:</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1. Сот портреттік сараптамасының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портреттік сараптамасының объектілерін олардың ерекшеліктерін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зерттеудің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Сараптаманы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рәсімдеу.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835"/>
          <w:p>
            <w:pPr>
              <w:spacing w:after="20"/>
              <w:ind w:left="20"/>
              <w:jc w:val="both"/>
            </w:pPr>
            <w:r>
              <w:rPr>
                <w:rFonts w:ascii="Times New Roman"/>
                <w:b w:val="false"/>
                <w:i w:val="false"/>
                <w:color w:val="000000"/>
                <w:sz w:val="20"/>
              </w:rPr>
              <w:t>
Білімі:</w:t>
            </w:r>
          </w:p>
          <w:bookmarkEnd w:id="83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 сот портреттік сараптамасы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портреттік сараптамасының объектілері және олардың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Сыртқы көрініс элементтерінің белгілері, оларды жүйелеу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портреттік сараптамасын тағайындау кезінде материалдарды дайындау мен ресімдеудің негізгі ережелері;</w:t>
            </w:r>
          </w:p>
          <w:p>
            <w:pPr>
              <w:spacing w:after="20"/>
              <w:ind w:left="20"/>
              <w:jc w:val="both"/>
            </w:pPr>
            <w:r>
              <w:rPr>
                <w:rFonts w:ascii="Times New Roman"/>
                <w:b w:val="false"/>
                <w:i w:val="false"/>
                <w:color w:val="000000"/>
                <w:sz w:val="20"/>
              </w:rPr>
              <w:t>
7.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836"/>
          <w:p>
            <w:pPr>
              <w:spacing w:after="20"/>
              <w:ind w:left="20"/>
              <w:jc w:val="both"/>
            </w:pPr>
            <w:r>
              <w:rPr>
                <w:rFonts w:ascii="Times New Roman"/>
                <w:b w:val="false"/>
                <w:i w:val="false"/>
                <w:color w:val="000000"/>
                <w:sz w:val="20"/>
              </w:rPr>
              <w:t>
3-дағды:</w:t>
            </w:r>
          </w:p>
          <w:bookmarkEnd w:id="836"/>
          <w:p>
            <w:pPr>
              <w:spacing w:after="20"/>
              <w:ind w:left="20"/>
              <w:jc w:val="both"/>
            </w:pPr>
            <w:r>
              <w:rPr>
                <w:rFonts w:ascii="Times New Roman"/>
                <w:b w:val="false"/>
                <w:i w:val="false"/>
                <w:color w:val="000000"/>
                <w:sz w:val="20"/>
              </w:rPr>
              <w:t>
Сот-сараптамалық зерттеуді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837"/>
          <w:p>
            <w:pPr>
              <w:spacing w:after="20"/>
              <w:ind w:left="20"/>
              <w:jc w:val="both"/>
            </w:pPr>
            <w:r>
              <w:rPr>
                <w:rFonts w:ascii="Times New Roman"/>
                <w:b w:val="false"/>
                <w:i w:val="false"/>
                <w:color w:val="000000"/>
                <w:sz w:val="20"/>
              </w:rPr>
              <w:t>
Машықтар:</w:t>
            </w:r>
          </w:p>
          <w:bookmarkEnd w:id="837"/>
          <w:p>
            <w:pPr>
              <w:spacing w:after="20"/>
              <w:ind w:left="20"/>
              <w:jc w:val="both"/>
            </w:pPr>
            <w:r>
              <w:rPr>
                <w:rFonts w:ascii="Times New Roman"/>
                <w:b w:val="false"/>
                <w:i w:val="false"/>
                <w:color w:val="000000"/>
                <w:sz w:val="20"/>
              </w:rPr>
              <w:t>
</w:t>
            </w:r>
            <w:r>
              <w:rPr>
                <w:rFonts w:ascii="Times New Roman"/>
                <w:b w:val="false"/>
                <w:i w:val="false"/>
                <w:color w:val="000000"/>
                <w:sz w:val="20"/>
              </w:rPr>
              <w:t>1. Сот портреттік сараптамасының әдістемелеріне және/немесе әдісіне сәйкес сот-сараптамалық зерттеулерді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рәсімдеу;</w:t>
            </w:r>
          </w:p>
          <w:p>
            <w:pPr>
              <w:spacing w:after="20"/>
              <w:ind w:left="20"/>
              <w:jc w:val="both"/>
            </w:pPr>
            <w:r>
              <w:rPr>
                <w:rFonts w:ascii="Times New Roman"/>
                <w:b w:val="false"/>
                <w:i w:val="false"/>
                <w:color w:val="000000"/>
                <w:sz w:val="20"/>
              </w:rPr>
              <w:t>
7. Санитариялық нормалар мен ережелердің талаптарын, еңбек қауіпсіздігі және еңбекті қорғау жөніндегі нұсқаулықтарды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838"/>
          <w:p>
            <w:pPr>
              <w:spacing w:after="20"/>
              <w:ind w:left="20"/>
              <w:jc w:val="both"/>
            </w:pPr>
            <w:r>
              <w:rPr>
                <w:rFonts w:ascii="Times New Roman"/>
                <w:b w:val="false"/>
                <w:i w:val="false"/>
                <w:color w:val="000000"/>
                <w:sz w:val="20"/>
              </w:rPr>
              <w:t>
Білімі:</w:t>
            </w:r>
          </w:p>
          <w:bookmarkEnd w:id="83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портреттік сараптамасының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зерттеудің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Адамның сыртқы келбетінің белгілерін жүйелеу негіздері. Адамның сыртқы келбетінің жалпы және ерекше белгілері;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Құрал-сайманды, аспаптар мен жабдықтарды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сараптамаларын/зерттеулерін жүргізу барысында объектілерді тіркеуге және зерттеуге арналған ғылыми-техникалық құралдар мен тәсілдер, сот фотосуретінің, бейнетүсірілімнің, фотокестелерді, сызбаларды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Зерттеу жүргізу кезіндегі өндірістік орта жағдайлары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 қорғау, қауіпсіздік техникасы, өндірістік санитария, өрт қауіпсіздігі нұсқаулары, ережелері мен нормалары, сондай-ақ санитариялық- эпидемиологиялық талаптар;</w:t>
            </w:r>
          </w:p>
          <w:p>
            <w:pPr>
              <w:spacing w:after="20"/>
              <w:ind w:left="20"/>
              <w:jc w:val="both"/>
            </w:pPr>
            <w:r>
              <w:rPr>
                <w:rFonts w:ascii="Times New Roman"/>
                <w:b w:val="false"/>
                <w:i w:val="false"/>
                <w:color w:val="000000"/>
                <w:sz w:val="20"/>
              </w:rPr>
              <w:t>
11. Ішкі нормативтік құжаттар, лауазымдық міндеттер.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839"/>
          <w:p>
            <w:pPr>
              <w:spacing w:after="20"/>
              <w:ind w:left="20"/>
              <w:jc w:val="both"/>
            </w:pPr>
            <w:r>
              <w:rPr>
                <w:rFonts w:ascii="Times New Roman"/>
                <w:b w:val="false"/>
                <w:i w:val="false"/>
                <w:color w:val="000000"/>
                <w:sz w:val="20"/>
              </w:rPr>
              <w:t>
4-дағды:</w:t>
            </w:r>
          </w:p>
          <w:bookmarkEnd w:id="839"/>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840"/>
          <w:p>
            <w:pPr>
              <w:spacing w:after="20"/>
              <w:ind w:left="20"/>
              <w:jc w:val="both"/>
            </w:pPr>
            <w:r>
              <w:rPr>
                <w:rFonts w:ascii="Times New Roman"/>
                <w:b w:val="false"/>
                <w:i w:val="false"/>
                <w:color w:val="000000"/>
                <w:sz w:val="20"/>
              </w:rPr>
              <w:t>
Машықтар:</w:t>
            </w:r>
          </w:p>
          <w:bookmarkEnd w:id="84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841"/>
          <w:p>
            <w:pPr>
              <w:spacing w:after="20"/>
              <w:ind w:left="20"/>
              <w:jc w:val="both"/>
            </w:pPr>
            <w:r>
              <w:rPr>
                <w:rFonts w:ascii="Times New Roman"/>
                <w:b w:val="false"/>
                <w:i w:val="false"/>
                <w:color w:val="000000"/>
                <w:sz w:val="20"/>
              </w:rPr>
              <w:t>
Білімі:</w:t>
            </w:r>
          </w:p>
          <w:bookmarkEnd w:id="84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Зерттеулер нәтижелері есептерінің жазбаларын жүргізу, талдау, бағалау және өңдеу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842"/>
          <w:p>
            <w:pPr>
              <w:spacing w:after="20"/>
              <w:ind w:left="20"/>
              <w:jc w:val="both"/>
            </w:pPr>
            <w:r>
              <w:rPr>
                <w:rFonts w:ascii="Times New Roman"/>
                <w:b w:val="false"/>
                <w:i w:val="false"/>
                <w:color w:val="000000"/>
                <w:sz w:val="20"/>
              </w:rPr>
              <w:t>
5-дағды:</w:t>
            </w:r>
          </w:p>
          <w:bookmarkEnd w:id="842"/>
          <w:p>
            <w:pPr>
              <w:spacing w:after="20"/>
              <w:ind w:left="20"/>
              <w:jc w:val="both"/>
            </w:pPr>
            <w:r>
              <w:rPr>
                <w:rFonts w:ascii="Times New Roman"/>
                <w:b w:val="false"/>
                <w:i w:val="false"/>
                <w:color w:val="000000"/>
                <w:sz w:val="20"/>
              </w:rPr>
              <w:t>
Сарапшының (маманның) қорытындысын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843"/>
          <w:p>
            <w:pPr>
              <w:spacing w:after="20"/>
              <w:ind w:left="20"/>
              <w:jc w:val="both"/>
            </w:pPr>
            <w:r>
              <w:rPr>
                <w:rFonts w:ascii="Times New Roman"/>
                <w:b w:val="false"/>
                <w:i w:val="false"/>
                <w:color w:val="000000"/>
                <w:sz w:val="20"/>
              </w:rPr>
              <w:t>
Машықтар:</w:t>
            </w:r>
          </w:p>
          <w:bookmarkEnd w:id="843"/>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844"/>
          <w:p>
            <w:pPr>
              <w:spacing w:after="20"/>
              <w:ind w:left="20"/>
              <w:jc w:val="both"/>
            </w:pPr>
            <w:r>
              <w:rPr>
                <w:rFonts w:ascii="Times New Roman"/>
                <w:b w:val="false"/>
                <w:i w:val="false"/>
                <w:color w:val="000000"/>
                <w:sz w:val="20"/>
              </w:rPr>
              <w:t>
Білімі:</w:t>
            </w:r>
          </w:p>
          <w:bookmarkEnd w:id="8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архивтеуді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845"/>
          <w:p>
            <w:pPr>
              <w:spacing w:after="20"/>
              <w:ind w:left="20"/>
              <w:jc w:val="both"/>
            </w:pPr>
            <w:r>
              <w:rPr>
                <w:rFonts w:ascii="Times New Roman"/>
                <w:b w:val="false"/>
                <w:i w:val="false"/>
                <w:color w:val="000000"/>
                <w:sz w:val="20"/>
              </w:rPr>
              <w:t>
2-еңбек функциясы:</w:t>
            </w:r>
          </w:p>
          <w:bookmarkEnd w:id="845"/>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846"/>
          <w:p>
            <w:pPr>
              <w:spacing w:after="20"/>
              <w:ind w:left="20"/>
              <w:jc w:val="both"/>
            </w:pPr>
            <w:r>
              <w:rPr>
                <w:rFonts w:ascii="Times New Roman"/>
                <w:b w:val="false"/>
                <w:i w:val="false"/>
                <w:color w:val="000000"/>
                <w:sz w:val="20"/>
              </w:rPr>
              <w:t xml:space="preserve">
1-дағды: </w:t>
            </w:r>
          </w:p>
          <w:bookmarkEnd w:id="846"/>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847"/>
          <w:p>
            <w:pPr>
              <w:spacing w:after="20"/>
              <w:ind w:left="20"/>
              <w:jc w:val="both"/>
            </w:pPr>
            <w:r>
              <w:rPr>
                <w:rFonts w:ascii="Times New Roman"/>
                <w:b w:val="false"/>
                <w:i w:val="false"/>
                <w:color w:val="000000"/>
                <w:sz w:val="20"/>
              </w:rPr>
              <w:t>
Машықтар:</w:t>
            </w:r>
          </w:p>
          <w:bookmarkEnd w:id="84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шығындар туралы есеп ұсыну;</w:t>
            </w:r>
          </w:p>
          <w:p>
            <w:pPr>
              <w:spacing w:after="20"/>
              <w:ind w:left="20"/>
              <w:jc w:val="both"/>
            </w:pPr>
            <w:r>
              <w:rPr>
                <w:rFonts w:ascii="Times New Roman"/>
                <w:b w:val="false"/>
                <w:i w:val="false"/>
                <w:color w:val="000000"/>
                <w:sz w:val="20"/>
              </w:rPr>
              <w:t xml:space="preserve">
2. Өз құзыреті шегінде процестік әрекеттерге маман/сарапшы ретінде қатысу.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848"/>
          <w:p>
            <w:pPr>
              <w:spacing w:after="20"/>
              <w:ind w:left="20"/>
              <w:jc w:val="both"/>
            </w:pPr>
            <w:r>
              <w:rPr>
                <w:rFonts w:ascii="Times New Roman"/>
                <w:b w:val="false"/>
                <w:i w:val="false"/>
                <w:color w:val="000000"/>
                <w:sz w:val="20"/>
              </w:rPr>
              <w:t>
Білімі:</w:t>
            </w:r>
          </w:p>
          <w:bookmarkEnd w:id="84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xml:space="preserve">
3. Сот сарапшысының процестік әрекеттерге маман ретінде қатысу нысандары.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849"/>
          <w:p>
            <w:pPr>
              <w:spacing w:after="20"/>
              <w:ind w:left="20"/>
              <w:jc w:val="both"/>
            </w:pPr>
            <w:r>
              <w:rPr>
                <w:rFonts w:ascii="Times New Roman"/>
                <w:b w:val="false"/>
                <w:i w:val="false"/>
                <w:color w:val="000000"/>
                <w:sz w:val="20"/>
              </w:rPr>
              <w:t>
2-дағды:</w:t>
            </w:r>
          </w:p>
          <w:bookmarkEnd w:id="849"/>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850"/>
          <w:p>
            <w:pPr>
              <w:spacing w:after="20"/>
              <w:ind w:left="20"/>
              <w:jc w:val="both"/>
            </w:pPr>
            <w:r>
              <w:rPr>
                <w:rFonts w:ascii="Times New Roman"/>
                <w:b w:val="false"/>
                <w:i w:val="false"/>
                <w:color w:val="000000"/>
                <w:sz w:val="20"/>
              </w:rPr>
              <w:t>
Машықтар:</w:t>
            </w:r>
          </w:p>
          <w:bookmarkEnd w:id="85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851"/>
          <w:p>
            <w:pPr>
              <w:spacing w:after="20"/>
              <w:ind w:left="20"/>
              <w:jc w:val="both"/>
            </w:pPr>
            <w:r>
              <w:rPr>
                <w:rFonts w:ascii="Times New Roman"/>
                <w:b w:val="false"/>
                <w:i w:val="false"/>
                <w:color w:val="000000"/>
                <w:sz w:val="20"/>
              </w:rPr>
              <w:t>
Білімі:</w:t>
            </w:r>
          </w:p>
          <w:bookmarkEnd w:id="85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852"/>
          <w:p>
            <w:pPr>
              <w:spacing w:after="20"/>
              <w:ind w:left="20"/>
              <w:jc w:val="both"/>
            </w:pPr>
            <w:r>
              <w:rPr>
                <w:rFonts w:ascii="Times New Roman"/>
                <w:b w:val="false"/>
                <w:i w:val="false"/>
                <w:color w:val="000000"/>
                <w:sz w:val="20"/>
              </w:rPr>
              <w:t>
1-қосымша еңбек функциясы.</w:t>
            </w:r>
          </w:p>
          <w:bookmarkEnd w:id="852"/>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853"/>
          <w:p>
            <w:pPr>
              <w:spacing w:after="20"/>
              <w:ind w:left="20"/>
              <w:jc w:val="both"/>
            </w:pPr>
            <w:r>
              <w:rPr>
                <w:rFonts w:ascii="Times New Roman"/>
                <w:b w:val="false"/>
                <w:i w:val="false"/>
                <w:color w:val="000000"/>
                <w:sz w:val="20"/>
              </w:rPr>
              <w:t>
1-дағды:</w:t>
            </w:r>
          </w:p>
          <w:bookmarkEnd w:id="853"/>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854"/>
          <w:p>
            <w:pPr>
              <w:spacing w:after="20"/>
              <w:ind w:left="20"/>
              <w:jc w:val="both"/>
            </w:pPr>
            <w:r>
              <w:rPr>
                <w:rFonts w:ascii="Times New Roman"/>
                <w:b w:val="false"/>
                <w:i w:val="false"/>
                <w:color w:val="000000"/>
                <w:sz w:val="20"/>
              </w:rPr>
              <w:t>
Машықтар:</w:t>
            </w:r>
          </w:p>
          <w:bookmarkEnd w:id="854"/>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 портреттік сараптамасының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855"/>
          <w:p>
            <w:pPr>
              <w:spacing w:after="20"/>
              <w:ind w:left="20"/>
              <w:jc w:val="both"/>
            </w:pPr>
            <w:r>
              <w:rPr>
                <w:rFonts w:ascii="Times New Roman"/>
                <w:b w:val="false"/>
                <w:i w:val="false"/>
                <w:color w:val="000000"/>
                <w:sz w:val="20"/>
              </w:rPr>
              <w:t>
Білімі:</w:t>
            </w:r>
          </w:p>
          <w:bookmarkEnd w:id="85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856"/>
          <w:p>
            <w:pPr>
              <w:spacing w:after="20"/>
              <w:ind w:left="20"/>
              <w:jc w:val="both"/>
            </w:pPr>
            <w:r>
              <w:rPr>
                <w:rFonts w:ascii="Times New Roman"/>
                <w:b w:val="false"/>
                <w:i w:val="false"/>
                <w:color w:val="000000"/>
                <w:sz w:val="20"/>
              </w:rPr>
              <w:t>
2-дағды:</w:t>
            </w:r>
          </w:p>
          <w:bookmarkEnd w:id="856"/>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857"/>
          <w:p>
            <w:pPr>
              <w:spacing w:after="20"/>
              <w:ind w:left="20"/>
              <w:jc w:val="both"/>
            </w:pPr>
            <w:r>
              <w:rPr>
                <w:rFonts w:ascii="Times New Roman"/>
                <w:b w:val="false"/>
                <w:i w:val="false"/>
                <w:color w:val="000000"/>
                <w:sz w:val="20"/>
              </w:rPr>
              <w:t>
Машықтар:</w:t>
            </w:r>
          </w:p>
          <w:bookmarkEnd w:id="85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858"/>
          <w:p>
            <w:pPr>
              <w:spacing w:after="20"/>
              <w:ind w:left="20"/>
              <w:jc w:val="both"/>
            </w:pPr>
            <w:r>
              <w:rPr>
                <w:rFonts w:ascii="Times New Roman"/>
                <w:b w:val="false"/>
                <w:i w:val="false"/>
                <w:color w:val="000000"/>
                <w:sz w:val="20"/>
              </w:rPr>
              <w:t>
Білімі:</w:t>
            </w:r>
          </w:p>
          <w:bookmarkEnd w:id="85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оларды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859"/>
          <w:p>
            <w:pPr>
              <w:spacing w:after="20"/>
              <w:ind w:left="20"/>
              <w:jc w:val="both"/>
            </w:pPr>
            <w:r>
              <w:rPr>
                <w:rFonts w:ascii="Times New Roman"/>
                <w:b w:val="false"/>
                <w:i w:val="false"/>
                <w:color w:val="000000"/>
                <w:sz w:val="20"/>
              </w:rPr>
              <w:t>
3-дағды:</w:t>
            </w:r>
          </w:p>
          <w:bookmarkEnd w:id="859"/>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860"/>
          <w:p>
            <w:pPr>
              <w:spacing w:after="20"/>
              <w:ind w:left="20"/>
              <w:jc w:val="both"/>
            </w:pPr>
            <w:r>
              <w:rPr>
                <w:rFonts w:ascii="Times New Roman"/>
                <w:b w:val="false"/>
                <w:i w:val="false"/>
                <w:color w:val="000000"/>
                <w:sz w:val="20"/>
              </w:rPr>
              <w:t>
Машықтар:</w:t>
            </w:r>
          </w:p>
          <w:bookmarkEnd w:id="86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861"/>
          <w:p>
            <w:pPr>
              <w:spacing w:after="20"/>
              <w:ind w:left="20"/>
              <w:jc w:val="both"/>
            </w:pPr>
            <w:r>
              <w:rPr>
                <w:rFonts w:ascii="Times New Roman"/>
                <w:b w:val="false"/>
                <w:i w:val="false"/>
                <w:color w:val="000000"/>
                <w:sz w:val="20"/>
              </w:rPr>
              <w:t>
Білімі:</w:t>
            </w:r>
          </w:p>
          <w:bookmarkEnd w:id="86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семинарлардың және практикалық сабақтардың жоспарларын құру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біліктілігін арттыру мәселелері бойынша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862"/>
          <w:p>
            <w:pPr>
              <w:spacing w:after="20"/>
              <w:ind w:left="20"/>
              <w:jc w:val="both"/>
            </w:pPr>
            <w:r>
              <w:rPr>
                <w:rFonts w:ascii="Times New Roman"/>
                <w:b w:val="false"/>
                <w:i w:val="false"/>
                <w:color w:val="000000"/>
                <w:sz w:val="20"/>
              </w:rPr>
              <w:t>
Командалық жұмыс</w:t>
            </w:r>
          </w:p>
          <w:bookmarkEnd w:id="862"/>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Сапаға бағдары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2425" w:id="863"/>
    <w:p>
      <w:pPr>
        <w:spacing w:after="0"/>
        <w:ind w:left="0"/>
        <w:jc w:val="left"/>
      </w:pPr>
      <w:r>
        <w:rPr>
          <w:rFonts w:ascii="Times New Roman"/>
          <w:b/>
          <w:i w:val="false"/>
          <w:color w:val="000000"/>
        </w:rPr>
        <w:t xml:space="preserve"> 4-тарау. Кәсіптік стандарттың техникалық деректері</w:t>
      </w:r>
    </w:p>
    <w:bookmarkEnd w:id="863"/>
    <w:bookmarkStart w:name="z2426" w:id="864"/>
    <w:p>
      <w:pPr>
        <w:spacing w:after="0"/>
        <w:ind w:left="0"/>
        <w:jc w:val="both"/>
      </w:pPr>
      <w:r>
        <w:rPr>
          <w:rFonts w:ascii="Times New Roman"/>
          <w:b w:val="false"/>
          <w:i w:val="false"/>
          <w:color w:val="000000"/>
          <w:sz w:val="28"/>
        </w:rPr>
        <w:t xml:space="preserve">
      13. Мемлекеттік органның атауы: </w:t>
      </w:r>
    </w:p>
    <w:bookmarkEnd w:id="864"/>
    <w:bookmarkStart w:name="z2427" w:id="865"/>
    <w:p>
      <w:pPr>
        <w:spacing w:after="0"/>
        <w:ind w:left="0"/>
        <w:jc w:val="both"/>
      </w:pPr>
      <w:r>
        <w:rPr>
          <w:rFonts w:ascii="Times New Roman"/>
          <w:b w:val="false"/>
          <w:i w:val="false"/>
          <w:color w:val="000000"/>
          <w:sz w:val="28"/>
        </w:rPr>
        <w:t>
      Қазақстан Республикасы Әділет министрлігі</w:t>
      </w:r>
    </w:p>
    <w:bookmarkEnd w:id="865"/>
    <w:bookmarkStart w:name="z2428" w:id="866"/>
    <w:p>
      <w:pPr>
        <w:spacing w:after="0"/>
        <w:ind w:left="0"/>
        <w:jc w:val="both"/>
      </w:pPr>
      <w:r>
        <w:rPr>
          <w:rFonts w:ascii="Times New Roman"/>
          <w:b w:val="false"/>
          <w:i w:val="false"/>
          <w:color w:val="000000"/>
          <w:sz w:val="28"/>
        </w:rPr>
        <w:t>
      Орындаушы: А.М. Сашкен, a.sashken@adilet.gov.kz, 74-06-58.</w:t>
      </w:r>
    </w:p>
    <w:bookmarkEnd w:id="866"/>
    <w:bookmarkStart w:name="z2429" w:id="867"/>
    <w:p>
      <w:pPr>
        <w:spacing w:after="0"/>
        <w:ind w:left="0"/>
        <w:jc w:val="both"/>
      </w:pPr>
      <w:r>
        <w:rPr>
          <w:rFonts w:ascii="Times New Roman"/>
          <w:b w:val="false"/>
          <w:i w:val="false"/>
          <w:color w:val="000000"/>
          <w:sz w:val="28"/>
        </w:rPr>
        <w:t>
      14. Әзірлеуге қатысқан ұйымдар (кәсіпорындар):</w:t>
      </w:r>
    </w:p>
    <w:bookmarkEnd w:id="867"/>
    <w:bookmarkStart w:name="z2430" w:id="868"/>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868"/>
    <w:bookmarkStart w:name="z2431" w:id="869"/>
    <w:p>
      <w:pPr>
        <w:spacing w:after="0"/>
        <w:ind w:left="0"/>
        <w:jc w:val="both"/>
      </w:pPr>
      <w:r>
        <w:rPr>
          <w:rFonts w:ascii="Times New Roman"/>
          <w:b w:val="false"/>
          <w:i w:val="false"/>
          <w:color w:val="000000"/>
          <w:sz w:val="28"/>
        </w:rPr>
        <w:t>
      Орындаушы: Г.Ж. Ертаева, expert@cse.kz, 54-10-05.</w:t>
      </w:r>
    </w:p>
    <w:bookmarkEnd w:id="869"/>
    <w:bookmarkStart w:name="z2432" w:id="870"/>
    <w:p>
      <w:pPr>
        <w:spacing w:after="0"/>
        <w:ind w:left="0"/>
        <w:jc w:val="both"/>
      </w:pPr>
      <w:r>
        <w:rPr>
          <w:rFonts w:ascii="Times New Roman"/>
          <w:b w:val="false"/>
          <w:i w:val="false"/>
          <w:color w:val="000000"/>
          <w:sz w:val="28"/>
        </w:rPr>
        <w:t>
      15. Сот-сараптама қызметі саласындағы кәсіптік біліктілік бойынша салалық кеңес: 2023 жылғы 12 желтоқсандағы №3 хаттамасы.</w:t>
      </w:r>
    </w:p>
    <w:bookmarkEnd w:id="870"/>
    <w:bookmarkStart w:name="z2433" w:id="871"/>
    <w:p>
      <w:pPr>
        <w:spacing w:after="0"/>
        <w:ind w:left="0"/>
        <w:jc w:val="both"/>
      </w:pPr>
      <w:r>
        <w:rPr>
          <w:rFonts w:ascii="Times New Roman"/>
          <w:b w:val="false"/>
          <w:i w:val="false"/>
          <w:color w:val="000000"/>
          <w:sz w:val="28"/>
        </w:rPr>
        <w:t>
      16. Кәсіптік біліктілік бойынша ұлттық орган: 2023 жылғы 13 желтоқсандағы қорытынды.</w:t>
      </w:r>
    </w:p>
    <w:bookmarkEnd w:id="871"/>
    <w:bookmarkStart w:name="z2434" w:id="872"/>
    <w:p>
      <w:pPr>
        <w:spacing w:after="0"/>
        <w:ind w:left="0"/>
        <w:jc w:val="both"/>
      </w:pPr>
      <w:r>
        <w:rPr>
          <w:rFonts w:ascii="Times New Roman"/>
          <w:b w:val="false"/>
          <w:i w:val="false"/>
          <w:color w:val="000000"/>
          <w:sz w:val="28"/>
        </w:rPr>
        <w:t>
      17. "Атамекен" Қазақстан Республикасының Ұлттық кәсіпкерлер палатасы: 2023 жылғы 18 қазан.</w:t>
      </w:r>
    </w:p>
    <w:bookmarkEnd w:id="872"/>
    <w:bookmarkStart w:name="z2435" w:id="873"/>
    <w:p>
      <w:pPr>
        <w:spacing w:after="0"/>
        <w:ind w:left="0"/>
        <w:jc w:val="both"/>
      </w:pPr>
      <w:r>
        <w:rPr>
          <w:rFonts w:ascii="Times New Roman"/>
          <w:b w:val="false"/>
          <w:i w:val="false"/>
          <w:color w:val="000000"/>
          <w:sz w:val="28"/>
        </w:rPr>
        <w:t>
      18. Нұсқа нөмірі және шығарылған жылы: 1-нұсқа, 2024 жыл.</w:t>
      </w:r>
    </w:p>
    <w:bookmarkEnd w:id="873"/>
    <w:bookmarkStart w:name="z2436" w:id="874"/>
    <w:p>
      <w:pPr>
        <w:spacing w:after="0"/>
        <w:ind w:left="0"/>
        <w:jc w:val="both"/>
      </w:pPr>
      <w:r>
        <w:rPr>
          <w:rFonts w:ascii="Times New Roman"/>
          <w:b w:val="false"/>
          <w:i w:val="false"/>
          <w:color w:val="000000"/>
          <w:sz w:val="28"/>
        </w:rPr>
        <w:t>
      19. Бағдарлы қайта қарау күні: 2027 жылғы 4 қаңтар.</w:t>
      </w:r>
    </w:p>
    <w:bookmarkEnd w:id="8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8-қосымша</w:t>
            </w:r>
          </w:p>
        </w:tc>
      </w:tr>
    </w:tbl>
    <w:bookmarkStart w:name="z2442" w:id="875"/>
    <w:p>
      <w:pPr>
        <w:spacing w:after="0"/>
        <w:ind w:left="0"/>
        <w:jc w:val="left"/>
      </w:pPr>
      <w:r>
        <w:rPr>
          <w:rFonts w:ascii="Times New Roman"/>
          <w:b/>
          <w:i w:val="false"/>
          <w:color w:val="000000"/>
        </w:rPr>
        <w:t xml:space="preserve"> "Сот бейнефонографиялық сараптамасы" кәсіптік стандарты</w:t>
      </w:r>
    </w:p>
    <w:bookmarkEnd w:id="875"/>
    <w:bookmarkStart w:name="z2443" w:id="876"/>
    <w:p>
      <w:pPr>
        <w:spacing w:after="0"/>
        <w:ind w:left="0"/>
        <w:jc w:val="left"/>
      </w:pPr>
      <w:r>
        <w:rPr>
          <w:rFonts w:ascii="Times New Roman"/>
          <w:b/>
          <w:i w:val="false"/>
          <w:color w:val="000000"/>
        </w:rPr>
        <w:t xml:space="preserve"> 1-тарау. Жалпы ережелер</w:t>
      </w:r>
    </w:p>
    <w:bookmarkEnd w:id="876"/>
    <w:bookmarkStart w:name="z2444" w:id="877"/>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 бейнефонографиялық сараптамасы" кәсіптік стандарты әзірленді, ол сот бейнефонографиялық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877"/>
    <w:bookmarkStart w:name="z2445" w:id="878"/>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878"/>
    <w:bookmarkStart w:name="z2446" w:id="879"/>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879"/>
    <w:bookmarkStart w:name="z2447" w:id="880"/>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880"/>
    <w:bookmarkStart w:name="z2448" w:id="881"/>
    <w:p>
      <w:pPr>
        <w:spacing w:after="0"/>
        <w:ind w:left="0"/>
        <w:jc w:val="both"/>
      </w:pPr>
      <w:r>
        <w:rPr>
          <w:rFonts w:ascii="Times New Roman"/>
          <w:b w:val="false"/>
          <w:i w:val="false"/>
          <w:color w:val="000000"/>
          <w:sz w:val="28"/>
        </w:rPr>
        <w:t xml:space="preserve">
      3) сот бейнефонографиялық сараптамасының объектісі – магниттік немесе әртүрлі тасымалдағыштарда, сондай-ақ дыбыс жазу құралдарында тіркелген сөздік және дыбыстық ақпарат; </w:t>
      </w:r>
    </w:p>
    <w:bookmarkEnd w:id="881"/>
    <w:bookmarkStart w:name="z2449" w:id="882"/>
    <w:p>
      <w:pPr>
        <w:spacing w:after="0"/>
        <w:ind w:left="0"/>
        <w:jc w:val="both"/>
      </w:pPr>
      <w:r>
        <w:rPr>
          <w:rFonts w:ascii="Times New Roman"/>
          <w:b w:val="false"/>
          <w:i w:val="false"/>
          <w:color w:val="000000"/>
          <w:sz w:val="28"/>
        </w:rPr>
        <w:t>
      4) сот бейнефонографиялық сараптамасының мәні – арнайы жазба құралдарының көмегімен әртүрлі тасымалдағыштарда тіркелген дыбыстық ақпаратты зерттеу негізінде анықталатын нақты деректер, сөйлеу акустикасы, лингвистикалық, физика-математикалық, ақпараттық және сөйлеу технологиялары саласындағы арнайы ғылыми білімдер кешенін пайдалана отырып жағдайларын, құралдарын, материалдары мен дыбыс жазу іздерін анықтау;</w:t>
      </w:r>
    </w:p>
    <w:bookmarkEnd w:id="882"/>
    <w:bookmarkStart w:name="z2450" w:id="883"/>
    <w:p>
      <w:pPr>
        <w:spacing w:after="0"/>
        <w:ind w:left="0"/>
        <w:jc w:val="both"/>
      </w:pPr>
      <w:r>
        <w:rPr>
          <w:rFonts w:ascii="Times New Roman"/>
          <w:b w:val="false"/>
          <w:i w:val="false"/>
          <w:color w:val="000000"/>
          <w:sz w:val="28"/>
        </w:rPr>
        <w:t>
      5) файл – бағдарламадан тыс сыртқы жадыда орналасатын және бағдарламаға арнайы операциялар арқылы қолжетімді болатын деректер түрінде нақты бағдарламада толық сипатталған даналардың сәйкестендірілген жиынтығы.</w:t>
      </w:r>
    </w:p>
    <w:bookmarkEnd w:id="883"/>
    <w:bookmarkStart w:name="z2451" w:id="884"/>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884"/>
    <w:bookmarkStart w:name="z2452" w:id="885"/>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885"/>
    <w:bookmarkStart w:name="z2453" w:id="886"/>
    <w:p>
      <w:pPr>
        <w:spacing w:after="0"/>
        <w:ind w:left="0"/>
        <w:jc w:val="both"/>
      </w:pPr>
      <w:r>
        <w:rPr>
          <w:rFonts w:ascii="Times New Roman"/>
          <w:b w:val="false"/>
          <w:i w:val="false"/>
          <w:color w:val="000000"/>
          <w:sz w:val="28"/>
        </w:rPr>
        <w:t>
      БА – Біліктілік анықтамалығы;</w:t>
      </w:r>
    </w:p>
    <w:bookmarkEnd w:id="886"/>
    <w:bookmarkStart w:name="z2454" w:id="887"/>
    <w:p>
      <w:pPr>
        <w:spacing w:after="0"/>
        <w:ind w:left="0"/>
        <w:jc w:val="both"/>
      </w:pPr>
      <w:r>
        <w:rPr>
          <w:rFonts w:ascii="Times New Roman"/>
          <w:b w:val="false"/>
          <w:i w:val="false"/>
          <w:color w:val="000000"/>
          <w:sz w:val="28"/>
        </w:rPr>
        <w:t>
      СБШ – Салалық біліктілік шеңбері;</w:t>
      </w:r>
    </w:p>
    <w:bookmarkEnd w:id="887"/>
    <w:bookmarkStart w:name="z2455" w:id="888"/>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888"/>
    <w:bookmarkStart w:name="z2456" w:id="889"/>
    <w:p>
      <w:pPr>
        <w:spacing w:after="0"/>
        <w:ind w:left="0"/>
        <w:jc w:val="left"/>
      </w:pPr>
      <w:r>
        <w:rPr>
          <w:rFonts w:ascii="Times New Roman"/>
          <w:b/>
          <w:i w:val="false"/>
          <w:color w:val="000000"/>
        </w:rPr>
        <w:t xml:space="preserve"> 2-тарау. Кәсіптік стандарттың төлқұжаты</w:t>
      </w:r>
    </w:p>
    <w:bookmarkEnd w:id="889"/>
    <w:bookmarkStart w:name="z2457" w:id="890"/>
    <w:p>
      <w:pPr>
        <w:spacing w:after="0"/>
        <w:ind w:left="0"/>
        <w:jc w:val="both"/>
      </w:pPr>
      <w:r>
        <w:rPr>
          <w:rFonts w:ascii="Times New Roman"/>
          <w:b w:val="false"/>
          <w:i w:val="false"/>
          <w:color w:val="000000"/>
          <w:sz w:val="28"/>
        </w:rPr>
        <w:t>
      4. Кәсіптік стандарттың атауы: "Сот бейнефонографиялық сараптамасы".</w:t>
      </w:r>
    </w:p>
    <w:bookmarkEnd w:id="890"/>
    <w:bookmarkStart w:name="z2458" w:id="891"/>
    <w:p>
      <w:pPr>
        <w:spacing w:after="0"/>
        <w:ind w:left="0"/>
        <w:jc w:val="both"/>
      </w:pPr>
      <w:r>
        <w:rPr>
          <w:rFonts w:ascii="Times New Roman"/>
          <w:b w:val="false"/>
          <w:i w:val="false"/>
          <w:color w:val="000000"/>
          <w:sz w:val="28"/>
        </w:rPr>
        <w:t>
      5. Кәсіптік стандарттың коды: 084230</w:t>
      </w:r>
    </w:p>
    <w:bookmarkEnd w:id="891"/>
    <w:bookmarkStart w:name="z2459" w:id="892"/>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892"/>
    <w:bookmarkStart w:name="z2460" w:id="893"/>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893"/>
    <w:bookmarkStart w:name="z2461" w:id="894"/>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894"/>
    <w:bookmarkStart w:name="z2462" w:id="895"/>
    <w:p>
      <w:pPr>
        <w:spacing w:after="0"/>
        <w:ind w:left="0"/>
        <w:jc w:val="both"/>
      </w:pPr>
      <w:r>
        <w:rPr>
          <w:rFonts w:ascii="Times New Roman"/>
          <w:b w:val="false"/>
          <w:i w:val="false"/>
          <w:color w:val="000000"/>
          <w:sz w:val="28"/>
        </w:rPr>
        <w:t xml:space="preserve">
      842 – Мемлекеттің жалпы қоғамға қызмет көрсетуі; </w:t>
      </w:r>
    </w:p>
    <w:bookmarkEnd w:id="895"/>
    <w:bookmarkStart w:name="z2463" w:id="896"/>
    <w:p>
      <w:pPr>
        <w:spacing w:after="0"/>
        <w:ind w:left="0"/>
        <w:jc w:val="both"/>
      </w:pPr>
      <w:r>
        <w:rPr>
          <w:rFonts w:ascii="Times New Roman"/>
          <w:b w:val="false"/>
          <w:i w:val="false"/>
          <w:color w:val="000000"/>
          <w:sz w:val="28"/>
        </w:rPr>
        <w:t xml:space="preserve">
      8423 – Әділет және сот төрелігі саласындағы қызмет; </w:t>
      </w:r>
    </w:p>
    <w:bookmarkEnd w:id="896"/>
    <w:bookmarkStart w:name="z2464" w:id="897"/>
    <w:p>
      <w:pPr>
        <w:spacing w:after="0"/>
        <w:ind w:left="0"/>
        <w:jc w:val="both"/>
      </w:pPr>
      <w:r>
        <w:rPr>
          <w:rFonts w:ascii="Times New Roman"/>
          <w:b w:val="false"/>
          <w:i w:val="false"/>
          <w:color w:val="000000"/>
          <w:sz w:val="28"/>
        </w:rPr>
        <w:t>
      84230 – Әділет және сот төрелігі саласындағы қызмет.</w:t>
      </w:r>
    </w:p>
    <w:bookmarkEnd w:id="897"/>
    <w:bookmarkStart w:name="z2465" w:id="898"/>
    <w:p>
      <w:pPr>
        <w:spacing w:after="0"/>
        <w:ind w:left="0"/>
        <w:jc w:val="both"/>
      </w:pPr>
      <w:r>
        <w:rPr>
          <w:rFonts w:ascii="Times New Roman"/>
          <w:b w:val="false"/>
          <w:i w:val="false"/>
          <w:color w:val="000000"/>
          <w:sz w:val="28"/>
        </w:rPr>
        <w:t>
      7. Кәсіптік стандарттың қысқаша сипаттамасы: осы стандарт "Сот бейнефонографиялық сараптамасы. Дауысты және дыбысталған сөздерді спектральді (аспаптық) зерттеу" және "Сот бейнефонографиялық сараптамасы. Дауыс және дыбысталған сөздерді аудитивтік және лингвистикалық зерттеу" түрлері бойынша сот сараптамаларын (зерттеулерін) жүргізу құқығына біліктілік куәлігі бар сарапшылардың, оның ішінде лицензия негізінде сот-сараптама қызметімен айналысатын жеке тұлғалардың біліктілік және құзыреттілік деңгейіне, еңбек мазмұнына, сапасына және жағдайларына қойылатын талаптарды, сондай-ақ сот сараптамасы органының бөлім/бөлімше сектор басшысының біліктілік және құзыреттілік деңгейіне, еңбек мазмұнына, сапасына және жағдайларына қойылатын талаптарды сипаттайды.</w:t>
      </w:r>
    </w:p>
    <w:bookmarkEnd w:id="898"/>
    <w:bookmarkStart w:name="z2466" w:id="899"/>
    <w:p>
      <w:pPr>
        <w:spacing w:after="0"/>
        <w:ind w:left="0"/>
        <w:jc w:val="both"/>
      </w:pPr>
      <w:r>
        <w:rPr>
          <w:rFonts w:ascii="Times New Roman"/>
          <w:b w:val="false"/>
          <w:i w:val="false"/>
          <w:color w:val="000000"/>
          <w:sz w:val="28"/>
        </w:rPr>
        <w:t>
      8. Кәсіптер карточкаларының тізбесі:</w:t>
      </w:r>
    </w:p>
    <w:bookmarkEnd w:id="899"/>
    <w:bookmarkStart w:name="z2467" w:id="900"/>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900"/>
    <w:bookmarkStart w:name="z2468" w:id="901"/>
    <w:p>
      <w:pPr>
        <w:spacing w:after="0"/>
        <w:ind w:left="0"/>
        <w:jc w:val="both"/>
      </w:pPr>
      <w:r>
        <w:rPr>
          <w:rFonts w:ascii="Times New Roman"/>
          <w:b w:val="false"/>
          <w:i w:val="false"/>
          <w:color w:val="000000"/>
          <w:sz w:val="28"/>
        </w:rPr>
        <w:t>
      2) сот сарапшылары – СБШ бойынша 6 біліктілік деңгейі.</w:t>
      </w:r>
    </w:p>
    <w:bookmarkEnd w:id="901"/>
    <w:bookmarkStart w:name="z2469" w:id="902"/>
    <w:p>
      <w:pPr>
        <w:spacing w:after="0"/>
        <w:ind w:left="0"/>
        <w:jc w:val="left"/>
      </w:pPr>
      <w:r>
        <w:rPr>
          <w:rFonts w:ascii="Times New Roman"/>
          <w:b/>
          <w:i w:val="false"/>
          <w:color w:val="000000"/>
        </w:rPr>
        <w:t xml:space="preserve"> 3 - тарау. Кәсіптер карточкалары</w:t>
      </w:r>
    </w:p>
    <w:bookmarkEnd w:id="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903"/>
          <w:p>
            <w:pPr>
              <w:spacing w:after="20"/>
              <w:ind w:left="20"/>
              <w:jc w:val="both"/>
            </w:pPr>
            <w:r>
              <w:rPr>
                <w:rFonts w:ascii="Times New Roman"/>
                <w:b w:val="false"/>
                <w:i w:val="false"/>
                <w:color w:val="000000"/>
                <w:sz w:val="20"/>
              </w:rPr>
              <w:t>
Кәсіптік білім</w:t>
            </w:r>
          </w:p>
          <w:bookmarkEnd w:id="903"/>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904"/>
          <w:p>
            <w:pPr>
              <w:spacing w:after="20"/>
              <w:ind w:left="20"/>
              <w:jc w:val="both"/>
            </w:pPr>
            <w:r>
              <w:rPr>
                <w:rFonts w:ascii="Times New Roman"/>
                <w:b w:val="false"/>
                <w:i w:val="false"/>
                <w:color w:val="000000"/>
                <w:sz w:val="20"/>
              </w:rPr>
              <w:t>
Сот-сараптамалық бейнефонографиялық зерттеу. Дауысты және дыбысталған сөздерді спектральді (аспаптық) зерттеу мамандығы бойынша: жоғары білім (6B053 физикалық және химиялық ғылымдар (физика, техникалық физика), 6В015 жаратылыстану пәндері (математика, информатика, математика-физика, математика-информатика, физика-информатика) бойынша мұғалімдерді даярлау, 6B061 ақпараттық-коммуникациялық технологиялар (информатика, информациялық жүйелер, есептеу техникасы және бағдарламалық қамтамасыз ету), 6B062 телекоммуникациялар (радиотехника, электроника және телекоммуникациялар), 6B063 ақпараттық қауіпсіздік (ақпараттық қауіпсіздік жүйелері).</w:t>
            </w:r>
          </w:p>
          <w:bookmarkEnd w:id="904"/>
          <w:p>
            <w:pPr>
              <w:spacing w:after="20"/>
              <w:ind w:left="20"/>
              <w:jc w:val="both"/>
            </w:pPr>
            <w:r>
              <w:rPr>
                <w:rFonts w:ascii="Times New Roman"/>
                <w:b w:val="false"/>
                <w:i w:val="false"/>
                <w:color w:val="000000"/>
                <w:sz w:val="20"/>
              </w:rPr>
              <w:t xml:space="preserve">
Сот-сараптамалық бейнефонографиялық зерттеу. Дауыс және дыбысталған сөздерді аудитивтік және лингвистикалық зерттеу мамандығы бойынша: жоғары білім (6B023 тілдер және әдебиет (филология)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905"/>
          <w:p>
            <w:pPr>
              <w:spacing w:after="20"/>
              <w:ind w:left="20"/>
              <w:jc w:val="both"/>
            </w:pPr>
            <w:r>
              <w:rPr>
                <w:rFonts w:ascii="Times New Roman"/>
                <w:b w:val="false"/>
                <w:i w:val="false"/>
                <w:color w:val="000000"/>
                <w:sz w:val="20"/>
              </w:rPr>
              <w:t xml:space="preserve">
Бөлім/бөлімше басшысы </w:t>
            </w:r>
          </w:p>
          <w:bookmarkEnd w:id="905"/>
          <w:p>
            <w:pPr>
              <w:spacing w:after="20"/>
              <w:ind w:left="20"/>
              <w:jc w:val="both"/>
            </w:pPr>
            <w:r>
              <w:rPr>
                <w:rFonts w:ascii="Times New Roman"/>
                <w:b w:val="false"/>
                <w:i w:val="false"/>
                <w:color w:val="000000"/>
                <w:sz w:val="20"/>
              </w:rPr>
              <w:t>
сектор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бейнефонографиялық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сипаттау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906"/>
          <w:p>
            <w:pPr>
              <w:spacing w:after="20"/>
              <w:ind w:left="20"/>
              <w:jc w:val="both"/>
            </w:pPr>
            <w:r>
              <w:rPr>
                <w:rFonts w:ascii="Times New Roman"/>
                <w:b w:val="false"/>
                <w:i w:val="false"/>
                <w:color w:val="000000"/>
                <w:sz w:val="20"/>
              </w:rPr>
              <w:t>
Еңбек</w:t>
            </w:r>
          </w:p>
          <w:bookmarkEnd w:id="906"/>
          <w:p>
            <w:pPr>
              <w:spacing w:after="20"/>
              <w:ind w:left="20"/>
              <w:jc w:val="both"/>
            </w:pPr>
            <w:r>
              <w:rPr>
                <w:rFonts w:ascii="Times New Roman"/>
                <w:b w:val="false"/>
                <w:i w:val="false"/>
                <w:color w:val="000000"/>
                <w:sz w:val="20"/>
              </w:rPr>
              <w:t>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907"/>
          <w:p>
            <w:pPr>
              <w:spacing w:after="20"/>
              <w:ind w:left="20"/>
              <w:jc w:val="both"/>
            </w:pPr>
            <w:r>
              <w:rPr>
                <w:rFonts w:ascii="Times New Roman"/>
                <w:b w:val="false"/>
                <w:i w:val="false"/>
                <w:color w:val="000000"/>
                <w:sz w:val="20"/>
              </w:rPr>
              <w:t xml:space="preserve">
Міндетті еңбек </w:t>
            </w:r>
          </w:p>
          <w:bookmarkEnd w:id="907"/>
          <w:p>
            <w:pPr>
              <w:spacing w:after="20"/>
              <w:ind w:left="20"/>
              <w:jc w:val="both"/>
            </w:pPr>
            <w:r>
              <w:rPr>
                <w:rFonts w:ascii="Times New Roman"/>
                <w:b w:val="false"/>
                <w:i w:val="false"/>
                <w:color w:val="000000"/>
                <w:sz w:val="20"/>
              </w:rPr>
              <w:t>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908"/>
          <w:p>
            <w:pPr>
              <w:spacing w:after="20"/>
              <w:ind w:left="20"/>
              <w:jc w:val="both"/>
            </w:pPr>
            <w:r>
              <w:rPr>
                <w:rFonts w:ascii="Times New Roman"/>
                <w:b w:val="false"/>
                <w:i w:val="false"/>
                <w:color w:val="000000"/>
                <w:sz w:val="20"/>
              </w:rPr>
              <w:t>
1-еңбек</w:t>
            </w:r>
          </w:p>
          <w:bookmarkEnd w:id="908"/>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909"/>
          <w:p>
            <w:pPr>
              <w:spacing w:after="20"/>
              <w:ind w:left="20"/>
              <w:jc w:val="both"/>
            </w:pPr>
            <w:r>
              <w:rPr>
                <w:rFonts w:ascii="Times New Roman"/>
                <w:b w:val="false"/>
                <w:i w:val="false"/>
                <w:color w:val="000000"/>
                <w:sz w:val="20"/>
              </w:rPr>
              <w:t>
1-дағды:</w:t>
            </w:r>
          </w:p>
          <w:bookmarkEnd w:id="909"/>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910"/>
          <w:p>
            <w:pPr>
              <w:spacing w:after="20"/>
              <w:ind w:left="20"/>
              <w:jc w:val="both"/>
            </w:pPr>
            <w:r>
              <w:rPr>
                <w:rFonts w:ascii="Times New Roman"/>
                <w:b w:val="false"/>
                <w:i w:val="false"/>
                <w:color w:val="000000"/>
                <w:sz w:val="20"/>
              </w:rPr>
              <w:t>
Машықтар:</w:t>
            </w:r>
          </w:p>
          <w:bookmarkEnd w:id="910"/>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911"/>
          <w:p>
            <w:pPr>
              <w:spacing w:after="20"/>
              <w:ind w:left="20"/>
              <w:jc w:val="both"/>
            </w:pPr>
            <w:r>
              <w:rPr>
                <w:rFonts w:ascii="Times New Roman"/>
                <w:b w:val="false"/>
                <w:i w:val="false"/>
                <w:color w:val="000000"/>
                <w:sz w:val="20"/>
              </w:rPr>
              <w:t>
Білімі:</w:t>
            </w:r>
          </w:p>
          <w:bookmarkEnd w:id="911"/>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912"/>
          <w:p>
            <w:pPr>
              <w:spacing w:after="20"/>
              <w:ind w:left="20"/>
              <w:jc w:val="both"/>
            </w:pPr>
            <w:r>
              <w:rPr>
                <w:rFonts w:ascii="Times New Roman"/>
                <w:b w:val="false"/>
                <w:i w:val="false"/>
                <w:color w:val="000000"/>
                <w:sz w:val="20"/>
              </w:rPr>
              <w:t>
2-дағды:</w:t>
            </w:r>
          </w:p>
          <w:bookmarkEnd w:id="912"/>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913"/>
          <w:p>
            <w:pPr>
              <w:spacing w:after="20"/>
              <w:ind w:left="20"/>
              <w:jc w:val="both"/>
            </w:pPr>
            <w:r>
              <w:rPr>
                <w:rFonts w:ascii="Times New Roman"/>
                <w:b w:val="false"/>
                <w:i w:val="false"/>
                <w:color w:val="000000"/>
                <w:sz w:val="20"/>
              </w:rPr>
              <w:t>
Машықтар:</w:t>
            </w:r>
          </w:p>
          <w:bookmarkEnd w:id="913"/>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айқындау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Персонал қызметінің тиімділігін талдау және бағалау, орындалған жұмыс нәтижелері бойынша бағыныштыларға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10. Нұсқамалық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914"/>
          <w:p>
            <w:pPr>
              <w:spacing w:after="20"/>
              <w:ind w:left="20"/>
              <w:jc w:val="both"/>
            </w:pPr>
            <w:r>
              <w:rPr>
                <w:rFonts w:ascii="Times New Roman"/>
                <w:b w:val="false"/>
                <w:i w:val="false"/>
                <w:color w:val="000000"/>
                <w:sz w:val="20"/>
              </w:rPr>
              <w:t>
Білімі:</w:t>
            </w:r>
          </w:p>
          <w:bookmarkEnd w:id="91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 w:id="915"/>
          <w:p>
            <w:pPr>
              <w:spacing w:after="20"/>
              <w:ind w:left="20"/>
              <w:jc w:val="both"/>
            </w:pPr>
            <w:r>
              <w:rPr>
                <w:rFonts w:ascii="Times New Roman"/>
                <w:b w:val="false"/>
                <w:i w:val="false"/>
                <w:color w:val="000000"/>
                <w:sz w:val="20"/>
              </w:rPr>
              <w:t>
3-дағды:</w:t>
            </w:r>
          </w:p>
          <w:bookmarkEnd w:id="915"/>
          <w:p>
            <w:pPr>
              <w:spacing w:after="20"/>
              <w:ind w:left="20"/>
              <w:jc w:val="both"/>
            </w:pPr>
            <w:r>
              <w:rPr>
                <w:rFonts w:ascii="Times New Roman"/>
                <w:b w:val="false"/>
                <w:i w:val="false"/>
                <w:color w:val="000000"/>
                <w:sz w:val="20"/>
              </w:rPr>
              <w:t>
Бөлімше жұмыстарының орындалу барысын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916"/>
          <w:p>
            <w:pPr>
              <w:spacing w:after="20"/>
              <w:ind w:left="20"/>
              <w:jc w:val="both"/>
            </w:pPr>
            <w:r>
              <w:rPr>
                <w:rFonts w:ascii="Times New Roman"/>
                <w:b w:val="false"/>
                <w:i w:val="false"/>
                <w:color w:val="000000"/>
                <w:sz w:val="20"/>
              </w:rPr>
              <w:t>
Машықтар:</w:t>
            </w:r>
          </w:p>
          <w:bookmarkEnd w:id="916"/>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 орындауды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917"/>
          <w:p>
            <w:pPr>
              <w:spacing w:after="20"/>
              <w:ind w:left="20"/>
              <w:jc w:val="both"/>
            </w:pPr>
            <w:r>
              <w:rPr>
                <w:rFonts w:ascii="Times New Roman"/>
                <w:b w:val="false"/>
                <w:i w:val="false"/>
                <w:color w:val="000000"/>
                <w:sz w:val="20"/>
              </w:rPr>
              <w:t>
Білімі:</w:t>
            </w:r>
          </w:p>
          <w:bookmarkEnd w:id="917"/>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 w:id="918"/>
          <w:p>
            <w:pPr>
              <w:spacing w:after="20"/>
              <w:ind w:left="20"/>
              <w:jc w:val="both"/>
            </w:pPr>
            <w:r>
              <w:rPr>
                <w:rFonts w:ascii="Times New Roman"/>
                <w:b w:val="false"/>
                <w:i w:val="false"/>
                <w:color w:val="000000"/>
                <w:sz w:val="20"/>
              </w:rPr>
              <w:t>
2-еңбек</w:t>
            </w:r>
          </w:p>
          <w:bookmarkEnd w:id="918"/>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919"/>
          <w:p>
            <w:pPr>
              <w:spacing w:after="20"/>
              <w:ind w:left="20"/>
              <w:jc w:val="both"/>
            </w:pPr>
            <w:r>
              <w:rPr>
                <w:rFonts w:ascii="Times New Roman"/>
                <w:b w:val="false"/>
                <w:i w:val="false"/>
                <w:color w:val="000000"/>
                <w:sz w:val="20"/>
              </w:rPr>
              <w:t xml:space="preserve">
1-дағды: </w:t>
            </w:r>
          </w:p>
          <w:bookmarkEnd w:id="919"/>
          <w:p>
            <w:pPr>
              <w:spacing w:after="20"/>
              <w:ind w:left="20"/>
              <w:jc w:val="both"/>
            </w:pPr>
            <w:r>
              <w:rPr>
                <w:rFonts w:ascii="Times New Roman"/>
                <w:b w:val="false"/>
                <w:i w:val="false"/>
                <w:color w:val="000000"/>
                <w:sz w:val="20"/>
              </w:rPr>
              <w:t>
Сараптамаларды тағайындайтын органдармен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920"/>
          <w:p>
            <w:pPr>
              <w:spacing w:after="20"/>
              <w:ind w:left="20"/>
              <w:jc w:val="both"/>
            </w:pPr>
            <w:r>
              <w:rPr>
                <w:rFonts w:ascii="Times New Roman"/>
                <w:b w:val="false"/>
                <w:i w:val="false"/>
                <w:color w:val="000000"/>
                <w:sz w:val="20"/>
              </w:rPr>
              <w:t>
Машықтар:</w:t>
            </w:r>
          </w:p>
          <w:bookmarkEnd w:id="92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921"/>
          <w:p>
            <w:pPr>
              <w:spacing w:after="20"/>
              <w:ind w:left="20"/>
              <w:jc w:val="both"/>
            </w:pPr>
            <w:r>
              <w:rPr>
                <w:rFonts w:ascii="Times New Roman"/>
                <w:b w:val="false"/>
                <w:i w:val="false"/>
                <w:color w:val="000000"/>
                <w:sz w:val="20"/>
              </w:rPr>
              <w:t>
Білімі:</w:t>
            </w:r>
          </w:p>
          <w:bookmarkEnd w:id="92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922"/>
          <w:p>
            <w:pPr>
              <w:spacing w:after="20"/>
              <w:ind w:left="20"/>
              <w:jc w:val="both"/>
            </w:pPr>
            <w:r>
              <w:rPr>
                <w:rFonts w:ascii="Times New Roman"/>
                <w:b w:val="false"/>
                <w:i w:val="false"/>
                <w:color w:val="000000"/>
                <w:sz w:val="20"/>
              </w:rPr>
              <w:t xml:space="preserve">
2-дағды: </w:t>
            </w:r>
          </w:p>
          <w:bookmarkEnd w:id="922"/>
          <w:p>
            <w:pPr>
              <w:spacing w:after="20"/>
              <w:ind w:left="20"/>
              <w:jc w:val="both"/>
            </w:pPr>
            <w:r>
              <w:rPr>
                <w:rFonts w:ascii="Times New Roman"/>
                <w:b w:val="false"/>
                <w:i w:val="false"/>
                <w:color w:val="000000"/>
                <w:sz w:val="20"/>
              </w:rPr>
              <w:t xml:space="preserve">
Сараптаманы тағайындайтын органдардың қызметкерлеріне консультация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923"/>
          <w:p>
            <w:pPr>
              <w:spacing w:after="20"/>
              <w:ind w:left="20"/>
              <w:jc w:val="both"/>
            </w:pPr>
            <w:r>
              <w:rPr>
                <w:rFonts w:ascii="Times New Roman"/>
                <w:b w:val="false"/>
                <w:i w:val="false"/>
                <w:color w:val="000000"/>
                <w:sz w:val="20"/>
              </w:rPr>
              <w:t>
Машықтар:</w:t>
            </w:r>
          </w:p>
          <w:bookmarkEnd w:id="92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924"/>
          <w:p>
            <w:pPr>
              <w:spacing w:after="20"/>
              <w:ind w:left="20"/>
              <w:jc w:val="both"/>
            </w:pPr>
            <w:r>
              <w:rPr>
                <w:rFonts w:ascii="Times New Roman"/>
                <w:b w:val="false"/>
                <w:i w:val="false"/>
                <w:color w:val="000000"/>
                <w:sz w:val="20"/>
              </w:rPr>
              <w:t>
Білімі:</w:t>
            </w:r>
          </w:p>
          <w:bookmarkEnd w:id="92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925"/>
          <w:p>
            <w:pPr>
              <w:spacing w:after="20"/>
              <w:ind w:left="20"/>
              <w:jc w:val="both"/>
            </w:pPr>
            <w:r>
              <w:rPr>
                <w:rFonts w:ascii="Times New Roman"/>
                <w:b w:val="false"/>
                <w:i w:val="false"/>
                <w:color w:val="000000"/>
                <w:sz w:val="20"/>
              </w:rPr>
              <w:t>
1-ші қосымша еңбек функциясы:</w:t>
            </w:r>
          </w:p>
          <w:bookmarkEnd w:id="925"/>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926"/>
          <w:p>
            <w:pPr>
              <w:spacing w:after="20"/>
              <w:ind w:left="20"/>
              <w:jc w:val="both"/>
            </w:pPr>
            <w:r>
              <w:rPr>
                <w:rFonts w:ascii="Times New Roman"/>
                <w:b w:val="false"/>
                <w:i w:val="false"/>
                <w:color w:val="000000"/>
                <w:sz w:val="20"/>
              </w:rPr>
              <w:t>
1-дағды:</w:t>
            </w:r>
          </w:p>
          <w:bookmarkEnd w:id="926"/>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927"/>
          <w:p>
            <w:pPr>
              <w:spacing w:after="20"/>
              <w:ind w:left="20"/>
              <w:jc w:val="both"/>
            </w:pPr>
            <w:r>
              <w:rPr>
                <w:rFonts w:ascii="Times New Roman"/>
                <w:b w:val="false"/>
                <w:i w:val="false"/>
                <w:color w:val="000000"/>
                <w:sz w:val="20"/>
              </w:rPr>
              <w:t>
Машықтар:</w:t>
            </w:r>
          </w:p>
          <w:bookmarkEnd w:id="927"/>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 бейнефонографиялық сараптамасын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928"/>
          <w:p>
            <w:pPr>
              <w:spacing w:after="20"/>
              <w:ind w:left="20"/>
              <w:jc w:val="both"/>
            </w:pPr>
            <w:r>
              <w:rPr>
                <w:rFonts w:ascii="Times New Roman"/>
                <w:b w:val="false"/>
                <w:i w:val="false"/>
                <w:color w:val="000000"/>
                <w:sz w:val="20"/>
              </w:rPr>
              <w:t>
Білімі:</w:t>
            </w:r>
          </w:p>
          <w:bookmarkEnd w:id="92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929"/>
          <w:p>
            <w:pPr>
              <w:spacing w:after="20"/>
              <w:ind w:left="20"/>
              <w:jc w:val="both"/>
            </w:pPr>
            <w:r>
              <w:rPr>
                <w:rFonts w:ascii="Times New Roman"/>
                <w:b w:val="false"/>
                <w:i w:val="false"/>
                <w:color w:val="000000"/>
                <w:sz w:val="20"/>
              </w:rPr>
              <w:t>
2-дағды:</w:t>
            </w:r>
          </w:p>
          <w:bookmarkEnd w:id="929"/>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930"/>
          <w:p>
            <w:pPr>
              <w:spacing w:after="20"/>
              <w:ind w:left="20"/>
              <w:jc w:val="both"/>
            </w:pPr>
            <w:r>
              <w:rPr>
                <w:rFonts w:ascii="Times New Roman"/>
                <w:b w:val="false"/>
                <w:i w:val="false"/>
                <w:color w:val="000000"/>
                <w:sz w:val="20"/>
              </w:rPr>
              <w:t>
Машықтар:</w:t>
            </w:r>
          </w:p>
          <w:bookmarkEnd w:id="93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931"/>
          <w:p>
            <w:pPr>
              <w:spacing w:after="20"/>
              <w:ind w:left="20"/>
              <w:jc w:val="both"/>
            </w:pPr>
            <w:r>
              <w:rPr>
                <w:rFonts w:ascii="Times New Roman"/>
                <w:b w:val="false"/>
                <w:i w:val="false"/>
                <w:color w:val="000000"/>
                <w:sz w:val="20"/>
              </w:rPr>
              <w:t>
Білімі:</w:t>
            </w:r>
          </w:p>
          <w:bookmarkEnd w:id="93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932"/>
          <w:p>
            <w:pPr>
              <w:spacing w:after="20"/>
              <w:ind w:left="20"/>
              <w:jc w:val="both"/>
            </w:pPr>
            <w:r>
              <w:rPr>
                <w:rFonts w:ascii="Times New Roman"/>
                <w:b w:val="false"/>
                <w:i w:val="false"/>
                <w:color w:val="000000"/>
                <w:sz w:val="20"/>
              </w:rPr>
              <w:t>
3-дағды:</w:t>
            </w:r>
          </w:p>
          <w:bookmarkEnd w:id="932"/>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 және қайта даярлауға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933"/>
          <w:p>
            <w:pPr>
              <w:spacing w:after="20"/>
              <w:ind w:left="20"/>
              <w:jc w:val="both"/>
            </w:pPr>
            <w:r>
              <w:rPr>
                <w:rFonts w:ascii="Times New Roman"/>
                <w:b w:val="false"/>
                <w:i w:val="false"/>
                <w:color w:val="000000"/>
                <w:sz w:val="20"/>
              </w:rPr>
              <w:t>
Машықтар:</w:t>
            </w:r>
          </w:p>
          <w:bookmarkEnd w:id="933"/>
          <w:p>
            <w:pPr>
              <w:spacing w:after="20"/>
              <w:ind w:left="20"/>
              <w:jc w:val="both"/>
            </w:pPr>
            <w:r>
              <w:rPr>
                <w:rFonts w:ascii="Times New Roman"/>
                <w:b w:val="false"/>
                <w:i w:val="false"/>
                <w:color w:val="000000"/>
                <w:sz w:val="20"/>
              </w:rPr>
              <w:t>
</w:t>
            </w:r>
            <w:r>
              <w:rPr>
                <w:rFonts w:ascii="Times New Roman"/>
                <w:b w:val="false"/>
                <w:i w:val="false"/>
                <w:color w:val="000000"/>
                <w:sz w:val="20"/>
              </w:rPr>
              <w:t>1. Сот бейнефонографиялық сараптамасын (зерттеуін) жүргізу құқығына біліктілік куәлігін алуға үміткерлерді даярлауға,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934"/>
          <w:p>
            <w:pPr>
              <w:spacing w:after="20"/>
              <w:ind w:left="20"/>
              <w:jc w:val="both"/>
            </w:pPr>
            <w:r>
              <w:rPr>
                <w:rFonts w:ascii="Times New Roman"/>
                <w:b w:val="false"/>
                <w:i w:val="false"/>
                <w:color w:val="000000"/>
                <w:sz w:val="20"/>
              </w:rPr>
              <w:t>
Білімі:</w:t>
            </w:r>
          </w:p>
          <w:bookmarkEnd w:id="93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935"/>
          <w:p>
            <w:pPr>
              <w:spacing w:after="20"/>
              <w:ind w:left="20"/>
              <w:jc w:val="both"/>
            </w:pPr>
            <w:r>
              <w:rPr>
                <w:rFonts w:ascii="Times New Roman"/>
                <w:b w:val="false"/>
                <w:i w:val="false"/>
                <w:color w:val="000000"/>
                <w:sz w:val="20"/>
              </w:rPr>
              <w:t>
Ұжымды басқару</w:t>
            </w:r>
          </w:p>
          <w:bookmarkEnd w:id="935"/>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Инновативтік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Топтың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атауының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кіші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936"/>
          <w:p>
            <w:pPr>
              <w:spacing w:after="20"/>
              <w:ind w:left="20"/>
              <w:jc w:val="both"/>
            </w:pPr>
            <w:r>
              <w:rPr>
                <w:rFonts w:ascii="Times New Roman"/>
                <w:b w:val="false"/>
                <w:i w:val="false"/>
                <w:color w:val="000000"/>
                <w:sz w:val="20"/>
              </w:rPr>
              <w:t>
Кәсіптік білім</w:t>
            </w:r>
          </w:p>
          <w:bookmarkEnd w:id="936"/>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937"/>
          <w:p>
            <w:pPr>
              <w:spacing w:after="20"/>
              <w:ind w:left="20"/>
              <w:jc w:val="both"/>
            </w:pPr>
            <w:r>
              <w:rPr>
                <w:rFonts w:ascii="Times New Roman"/>
                <w:b w:val="false"/>
                <w:i w:val="false"/>
                <w:color w:val="000000"/>
                <w:sz w:val="20"/>
              </w:rPr>
              <w:t>
Сот-сараптамалық бейнефонографиялық зерттеу. Дауысты және дыбысталған сөздерді спектральді (аспаптық) зерттеу мамандығы бойынша: жоғары білім (6B053 физикалық және химиялық ғылымдар (физика, техникалық физика), 6В015 жаратылыстану пәндері (математика, информатика, математика-физика, математика-информатика, физика-информатика) бойынша мұғалімдер даярлау, 6B061 ақпараттық-коммуникациялық технологиялар (информатика, информациялық жүйелер, еспетеу техникасы және бағдарламалық қамтамасыз ету), 6B062 телекоммуникациялар (радиотехника, электроника және телекоммуникациялар), 6B063 ақпараттық қауіпсіздік (ақпараттық қауіпсіздік жүйелер).</w:t>
            </w:r>
          </w:p>
          <w:bookmarkEnd w:id="937"/>
          <w:p>
            <w:pPr>
              <w:spacing w:after="20"/>
              <w:ind w:left="20"/>
              <w:jc w:val="both"/>
            </w:pPr>
            <w:r>
              <w:rPr>
                <w:rFonts w:ascii="Times New Roman"/>
                <w:b w:val="false"/>
                <w:i w:val="false"/>
                <w:color w:val="000000"/>
                <w:sz w:val="20"/>
              </w:rPr>
              <w:t xml:space="preserve">
Сот-сараптамалық бейнефонографиялық зерттеу. Дауыс және дыбысталған сөздерді аудитивтік және лингвистикалық зерттеу мамандығы бойынша: жоғары білім 6B023 тілдер және әдебиет (филология)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938"/>
          <w:p>
            <w:pPr>
              <w:spacing w:after="20"/>
              <w:ind w:left="20"/>
              <w:jc w:val="both"/>
            </w:pPr>
            <w:r>
              <w:rPr>
                <w:rFonts w:ascii="Times New Roman"/>
                <w:b w:val="false"/>
                <w:i w:val="false"/>
                <w:color w:val="000000"/>
                <w:sz w:val="20"/>
              </w:rPr>
              <w:t>
Бас сарапшы</w:t>
            </w:r>
          </w:p>
          <w:bookmarkEnd w:id="938"/>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"Сот бейнефонографиялық зерттеу"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бейнефонографиялық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бейнефонографиялық сараптамасы"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939"/>
          <w:p>
            <w:pPr>
              <w:spacing w:after="20"/>
              <w:ind w:left="20"/>
              <w:jc w:val="both"/>
            </w:pPr>
            <w:r>
              <w:rPr>
                <w:rFonts w:ascii="Times New Roman"/>
                <w:b w:val="false"/>
                <w:i w:val="false"/>
                <w:color w:val="000000"/>
                <w:sz w:val="20"/>
              </w:rPr>
              <w:t>
1-еңбек функциясы:</w:t>
            </w:r>
          </w:p>
          <w:bookmarkEnd w:id="939"/>
          <w:p>
            <w:pPr>
              <w:spacing w:after="20"/>
              <w:ind w:left="20"/>
              <w:jc w:val="both"/>
            </w:pPr>
            <w:r>
              <w:rPr>
                <w:rFonts w:ascii="Times New Roman"/>
                <w:b w:val="false"/>
                <w:i w:val="false"/>
                <w:color w:val="000000"/>
                <w:sz w:val="20"/>
              </w:rPr>
              <w:t>
"Сот бейнефонографиялық сараптамасы" мамандығы бойынша сот сараптамасын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940"/>
          <w:p>
            <w:pPr>
              <w:spacing w:after="20"/>
              <w:ind w:left="20"/>
              <w:jc w:val="both"/>
            </w:pPr>
            <w:r>
              <w:rPr>
                <w:rFonts w:ascii="Times New Roman"/>
                <w:b w:val="false"/>
                <w:i w:val="false"/>
                <w:color w:val="000000"/>
                <w:sz w:val="20"/>
              </w:rPr>
              <w:t>
1-дағды:</w:t>
            </w:r>
          </w:p>
          <w:bookmarkEnd w:id="940"/>
          <w:p>
            <w:pPr>
              <w:spacing w:after="20"/>
              <w:ind w:left="20"/>
              <w:jc w:val="both"/>
            </w:pPr>
            <w:r>
              <w:rPr>
                <w:rFonts w:ascii="Times New Roman"/>
                <w:b w:val="false"/>
                <w:i w:val="false"/>
                <w:color w:val="000000"/>
                <w:sz w:val="20"/>
              </w:rPr>
              <w:t xml:space="preserve">
Келіп түскен сараптама/зерттеу объектілерін және іс материалдарын қабылдау және қарап-шығу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941"/>
          <w:p>
            <w:pPr>
              <w:spacing w:after="20"/>
              <w:ind w:left="20"/>
              <w:jc w:val="both"/>
            </w:pPr>
            <w:r>
              <w:rPr>
                <w:rFonts w:ascii="Times New Roman"/>
                <w:b w:val="false"/>
                <w:i w:val="false"/>
                <w:color w:val="000000"/>
                <w:sz w:val="20"/>
              </w:rPr>
              <w:t>
Машықтар:</w:t>
            </w:r>
          </w:p>
          <w:bookmarkEnd w:id="941"/>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сараптама/зерттеу объектілерінің,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 w:id="942"/>
          <w:p>
            <w:pPr>
              <w:spacing w:after="20"/>
              <w:ind w:left="20"/>
              <w:jc w:val="both"/>
            </w:pPr>
            <w:r>
              <w:rPr>
                <w:rFonts w:ascii="Times New Roman"/>
                <w:b w:val="false"/>
                <w:i w:val="false"/>
                <w:color w:val="000000"/>
                <w:sz w:val="20"/>
              </w:rPr>
              <w:t>
Білімі:</w:t>
            </w:r>
          </w:p>
          <w:bookmarkEnd w:id="94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xml:space="preserve">
2. Сараптамалық зерттеуге ұсынылған заттай дәлелдемелер мен объектілерді алу, буып-түю, жолдау, тасымалдау тәртібі.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943"/>
          <w:p>
            <w:pPr>
              <w:spacing w:after="20"/>
              <w:ind w:left="20"/>
              <w:jc w:val="both"/>
            </w:pPr>
            <w:r>
              <w:rPr>
                <w:rFonts w:ascii="Times New Roman"/>
                <w:b w:val="false"/>
                <w:i w:val="false"/>
                <w:color w:val="000000"/>
                <w:sz w:val="20"/>
              </w:rPr>
              <w:t>
2-дағды:</w:t>
            </w:r>
          </w:p>
          <w:bookmarkEnd w:id="943"/>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944"/>
          <w:p>
            <w:pPr>
              <w:spacing w:after="20"/>
              <w:ind w:left="20"/>
              <w:jc w:val="both"/>
            </w:pPr>
            <w:r>
              <w:rPr>
                <w:rFonts w:ascii="Times New Roman"/>
                <w:b w:val="false"/>
                <w:i w:val="false"/>
                <w:color w:val="000000"/>
                <w:sz w:val="20"/>
              </w:rPr>
              <w:t>
Машықтар:</w:t>
            </w:r>
          </w:p>
          <w:bookmarkEnd w:id="944"/>
          <w:p>
            <w:pPr>
              <w:spacing w:after="20"/>
              <w:ind w:left="20"/>
              <w:jc w:val="both"/>
            </w:pPr>
            <w:r>
              <w:rPr>
                <w:rFonts w:ascii="Times New Roman"/>
                <w:b w:val="false"/>
                <w:i w:val="false"/>
                <w:color w:val="000000"/>
                <w:sz w:val="20"/>
              </w:rPr>
              <w:t>
</w:t>
            </w:r>
            <w:r>
              <w:rPr>
                <w:rFonts w:ascii="Times New Roman"/>
                <w:b w:val="false"/>
                <w:i w:val="false"/>
                <w:color w:val="000000"/>
                <w:sz w:val="20"/>
              </w:rPr>
              <w:t>1. Сот бейнефонографиялық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бейнефонографиялық сараптамасының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зерттеудің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Сараптаманы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945"/>
          <w:p>
            <w:pPr>
              <w:spacing w:after="20"/>
              <w:ind w:left="20"/>
              <w:jc w:val="both"/>
            </w:pPr>
            <w:r>
              <w:rPr>
                <w:rFonts w:ascii="Times New Roman"/>
                <w:b w:val="false"/>
                <w:i w:val="false"/>
                <w:color w:val="000000"/>
                <w:sz w:val="20"/>
              </w:rPr>
              <w:t>
Білімі:</w:t>
            </w:r>
          </w:p>
          <w:bookmarkEnd w:id="94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бейнефонографиялық зерттеу объектілерінің түрлері (тектері), жіктеуіші;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зерттеудің әдістемелері және/немесе әдістері, сот бейнефонографиялық сараптамасы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Филология, компьютерлік технология, физика, ақпараттық жүйелер мен процестер саласындағы теориялық және ғылыми негіздер;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бейнефонографиялық сараптамасын тағайындау кезінде материалдарды дайындау мен ресімдеудің негізгі ережелері;</w:t>
            </w:r>
          </w:p>
          <w:p>
            <w:pPr>
              <w:spacing w:after="20"/>
              <w:ind w:left="20"/>
              <w:jc w:val="both"/>
            </w:pPr>
            <w:r>
              <w:rPr>
                <w:rFonts w:ascii="Times New Roman"/>
                <w:b w:val="false"/>
                <w:i w:val="false"/>
                <w:color w:val="000000"/>
                <w:sz w:val="20"/>
              </w:rPr>
              <w:t>
6.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946"/>
          <w:p>
            <w:pPr>
              <w:spacing w:after="20"/>
              <w:ind w:left="20"/>
              <w:jc w:val="both"/>
            </w:pPr>
            <w:r>
              <w:rPr>
                <w:rFonts w:ascii="Times New Roman"/>
                <w:b w:val="false"/>
                <w:i w:val="false"/>
                <w:color w:val="000000"/>
                <w:sz w:val="20"/>
              </w:rPr>
              <w:t>
3-дағды:</w:t>
            </w:r>
          </w:p>
          <w:bookmarkEnd w:id="946"/>
          <w:p>
            <w:pPr>
              <w:spacing w:after="20"/>
              <w:ind w:left="20"/>
              <w:jc w:val="both"/>
            </w:pPr>
            <w:r>
              <w:rPr>
                <w:rFonts w:ascii="Times New Roman"/>
                <w:b w:val="false"/>
                <w:i w:val="false"/>
                <w:color w:val="000000"/>
                <w:sz w:val="20"/>
              </w:rPr>
              <w:t xml:space="preserve">
Сот-сараптамалық зерттеуді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947"/>
          <w:p>
            <w:pPr>
              <w:spacing w:after="20"/>
              <w:ind w:left="20"/>
              <w:jc w:val="both"/>
            </w:pPr>
            <w:r>
              <w:rPr>
                <w:rFonts w:ascii="Times New Roman"/>
                <w:b w:val="false"/>
                <w:i w:val="false"/>
                <w:color w:val="000000"/>
                <w:sz w:val="20"/>
              </w:rPr>
              <w:t>
Машықтар:</w:t>
            </w:r>
          </w:p>
          <w:bookmarkEnd w:id="947"/>
          <w:p>
            <w:pPr>
              <w:spacing w:after="20"/>
              <w:ind w:left="20"/>
              <w:jc w:val="both"/>
            </w:pPr>
            <w:r>
              <w:rPr>
                <w:rFonts w:ascii="Times New Roman"/>
                <w:b w:val="false"/>
                <w:i w:val="false"/>
                <w:color w:val="000000"/>
                <w:sz w:val="20"/>
              </w:rPr>
              <w:t>
</w:t>
            </w:r>
            <w:r>
              <w:rPr>
                <w:rFonts w:ascii="Times New Roman"/>
                <w:b w:val="false"/>
                <w:i w:val="false"/>
                <w:color w:val="000000"/>
                <w:sz w:val="20"/>
              </w:rPr>
              <w:t>1. Сот-бейнефонографиялық зерттеу әдістемелеріне және/немесе әдісіне сәйкес сот-сараптамалық зерттеулер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аспаптарды, жабдықты, бағдарламалық қамтамасыз етуді және аппараттық-бағдарламалық кешендерді дұрыс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ресімдеу;</w:t>
            </w:r>
          </w:p>
          <w:p>
            <w:pPr>
              <w:spacing w:after="20"/>
              <w:ind w:left="20"/>
              <w:jc w:val="both"/>
            </w:pPr>
            <w:r>
              <w:rPr>
                <w:rFonts w:ascii="Times New Roman"/>
                <w:b w:val="false"/>
                <w:i w:val="false"/>
                <w:color w:val="000000"/>
                <w:sz w:val="20"/>
              </w:rPr>
              <w:t>
6. Санитарлық нормалар мен ережелердің талаптарын, еңбек қауіпсіздігі және еңбекті қорғау жөніндегі нұсқаулықтарды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948"/>
          <w:p>
            <w:pPr>
              <w:spacing w:after="20"/>
              <w:ind w:left="20"/>
              <w:jc w:val="both"/>
            </w:pPr>
            <w:r>
              <w:rPr>
                <w:rFonts w:ascii="Times New Roman"/>
                <w:b w:val="false"/>
                <w:i w:val="false"/>
                <w:color w:val="000000"/>
                <w:sz w:val="20"/>
              </w:rPr>
              <w:t>
Білімі:</w:t>
            </w:r>
          </w:p>
          <w:bookmarkEnd w:id="94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бейнефонографиялық сараптамасының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Зерттеу жүргізу кезіндегі өндірістік орта жағдайлары (температура, ылғалдылық);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5.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Лингвистика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Физика негіздері (дыбыс, жиілік, толқын);</w:t>
            </w:r>
          </w:p>
          <w:p>
            <w:pPr>
              <w:spacing w:after="20"/>
              <w:ind w:left="20"/>
              <w:jc w:val="both"/>
            </w:pPr>
            <w:r>
              <w:rPr>
                <w:rFonts w:ascii="Times New Roman"/>
                <w:b w:val="false"/>
                <w:i w:val="false"/>
                <w:color w:val="000000"/>
                <w:sz w:val="20"/>
              </w:rPr>
              <w:t>
</w:t>
            </w:r>
            <w:r>
              <w:rPr>
                <w:rFonts w:ascii="Times New Roman"/>
                <w:b w:val="false"/>
                <w:i w:val="false"/>
                <w:color w:val="000000"/>
                <w:sz w:val="20"/>
              </w:rPr>
              <w:t>9. Арнайы техникалық құралдардың қағидаттары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Бағдарламалық қамтамасыз ету функцияларының қағидаттары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Негізгі файл жүйелеріндегі деректерді сақтауды ұйымдастыру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Сараптама жүргізу кезінде қолданылатын жабдықтың негізгі жұмыс қағидаттары, қызмет көрсету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Ақпараттық қауіпсіздікті қамтамасыз ету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14. Шығыс материалдарын есепке алу және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15. Сот сараптамаларын/зерттеулерін жүргізу барысында объектілерді табу, тіркеу және зерттеуге арналған ғылыми-техникалық құралдар мен тәсілдер, сот фотосуретінің, бейнетүсірілімнің қағидалары, графикалық, кестелік және басқа да безендіру материалдарына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16. Еңбек қорғау, қауіпсіздк техникасы, өндірістік санитария, өрт қауіпсіздігі нұсқаулары, ережелері мен нормалары, сондай-ақ санитарлық- эпидемиологиялық талаптар;</w:t>
            </w:r>
          </w:p>
          <w:p>
            <w:pPr>
              <w:spacing w:after="20"/>
              <w:ind w:left="20"/>
              <w:jc w:val="both"/>
            </w:pPr>
            <w:r>
              <w:rPr>
                <w:rFonts w:ascii="Times New Roman"/>
                <w:b w:val="false"/>
                <w:i w:val="false"/>
                <w:color w:val="000000"/>
                <w:sz w:val="20"/>
              </w:rPr>
              <w:t>
17. Ішкі нормативтік құжаттар, лауазымдық міндеттер.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949"/>
          <w:p>
            <w:pPr>
              <w:spacing w:after="20"/>
              <w:ind w:left="20"/>
              <w:jc w:val="both"/>
            </w:pPr>
            <w:r>
              <w:rPr>
                <w:rFonts w:ascii="Times New Roman"/>
                <w:b w:val="false"/>
                <w:i w:val="false"/>
                <w:color w:val="000000"/>
                <w:sz w:val="20"/>
              </w:rPr>
              <w:t>
4-дағды:</w:t>
            </w:r>
          </w:p>
          <w:bookmarkEnd w:id="949"/>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950"/>
          <w:p>
            <w:pPr>
              <w:spacing w:after="20"/>
              <w:ind w:left="20"/>
              <w:jc w:val="both"/>
            </w:pPr>
            <w:r>
              <w:rPr>
                <w:rFonts w:ascii="Times New Roman"/>
                <w:b w:val="false"/>
                <w:i w:val="false"/>
                <w:color w:val="000000"/>
                <w:sz w:val="20"/>
              </w:rPr>
              <w:t>
Машықтар:</w:t>
            </w:r>
          </w:p>
          <w:bookmarkEnd w:id="95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951"/>
          <w:p>
            <w:pPr>
              <w:spacing w:after="20"/>
              <w:ind w:left="20"/>
              <w:jc w:val="both"/>
            </w:pPr>
            <w:r>
              <w:rPr>
                <w:rFonts w:ascii="Times New Roman"/>
                <w:b w:val="false"/>
                <w:i w:val="false"/>
                <w:color w:val="000000"/>
                <w:sz w:val="20"/>
              </w:rPr>
              <w:t>
Білімі:</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Өлшемдердің белгісіздігін бағалау мен ұсынудың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Зерттеулер нәтижелері есептерінің жазбаларын жүргізу, талдау, бағалау және өңдеу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952"/>
          <w:p>
            <w:pPr>
              <w:spacing w:after="20"/>
              <w:ind w:left="20"/>
              <w:jc w:val="both"/>
            </w:pPr>
            <w:r>
              <w:rPr>
                <w:rFonts w:ascii="Times New Roman"/>
                <w:b w:val="false"/>
                <w:i w:val="false"/>
                <w:color w:val="000000"/>
                <w:sz w:val="20"/>
              </w:rPr>
              <w:t>
5-дағды:</w:t>
            </w:r>
          </w:p>
          <w:bookmarkEnd w:id="952"/>
          <w:p>
            <w:pPr>
              <w:spacing w:after="20"/>
              <w:ind w:left="20"/>
              <w:jc w:val="both"/>
            </w:pPr>
            <w:r>
              <w:rPr>
                <w:rFonts w:ascii="Times New Roman"/>
                <w:b w:val="false"/>
                <w:i w:val="false"/>
                <w:color w:val="000000"/>
                <w:sz w:val="20"/>
              </w:rPr>
              <w:t>
Сарапшының (маманның) қорытындысын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953"/>
          <w:p>
            <w:pPr>
              <w:spacing w:after="20"/>
              <w:ind w:left="20"/>
              <w:jc w:val="both"/>
            </w:pPr>
            <w:r>
              <w:rPr>
                <w:rFonts w:ascii="Times New Roman"/>
                <w:b w:val="false"/>
                <w:i w:val="false"/>
                <w:color w:val="000000"/>
                <w:sz w:val="20"/>
              </w:rPr>
              <w:t>
Машықтар:</w:t>
            </w:r>
          </w:p>
          <w:bookmarkEnd w:id="953"/>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954"/>
          <w:p>
            <w:pPr>
              <w:spacing w:after="20"/>
              <w:ind w:left="20"/>
              <w:jc w:val="both"/>
            </w:pPr>
            <w:r>
              <w:rPr>
                <w:rFonts w:ascii="Times New Roman"/>
                <w:b w:val="false"/>
                <w:i w:val="false"/>
                <w:color w:val="000000"/>
                <w:sz w:val="20"/>
              </w:rPr>
              <w:t>
Білімі:</w:t>
            </w:r>
          </w:p>
          <w:bookmarkEnd w:id="95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мұрағаттауды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955"/>
          <w:p>
            <w:pPr>
              <w:spacing w:after="20"/>
              <w:ind w:left="20"/>
              <w:jc w:val="both"/>
            </w:pPr>
            <w:r>
              <w:rPr>
                <w:rFonts w:ascii="Times New Roman"/>
                <w:b w:val="false"/>
                <w:i w:val="false"/>
                <w:color w:val="000000"/>
                <w:sz w:val="20"/>
              </w:rPr>
              <w:t>
2-еңбек функциясы:</w:t>
            </w:r>
          </w:p>
          <w:bookmarkEnd w:id="955"/>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956"/>
          <w:p>
            <w:pPr>
              <w:spacing w:after="20"/>
              <w:ind w:left="20"/>
              <w:jc w:val="both"/>
            </w:pPr>
            <w:r>
              <w:rPr>
                <w:rFonts w:ascii="Times New Roman"/>
                <w:b w:val="false"/>
                <w:i w:val="false"/>
                <w:color w:val="000000"/>
                <w:sz w:val="20"/>
              </w:rPr>
              <w:t>
1-дағды:</w:t>
            </w:r>
          </w:p>
          <w:bookmarkEnd w:id="956"/>
          <w:p>
            <w:pPr>
              <w:spacing w:after="20"/>
              <w:ind w:left="20"/>
              <w:jc w:val="both"/>
            </w:pPr>
            <w:r>
              <w:rPr>
                <w:rFonts w:ascii="Times New Roman"/>
                <w:b w:val="false"/>
                <w:i w:val="false"/>
                <w:color w:val="000000"/>
                <w:sz w:val="20"/>
              </w:rPr>
              <w:t>
Сот сараптамаларын тағайындайтын органдармен сот сараптамаларын жүргізу жөнінде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 w:id="957"/>
          <w:p>
            <w:pPr>
              <w:spacing w:after="20"/>
              <w:ind w:left="20"/>
              <w:jc w:val="both"/>
            </w:pPr>
            <w:r>
              <w:rPr>
                <w:rFonts w:ascii="Times New Roman"/>
                <w:b w:val="false"/>
                <w:i w:val="false"/>
                <w:color w:val="000000"/>
                <w:sz w:val="20"/>
              </w:rPr>
              <w:t>
Машықтар:</w:t>
            </w:r>
          </w:p>
          <w:bookmarkEnd w:id="95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958"/>
          <w:p>
            <w:pPr>
              <w:spacing w:after="20"/>
              <w:ind w:left="20"/>
              <w:jc w:val="both"/>
            </w:pPr>
            <w:r>
              <w:rPr>
                <w:rFonts w:ascii="Times New Roman"/>
                <w:b w:val="false"/>
                <w:i w:val="false"/>
                <w:color w:val="000000"/>
                <w:sz w:val="20"/>
              </w:rPr>
              <w:t>
Білімі:</w:t>
            </w:r>
          </w:p>
          <w:bookmarkEnd w:id="95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959"/>
          <w:p>
            <w:pPr>
              <w:spacing w:after="20"/>
              <w:ind w:left="20"/>
              <w:jc w:val="both"/>
            </w:pPr>
            <w:r>
              <w:rPr>
                <w:rFonts w:ascii="Times New Roman"/>
                <w:b w:val="false"/>
                <w:i w:val="false"/>
                <w:color w:val="000000"/>
                <w:sz w:val="20"/>
              </w:rPr>
              <w:t>
2-дағды:</w:t>
            </w:r>
          </w:p>
          <w:bookmarkEnd w:id="959"/>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960"/>
          <w:p>
            <w:pPr>
              <w:spacing w:after="20"/>
              <w:ind w:left="20"/>
              <w:jc w:val="both"/>
            </w:pPr>
            <w:r>
              <w:rPr>
                <w:rFonts w:ascii="Times New Roman"/>
                <w:b w:val="false"/>
                <w:i w:val="false"/>
                <w:color w:val="000000"/>
                <w:sz w:val="20"/>
              </w:rPr>
              <w:t>
Машықтар:</w:t>
            </w:r>
          </w:p>
          <w:bookmarkEnd w:id="96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961"/>
          <w:p>
            <w:pPr>
              <w:spacing w:after="20"/>
              <w:ind w:left="20"/>
              <w:jc w:val="both"/>
            </w:pPr>
            <w:r>
              <w:rPr>
                <w:rFonts w:ascii="Times New Roman"/>
                <w:b w:val="false"/>
                <w:i w:val="false"/>
                <w:color w:val="000000"/>
                <w:sz w:val="20"/>
              </w:rPr>
              <w:t>
Білімі:</w:t>
            </w:r>
          </w:p>
          <w:bookmarkEnd w:id="96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962"/>
          <w:p>
            <w:pPr>
              <w:spacing w:after="20"/>
              <w:ind w:left="20"/>
              <w:jc w:val="both"/>
            </w:pPr>
            <w:r>
              <w:rPr>
                <w:rFonts w:ascii="Times New Roman"/>
                <w:b w:val="false"/>
                <w:i w:val="false"/>
                <w:color w:val="000000"/>
                <w:sz w:val="20"/>
              </w:rPr>
              <w:t>
1-қосымша еңбек функциясы.</w:t>
            </w:r>
          </w:p>
          <w:bookmarkEnd w:id="962"/>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5" w:id="963"/>
          <w:p>
            <w:pPr>
              <w:spacing w:after="20"/>
              <w:ind w:left="20"/>
              <w:jc w:val="both"/>
            </w:pPr>
            <w:r>
              <w:rPr>
                <w:rFonts w:ascii="Times New Roman"/>
                <w:b w:val="false"/>
                <w:i w:val="false"/>
                <w:color w:val="000000"/>
                <w:sz w:val="20"/>
              </w:rPr>
              <w:t>
1-дағды:</w:t>
            </w:r>
          </w:p>
          <w:bookmarkEnd w:id="963"/>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964"/>
          <w:p>
            <w:pPr>
              <w:spacing w:after="20"/>
              <w:ind w:left="20"/>
              <w:jc w:val="both"/>
            </w:pPr>
            <w:r>
              <w:rPr>
                <w:rFonts w:ascii="Times New Roman"/>
                <w:b w:val="false"/>
                <w:i w:val="false"/>
                <w:color w:val="000000"/>
                <w:sz w:val="20"/>
              </w:rPr>
              <w:t>
Машықтар:</w:t>
            </w:r>
          </w:p>
          <w:bookmarkEnd w:id="964"/>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 бейнефонографиялық сараптамасының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965"/>
          <w:p>
            <w:pPr>
              <w:spacing w:after="20"/>
              <w:ind w:left="20"/>
              <w:jc w:val="both"/>
            </w:pPr>
            <w:r>
              <w:rPr>
                <w:rFonts w:ascii="Times New Roman"/>
                <w:b w:val="false"/>
                <w:i w:val="false"/>
                <w:color w:val="000000"/>
                <w:sz w:val="20"/>
              </w:rPr>
              <w:t>
Білімі:</w:t>
            </w:r>
          </w:p>
          <w:bookmarkEnd w:id="96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6. Ғылыми зерттеулер жүргізу немесе ғылыми-техникалық әзірлемелерді орындау жөніндегі әдістемелік материалдар.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966"/>
          <w:p>
            <w:pPr>
              <w:spacing w:after="20"/>
              <w:ind w:left="20"/>
              <w:jc w:val="both"/>
            </w:pPr>
            <w:r>
              <w:rPr>
                <w:rFonts w:ascii="Times New Roman"/>
                <w:b w:val="false"/>
                <w:i w:val="false"/>
                <w:color w:val="000000"/>
                <w:sz w:val="20"/>
              </w:rPr>
              <w:t>
2-дағды:</w:t>
            </w:r>
          </w:p>
          <w:bookmarkEnd w:id="966"/>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967"/>
          <w:p>
            <w:pPr>
              <w:spacing w:after="20"/>
              <w:ind w:left="20"/>
              <w:jc w:val="both"/>
            </w:pPr>
            <w:r>
              <w:rPr>
                <w:rFonts w:ascii="Times New Roman"/>
                <w:b w:val="false"/>
                <w:i w:val="false"/>
                <w:color w:val="000000"/>
                <w:sz w:val="20"/>
              </w:rPr>
              <w:t>
Машықтар:</w:t>
            </w:r>
          </w:p>
          <w:bookmarkEnd w:id="96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968"/>
          <w:p>
            <w:pPr>
              <w:spacing w:after="20"/>
              <w:ind w:left="20"/>
              <w:jc w:val="both"/>
            </w:pPr>
            <w:r>
              <w:rPr>
                <w:rFonts w:ascii="Times New Roman"/>
                <w:b w:val="false"/>
                <w:i w:val="false"/>
                <w:color w:val="000000"/>
                <w:sz w:val="20"/>
              </w:rPr>
              <w:t>
Білімі:</w:t>
            </w:r>
          </w:p>
          <w:bookmarkEnd w:id="96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969"/>
          <w:p>
            <w:pPr>
              <w:spacing w:after="20"/>
              <w:ind w:left="20"/>
              <w:jc w:val="both"/>
            </w:pPr>
            <w:r>
              <w:rPr>
                <w:rFonts w:ascii="Times New Roman"/>
                <w:b w:val="false"/>
                <w:i w:val="false"/>
                <w:color w:val="000000"/>
                <w:sz w:val="20"/>
              </w:rPr>
              <w:t>
3-дағды:</w:t>
            </w:r>
          </w:p>
          <w:bookmarkEnd w:id="969"/>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970"/>
          <w:p>
            <w:pPr>
              <w:spacing w:after="20"/>
              <w:ind w:left="20"/>
              <w:jc w:val="both"/>
            </w:pPr>
            <w:r>
              <w:rPr>
                <w:rFonts w:ascii="Times New Roman"/>
                <w:b w:val="false"/>
                <w:i w:val="false"/>
                <w:color w:val="000000"/>
                <w:sz w:val="20"/>
              </w:rPr>
              <w:t>
Машықтар:</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5. Оқыту нәтижелерінің көрсеткіштерін және оның тиімділігін талдау.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971"/>
          <w:p>
            <w:pPr>
              <w:spacing w:after="20"/>
              <w:ind w:left="20"/>
              <w:jc w:val="both"/>
            </w:pPr>
            <w:r>
              <w:rPr>
                <w:rFonts w:ascii="Times New Roman"/>
                <w:b w:val="false"/>
                <w:i w:val="false"/>
                <w:color w:val="000000"/>
                <w:sz w:val="20"/>
              </w:rPr>
              <w:t>
Білімі:</w:t>
            </w:r>
          </w:p>
          <w:bookmarkEnd w:id="97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құру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біліктілігін арттыру мәселелері бойынша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972"/>
          <w:p>
            <w:pPr>
              <w:spacing w:after="20"/>
              <w:ind w:left="20"/>
              <w:jc w:val="both"/>
            </w:pPr>
            <w:r>
              <w:rPr>
                <w:rFonts w:ascii="Times New Roman"/>
                <w:b w:val="false"/>
                <w:i w:val="false"/>
                <w:color w:val="000000"/>
                <w:sz w:val="20"/>
              </w:rPr>
              <w:t>
Командалық жұмыс</w:t>
            </w:r>
          </w:p>
          <w:bookmarkEnd w:id="972"/>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Физикалық және психоэмоционалды тұрақтылық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2712" w:id="973"/>
    <w:p>
      <w:pPr>
        <w:spacing w:after="0"/>
        <w:ind w:left="0"/>
        <w:jc w:val="left"/>
      </w:pPr>
      <w:r>
        <w:rPr>
          <w:rFonts w:ascii="Times New Roman"/>
          <w:b/>
          <w:i w:val="false"/>
          <w:color w:val="000000"/>
        </w:rPr>
        <w:t xml:space="preserve"> 4-тарау. Кәсіптік стандарттың техникалық деректері</w:t>
      </w:r>
    </w:p>
    <w:bookmarkEnd w:id="973"/>
    <w:bookmarkStart w:name="z2713" w:id="974"/>
    <w:p>
      <w:pPr>
        <w:spacing w:after="0"/>
        <w:ind w:left="0"/>
        <w:jc w:val="both"/>
      </w:pPr>
      <w:r>
        <w:rPr>
          <w:rFonts w:ascii="Times New Roman"/>
          <w:b w:val="false"/>
          <w:i w:val="false"/>
          <w:color w:val="000000"/>
          <w:sz w:val="28"/>
        </w:rPr>
        <w:t xml:space="preserve">
      11. Мемлекеттік органның атауы: </w:t>
      </w:r>
    </w:p>
    <w:bookmarkEnd w:id="974"/>
    <w:bookmarkStart w:name="z2714" w:id="975"/>
    <w:p>
      <w:pPr>
        <w:spacing w:after="0"/>
        <w:ind w:left="0"/>
        <w:jc w:val="both"/>
      </w:pPr>
      <w:r>
        <w:rPr>
          <w:rFonts w:ascii="Times New Roman"/>
          <w:b w:val="false"/>
          <w:i w:val="false"/>
          <w:color w:val="000000"/>
          <w:sz w:val="28"/>
        </w:rPr>
        <w:t>
      Қазақстан Республикасы Әділет министрлігі</w:t>
      </w:r>
    </w:p>
    <w:bookmarkEnd w:id="975"/>
    <w:bookmarkStart w:name="z2715" w:id="976"/>
    <w:p>
      <w:pPr>
        <w:spacing w:after="0"/>
        <w:ind w:left="0"/>
        <w:jc w:val="both"/>
      </w:pPr>
      <w:r>
        <w:rPr>
          <w:rFonts w:ascii="Times New Roman"/>
          <w:b w:val="false"/>
          <w:i w:val="false"/>
          <w:color w:val="000000"/>
          <w:sz w:val="28"/>
        </w:rPr>
        <w:t>
      Орындаушы: А.М. Сашкен, a.sashken@adilet.gov.kz, 74-06-58.</w:t>
      </w:r>
    </w:p>
    <w:bookmarkEnd w:id="976"/>
    <w:bookmarkStart w:name="z2716" w:id="977"/>
    <w:p>
      <w:pPr>
        <w:spacing w:after="0"/>
        <w:ind w:left="0"/>
        <w:jc w:val="both"/>
      </w:pPr>
      <w:r>
        <w:rPr>
          <w:rFonts w:ascii="Times New Roman"/>
          <w:b w:val="false"/>
          <w:i w:val="false"/>
          <w:color w:val="000000"/>
          <w:sz w:val="28"/>
        </w:rPr>
        <w:t>
      12. Әзірлеуге қатысқан ұйымдар (кәсіпорындар):</w:t>
      </w:r>
    </w:p>
    <w:bookmarkEnd w:id="977"/>
    <w:bookmarkStart w:name="z2717" w:id="978"/>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978"/>
    <w:bookmarkStart w:name="z2718" w:id="979"/>
    <w:p>
      <w:pPr>
        <w:spacing w:after="0"/>
        <w:ind w:left="0"/>
        <w:jc w:val="both"/>
      </w:pPr>
      <w:r>
        <w:rPr>
          <w:rFonts w:ascii="Times New Roman"/>
          <w:b w:val="false"/>
          <w:i w:val="false"/>
          <w:color w:val="000000"/>
          <w:sz w:val="28"/>
        </w:rPr>
        <w:t>
      Орындаушы: Г.Ж. Ертаева, expert@cse.kz, 54-10-05.</w:t>
      </w:r>
    </w:p>
    <w:bookmarkEnd w:id="979"/>
    <w:bookmarkStart w:name="z2719" w:id="980"/>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980"/>
    <w:bookmarkStart w:name="z2720" w:id="981"/>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981"/>
    <w:bookmarkStart w:name="z2721" w:id="982"/>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982"/>
    <w:bookmarkStart w:name="z2722" w:id="983"/>
    <w:p>
      <w:pPr>
        <w:spacing w:after="0"/>
        <w:ind w:left="0"/>
        <w:jc w:val="both"/>
      </w:pPr>
      <w:r>
        <w:rPr>
          <w:rFonts w:ascii="Times New Roman"/>
          <w:b w:val="false"/>
          <w:i w:val="false"/>
          <w:color w:val="000000"/>
          <w:sz w:val="28"/>
        </w:rPr>
        <w:t>
      16. Нұсқа нөмірі және шығарылған жылы: 1-нұсқа, 2024 жыл.</w:t>
      </w:r>
    </w:p>
    <w:bookmarkEnd w:id="983"/>
    <w:bookmarkStart w:name="z2723" w:id="984"/>
    <w:p>
      <w:pPr>
        <w:spacing w:after="0"/>
        <w:ind w:left="0"/>
        <w:jc w:val="both"/>
      </w:pPr>
      <w:r>
        <w:rPr>
          <w:rFonts w:ascii="Times New Roman"/>
          <w:b w:val="false"/>
          <w:i w:val="false"/>
          <w:color w:val="000000"/>
          <w:sz w:val="28"/>
        </w:rPr>
        <w:t>
      17. Бағдарлы қайта қарау күні: 2027 жылғы 4 қаңтар.</w:t>
      </w:r>
    </w:p>
    <w:bookmarkEnd w:id="9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9-қосымша</w:t>
            </w:r>
          </w:p>
        </w:tc>
      </w:tr>
    </w:tbl>
    <w:bookmarkStart w:name="z2729" w:id="985"/>
    <w:p>
      <w:pPr>
        <w:spacing w:after="0"/>
        <w:ind w:left="0"/>
        <w:jc w:val="left"/>
      </w:pPr>
      <w:r>
        <w:rPr>
          <w:rFonts w:ascii="Times New Roman"/>
          <w:b/>
          <w:i w:val="false"/>
          <w:color w:val="000000"/>
        </w:rPr>
        <w:t xml:space="preserve"> "Сот трасологиялық сараптамасы" кәсіптік стандарты</w:t>
      </w:r>
    </w:p>
    <w:bookmarkEnd w:id="985"/>
    <w:bookmarkStart w:name="z2730" w:id="986"/>
    <w:p>
      <w:pPr>
        <w:spacing w:after="0"/>
        <w:ind w:left="0"/>
        <w:jc w:val="left"/>
      </w:pPr>
      <w:r>
        <w:rPr>
          <w:rFonts w:ascii="Times New Roman"/>
          <w:b/>
          <w:i w:val="false"/>
          <w:color w:val="000000"/>
        </w:rPr>
        <w:t xml:space="preserve"> 1-тарау. Жалпы ережелер</w:t>
      </w:r>
    </w:p>
    <w:bookmarkEnd w:id="986"/>
    <w:bookmarkStart w:name="z2731" w:id="987"/>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 трасологиялық сараптамасы" кәсіптік стандарты әзірленді, ол сот трасологиялық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 сараптама қызметі саласында қолданылады.</w:t>
      </w:r>
    </w:p>
    <w:bookmarkEnd w:id="987"/>
    <w:bookmarkStart w:name="z2732" w:id="988"/>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988"/>
    <w:bookmarkStart w:name="z2733" w:id="989"/>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989"/>
    <w:bookmarkStart w:name="z2734" w:id="990"/>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990"/>
    <w:bookmarkStart w:name="z2735" w:id="991"/>
    <w:p>
      <w:pPr>
        <w:spacing w:after="0"/>
        <w:ind w:left="0"/>
        <w:jc w:val="both"/>
      </w:pPr>
      <w:r>
        <w:rPr>
          <w:rFonts w:ascii="Times New Roman"/>
          <w:b w:val="false"/>
          <w:i w:val="false"/>
          <w:color w:val="000000"/>
          <w:sz w:val="28"/>
        </w:rPr>
        <w:t>
      3) сот трасологиялық сараптамасының мәні – әртүрлі іздердің пайда болу механизмдері мен оларды қалдырған объектілерді анықтау мақсатындағы оларды зерделеу кезінде нақты деректерді анықтау болып табылады;</w:t>
      </w:r>
    </w:p>
    <w:bookmarkEnd w:id="991"/>
    <w:bookmarkStart w:name="z2736" w:id="992"/>
    <w:p>
      <w:pPr>
        <w:spacing w:after="0"/>
        <w:ind w:left="0"/>
        <w:jc w:val="both"/>
      </w:pPr>
      <w:r>
        <w:rPr>
          <w:rFonts w:ascii="Times New Roman"/>
          <w:b w:val="false"/>
          <w:i w:val="false"/>
          <w:color w:val="000000"/>
          <w:sz w:val="28"/>
        </w:rPr>
        <w:t>
      4) сот трасологиялық сараптамасының объектілері – іздердің кескіндері, іздердің үлгілері, оқиға орнындағы заттатардың шынайы немесе суреттер мен қарап-шығу хаттамасында шегенделген қалпы, салыстырмалы зерттеуге арналған үлгілер, сондай-ақ сараптама мәніне қатысты өзге де іс материалдары.</w:t>
      </w:r>
    </w:p>
    <w:bookmarkEnd w:id="992"/>
    <w:bookmarkStart w:name="z2737" w:id="993"/>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993"/>
    <w:bookmarkStart w:name="z2738" w:id="994"/>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994"/>
    <w:bookmarkStart w:name="z2739" w:id="995"/>
    <w:p>
      <w:pPr>
        <w:spacing w:after="0"/>
        <w:ind w:left="0"/>
        <w:jc w:val="both"/>
      </w:pPr>
      <w:r>
        <w:rPr>
          <w:rFonts w:ascii="Times New Roman"/>
          <w:b w:val="false"/>
          <w:i w:val="false"/>
          <w:color w:val="000000"/>
          <w:sz w:val="28"/>
        </w:rPr>
        <w:t>
      БА – Біліктілік анықтамалығы;</w:t>
      </w:r>
    </w:p>
    <w:bookmarkEnd w:id="995"/>
    <w:bookmarkStart w:name="z2740" w:id="996"/>
    <w:p>
      <w:pPr>
        <w:spacing w:after="0"/>
        <w:ind w:left="0"/>
        <w:jc w:val="both"/>
      </w:pPr>
      <w:r>
        <w:rPr>
          <w:rFonts w:ascii="Times New Roman"/>
          <w:b w:val="false"/>
          <w:i w:val="false"/>
          <w:color w:val="000000"/>
          <w:sz w:val="28"/>
        </w:rPr>
        <w:t>
      СБШ – Салалық біліктілік шеңбері;</w:t>
      </w:r>
    </w:p>
    <w:bookmarkEnd w:id="996"/>
    <w:bookmarkStart w:name="z2741" w:id="997"/>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997"/>
    <w:bookmarkStart w:name="z2742" w:id="998"/>
    <w:p>
      <w:pPr>
        <w:spacing w:after="0"/>
        <w:ind w:left="0"/>
        <w:jc w:val="left"/>
      </w:pPr>
      <w:r>
        <w:rPr>
          <w:rFonts w:ascii="Times New Roman"/>
          <w:b/>
          <w:i w:val="false"/>
          <w:color w:val="000000"/>
        </w:rPr>
        <w:t xml:space="preserve"> 2-тарау. Кәсіптік стандарттың төлқұжаты</w:t>
      </w:r>
    </w:p>
    <w:bookmarkEnd w:id="998"/>
    <w:bookmarkStart w:name="z2743" w:id="999"/>
    <w:p>
      <w:pPr>
        <w:spacing w:after="0"/>
        <w:ind w:left="0"/>
        <w:jc w:val="both"/>
      </w:pPr>
      <w:r>
        <w:rPr>
          <w:rFonts w:ascii="Times New Roman"/>
          <w:b w:val="false"/>
          <w:i w:val="false"/>
          <w:color w:val="000000"/>
          <w:sz w:val="28"/>
        </w:rPr>
        <w:t>
      4. Кәсіптік стандарттың атауы: "Сот трасологиялық сараптамасы".</w:t>
      </w:r>
    </w:p>
    <w:bookmarkEnd w:id="999"/>
    <w:bookmarkStart w:name="z2744" w:id="1000"/>
    <w:p>
      <w:pPr>
        <w:spacing w:after="0"/>
        <w:ind w:left="0"/>
        <w:jc w:val="both"/>
      </w:pPr>
      <w:r>
        <w:rPr>
          <w:rFonts w:ascii="Times New Roman"/>
          <w:b w:val="false"/>
          <w:i w:val="false"/>
          <w:color w:val="000000"/>
          <w:sz w:val="28"/>
        </w:rPr>
        <w:t>
      5. Кәсіптік стандарт коды: O84230.</w:t>
      </w:r>
    </w:p>
    <w:bookmarkEnd w:id="1000"/>
    <w:bookmarkStart w:name="z2745" w:id="1001"/>
    <w:p>
      <w:pPr>
        <w:spacing w:after="0"/>
        <w:ind w:left="0"/>
        <w:jc w:val="both"/>
      </w:pPr>
      <w:r>
        <w:rPr>
          <w:rFonts w:ascii="Times New Roman"/>
          <w:b w:val="false"/>
          <w:i w:val="false"/>
          <w:color w:val="000000"/>
          <w:sz w:val="28"/>
        </w:rPr>
        <w:t>
      6. ЭҚЖЖ сәйкес секциясын, бөлімін, тобын, сыныбын және кіші сыныбын көрсету:</w:t>
      </w:r>
    </w:p>
    <w:bookmarkEnd w:id="1001"/>
    <w:bookmarkStart w:name="z2746" w:id="1002"/>
    <w:p>
      <w:pPr>
        <w:spacing w:after="0"/>
        <w:ind w:left="0"/>
        <w:jc w:val="both"/>
      </w:pPr>
      <w:r>
        <w:rPr>
          <w:rFonts w:ascii="Times New Roman"/>
          <w:b w:val="false"/>
          <w:i w:val="false"/>
          <w:color w:val="000000"/>
          <w:sz w:val="28"/>
        </w:rPr>
        <w:t>
      O – Мемлекеттік басқару және қорғаныс; міндетті әлеуметтік қамсыздандыру;</w:t>
      </w:r>
    </w:p>
    <w:bookmarkEnd w:id="1002"/>
    <w:bookmarkStart w:name="z2747" w:id="1003"/>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1003"/>
    <w:bookmarkStart w:name="z2748" w:id="1004"/>
    <w:p>
      <w:pPr>
        <w:spacing w:after="0"/>
        <w:ind w:left="0"/>
        <w:jc w:val="both"/>
      </w:pPr>
      <w:r>
        <w:rPr>
          <w:rFonts w:ascii="Times New Roman"/>
          <w:b w:val="false"/>
          <w:i w:val="false"/>
          <w:color w:val="000000"/>
          <w:sz w:val="28"/>
        </w:rPr>
        <w:t>
      842 – Мемлекеттің жалпы қоғамға қызмет көрсетуі;</w:t>
      </w:r>
    </w:p>
    <w:bookmarkEnd w:id="1004"/>
    <w:bookmarkStart w:name="z2749" w:id="1005"/>
    <w:p>
      <w:pPr>
        <w:spacing w:after="0"/>
        <w:ind w:left="0"/>
        <w:jc w:val="both"/>
      </w:pPr>
      <w:r>
        <w:rPr>
          <w:rFonts w:ascii="Times New Roman"/>
          <w:b w:val="false"/>
          <w:i w:val="false"/>
          <w:color w:val="000000"/>
          <w:sz w:val="28"/>
        </w:rPr>
        <w:t>
      8423 – Әділет және сот төрелігі саласындағы қызмет;</w:t>
      </w:r>
    </w:p>
    <w:bookmarkEnd w:id="1005"/>
    <w:bookmarkStart w:name="z2750" w:id="1006"/>
    <w:p>
      <w:pPr>
        <w:spacing w:after="0"/>
        <w:ind w:left="0"/>
        <w:jc w:val="both"/>
      </w:pPr>
      <w:r>
        <w:rPr>
          <w:rFonts w:ascii="Times New Roman"/>
          <w:b w:val="false"/>
          <w:i w:val="false"/>
          <w:color w:val="000000"/>
          <w:sz w:val="28"/>
        </w:rPr>
        <w:t>
      84230 – Әділет және сот төрелігі саласындағы қызмет.</w:t>
      </w:r>
    </w:p>
    <w:bookmarkEnd w:id="1006"/>
    <w:bookmarkStart w:name="z2751" w:id="1007"/>
    <w:p>
      <w:pPr>
        <w:spacing w:after="0"/>
        <w:ind w:left="0"/>
        <w:jc w:val="both"/>
      </w:pPr>
      <w:r>
        <w:rPr>
          <w:rFonts w:ascii="Times New Roman"/>
          <w:b w:val="false"/>
          <w:i w:val="false"/>
          <w:color w:val="000000"/>
          <w:sz w:val="28"/>
        </w:rPr>
        <w:t>
      7. Кәсіптік стандарттың қысқаша сипаттамасы: осы стандарт "Сот трасологиялық сараптамасы" түрі бойынша сот сараптамаларын (зерттеулерін) жүргізу құқығына біліктілік куәлігі бар сарапшыларға, оның ішінде "Сот трасологиялық сараптамасы" түрі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1007"/>
    <w:bookmarkStart w:name="z2752" w:id="1008"/>
    <w:p>
      <w:pPr>
        <w:spacing w:after="0"/>
        <w:ind w:left="0"/>
        <w:jc w:val="both"/>
      </w:pPr>
      <w:r>
        <w:rPr>
          <w:rFonts w:ascii="Times New Roman"/>
          <w:b w:val="false"/>
          <w:i w:val="false"/>
          <w:color w:val="000000"/>
          <w:sz w:val="28"/>
        </w:rPr>
        <w:t>
      8. Кәсіптер карточкаларының тізбесі:</w:t>
      </w:r>
    </w:p>
    <w:bookmarkEnd w:id="1008"/>
    <w:bookmarkStart w:name="z2753" w:id="1009"/>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1009"/>
    <w:bookmarkStart w:name="z2754" w:id="1010"/>
    <w:p>
      <w:pPr>
        <w:spacing w:after="0"/>
        <w:ind w:left="0"/>
        <w:jc w:val="both"/>
      </w:pPr>
      <w:r>
        <w:rPr>
          <w:rFonts w:ascii="Times New Roman"/>
          <w:b w:val="false"/>
          <w:i w:val="false"/>
          <w:color w:val="000000"/>
          <w:sz w:val="28"/>
        </w:rPr>
        <w:t>
      2) сот сарапшылары – СБШ бойынша 6 біліктілік деңгейі.</w:t>
      </w:r>
    </w:p>
    <w:bookmarkEnd w:id="1010"/>
    <w:bookmarkStart w:name="z2755" w:id="1011"/>
    <w:p>
      <w:pPr>
        <w:spacing w:after="0"/>
        <w:ind w:left="0"/>
        <w:jc w:val="left"/>
      </w:pPr>
      <w:r>
        <w:rPr>
          <w:rFonts w:ascii="Times New Roman"/>
          <w:b/>
          <w:i w:val="false"/>
          <w:color w:val="000000"/>
        </w:rPr>
        <w:t xml:space="preserve"> 3-тарау. Кәсіптер карточкалары</w:t>
      </w:r>
    </w:p>
    <w:bookmarkEnd w:id="1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(6B042 құқық (құқықтану), 6B123 қоғамдық қауіпсіздік (құқық қорғау қызметі білім беру бағдарламасында криминалистика және/немесе сот сараптамасы пәні болған жағдайда)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1012"/>
          <w:p>
            <w:pPr>
              <w:spacing w:after="20"/>
              <w:ind w:left="20"/>
              <w:jc w:val="both"/>
            </w:pPr>
            <w:r>
              <w:rPr>
                <w:rFonts w:ascii="Times New Roman"/>
                <w:b w:val="false"/>
                <w:i w:val="false"/>
                <w:color w:val="000000"/>
                <w:sz w:val="20"/>
              </w:rPr>
              <w:t>
Бөлім/бөлім меңгерушісі</w:t>
            </w:r>
          </w:p>
          <w:bookmarkEnd w:id="1012"/>
          <w:p>
            <w:pPr>
              <w:spacing w:after="20"/>
              <w:ind w:left="20"/>
              <w:jc w:val="both"/>
            </w:pPr>
            <w:r>
              <w:rPr>
                <w:rFonts w:ascii="Times New Roman"/>
                <w:b w:val="false"/>
                <w:i w:val="false"/>
                <w:color w:val="000000"/>
                <w:sz w:val="20"/>
              </w:rPr>
              <w:t>
сектор меңгерушісі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трасологиялық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еңбек функцияларын жүйелі және құрылымдық сипаттау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жұмысына басшылық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 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7" w:id="1013"/>
          <w:p>
            <w:pPr>
              <w:spacing w:after="20"/>
              <w:ind w:left="20"/>
              <w:jc w:val="both"/>
            </w:pPr>
            <w:r>
              <w:rPr>
                <w:rFonts w:ascii="Times New Roman"/>
                <w:b w:val="false"/>
                <w:i w:val="false"/>
                <w:color w:val="000000"/>
                <w:sz w:val="20"/>
              </w:rPr>
              <w:t>
1-еңбек функциясы:</w:t>
            </w:r>
          </w:p>
          <w:bookmarkEnd w:id="1013"/>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1014"/>
          <w:p>
            <w:pPr>
              <w:spacing w:after="20"/>
              <w:ind w:left="20"/>
              <w:jc w:val="both"/>
            </w:pPr>
            <w:r>
              <w:rPr>
                <w:rFonts w:ascii="Times New Roman"/>
                <w:b w:val="false"/>
                <w:i w:val="false"/>
                <w:color w:val="000000"/>
                <w:sz w:val="20"/>
              </w:rPr>
              <w:t>
1-дағды:</w:t>
            </w:r>
          </w:p>
          <w:bookmarkEnd w:id="1014"/>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1015"/>
          <w:p>
            <w:pPr>
              <w:spacing w:after="20"/>
              <w:ind w:left="20"/>
              <w:jc w:val="both"/>
            </w:pPr>
            <w:r>
              <w:rPr>
                <w:rFonts w:ascii="Times New Roman"/>
                <w:b w:val="false"/>
                <w:i w:val="false"/>
                <w:color w:val="000000"/>
                <w:sz w:val="20"/>
              </w:rPr>
              <w:t>
Машықтар:</w:t>
            </w:r>
          </w:p>
          <w:bookmarkEnd w:id="1015"/>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осы мақсаттарға жету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1016"/>
          <w:p>
            <w:pPr>
              <w:spacing w:after="20"/>
              <w:ind w:left="20"/>
              <w:jc w:val="both"/>
            </w:pPr>
            <w:r>
              <w:rPr>
                <w:rFonts w:ascii="Times New Roman"/>
                <w:b w:val="false"/>
                <w:i w:val="false"/>
                <w:color w:val="000000"/>
                <w:sz w:val="20"/>
              </w:rPr>
              <w:t>
Білімі:</w:t>
            </w:r>
          </w:p>
          <w:bookmarkEnd w:id="1016"/>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ұйымдық даму саласындағы теориялық және практикалық білім;</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1017"/>
          <w:p>
            <w:pPr>
              <w:spacing w:after="20"/>
              <w:ind w:left="20"/>
              <w:jc w:val="both"/>
            </w:pPr>
            <w:r>
              <w:rPr>
                <w:rFonts w:ascii="Times New Roman"/>
                <w:b w:val="false"/>
                <w:i w:val="false"/>
                <w:color w:val="000000"/>
                <w:sz w:val="20"/>
              </w:rPr>
              <w:t>
2-дағды:</w:t>
            </w:r>
          </w:p>
          <w:bookmarkEnd w:id="1017"/>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1018"/>
          <w:p>
            <w:pPr>
              <w:spacing w:after="20"/>
              <w:ind w:left="20"/>
              <w:jc w:val="both"/>
            </w:pPr>
            <w:r>
              <w:rPr>
                <w:rFonts w:ascii="Times New Roman"/>
                <w:b w:val="false"/>
                <w:i w:val="false"/>
                <w:color w:val="000000"/>
                <w:sz w:val="20"/>
              </w:rPr>
              <w:t>
Машықтар:</w:t>
            </w:r>
          </w:p>
          <w:bookmarkEnd w:id="1018"/>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анықтау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Реактивтердің кірісін бақылау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 қызметінің тиімділігін талдау және бағалау, орындалған жұмыс нәтижелері бойынша оған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6.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11.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1019"/>
          <w:p>
            <w:pPr>
              <w:spacing w:after="20"/>
              <w:ind w:left="20"/>
              <w:jc w:val="both"/>
            </w:pPr>
            <w:r>
              <w:rPr>
                <w:rFonts w:ascii="Times New Roman"/>
                <w:b w:val="false"/>
                <w:i w:val="false"/>
                <w:color w:val="000000"/>
                <w:sz w:val="20"/>
              </w:rPr>
              <w:t>
Білімі:</w:t>
            </w:r>
          </w:p>
          <w:bookmarkEnd w:id="101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1020"/>
          <w:p>
            <w:pPr>
              <w:spacing w:after="20"/>
              <w:ind w:left="20"/>
              <w:jc w:val="both"/>
            </w:pPr>
            <w:r>
              <w:rPr>
                <w:rFonts w:ascii="Times New Roman"/>
                <w:b w:val="false"/>
                <w:i w:val="false"/>
                <w:color w:val="000000"/>
                <w:sz w:val="20"/>
              </w:rPr>
              <w:t>
3-дағды:</w:t>
            </w:r>
          </w:p>
          <w:bookmarkEnd w:id="1020"/>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1021"/>
          <w:p>
            <w:pPr>
              <w:spacing w:after="20"/>
              <w:ind w:left="20"/>
              <w:jc w:val="both"/>
            </w:pPr>
            <w:r>
              <w:rPr>
                <w:rFonts w:ascii="Times New Roman"/>
                <w:b w:val="false"/>
                <w:i w:val="false"/>
                <w:color w:val="000000"/>
                <w:sz w:val="20"/>
              </w:rPr>
              <w:t>
Машықтар:</w:t>
            </w:r>
          </w:p>
          <w:bookmarkEnd w:id="1021"/>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реактивтердің ұтымды қолданылуын (егер олар қолданылса), персоналдың қауіпсіздік техникасы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1022"/>
          <w:p>
            <w:pPr>
              <w:spacing w:after="20"/>
              <w:ind w:left="20"/>
              <w:jc w:val="both"/>
            </w:pPr>
            <w:r>
              <w:rPr>
                <w:rFonts w:ascii="Times New Roman"/>
                <w:b w:val="false"/>
                <w:i w:val="false"/>
                <w:color w:val="000000"/>
                <w:sz w:val="20"/>
              </w:rPr>
              <w:t>
Білімі:</w:t>
            </w:r>
          </w:p>
          <w:bookmarkEnd w:id="1022"/>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1023"/>
          <w:p>
            <w:pPr>
              <w:spacing w:after="20"/>
              <w:ind w:left="20"/>
              <w:jc w:val="both"/>
            </w:pPr>
            <w:r>
              <w:rPr>
                <w:rFonts w:ascii="Times New Roman"/>
                <w:b w:val="false"/>
                <w:i w:val="false"/>
                <w:color w:val="000000"/>
                <w:sz w:val="20"/>
              </w:rPr>
              <w:t>
2- еңбек функциясы :</w:t>
            </w:r>
          </w:p>
          <w:bookmarkEnd w:id="1023"/>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1024"/>
          <w:p>
            <w:pPr>
              <w:spacing w:after="20"/>
              <w:ind w:left="20"/>
              <w:jc w:val="both"/>
            </w:pPr>
            <w:r>
              <w:rPr>
                <w:rFonts w:ascii="Times New Roman"/>
                <w:b w:val="false"/>
                <w:i w:val="false"/>
                <w:color w:val="000000"/>
                <w:sz w:val="20"/>
              </w:rPr>
              <w:t xml:space="preserve">
1-дағды: </w:t>
            </w:r>
          </w:p>
          <w:bookmarkEnd w:id="1024"/>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1025"/>
          <w:p>
            <w:pPr>
              <w:spacing w:after="20"/>
              <w:ind w:left="20"/>
              <w:jc w:val="both"/>
            </w:pPr>
            <w:r>
              <w:rPr>
                <w:rFonts w:ascii="Times New Roman"/>
                <w:b w:val="false"/>
                <w:i w:val="false"/>
                <w:color w:val="000000"/>
                <w:sz w:val="20"/>
              </w:rPr>
              <w:t>
Машықтар:</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1026"/>
          <w:p>
            <w:pPr>
              <w:spacing w:after="20"/>
              <w:ind w:left="20"/>
              <w:jc w:val="both"/>
            </w:pPr>
            <w:r>
              <w:rPr>
                <w:rFonts w:ascii="Times New Roman"/>
                <w:b w:val="false"/>
                <w:i w:val="false"/>
                <w:color w:val="000000"/>
                <w:sz w:val="20"/>
              </w:rPr>
              <w:t>
Білімі:</w:t>
            </w:r>
          </w:p>
          <w:bookmarkEnd w:id="102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1027"/>
          <w:p>
            <w:pPr>
              <w:spacing w:after="20"/>
              <w:ind w:left="20"/>
              <w:jc w:val="both"/>
            </w:pPr>
            <w:r>
              <w:rPr>
                <w:rFonts w:ascii="Times New Roman"/>
                <w:b w:val="false"/>
                <w:i w:val="false"/>
                <w:color w:val="000000"/>
                <w:sz w:val="20"/>
              </w:rPr>
              <w:t>
2-дағды:</w:t>
            </w:r>
          </w:p>
          <w:bookmarkEnd w:id="1027"/>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1028"/>
          <w:p>
            <w:pPr>
              <w:spacing w:after="20"/>
              <w:ind w:left="20"/>
              <w:jc w:val="both"/>
            </w:pPr>
            <w:r>
              <w:rPr>
                <w:rFonts w:ascii="Times New Roman"/>
                <w:b w:val="false"/>
                <w:i w:val="false"/>
                <w:color w:val="000000"/>
                <w:sz w:val="20"/>
              </w:rPr>
              <w:t>
Машықтар:</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1029"/>
          <w:p>
            <w:pPr>
              <w:spacing w:after="20"/>
              <w:ind w:left="20"/>
              <w:jc w:val="both"/>
            </w:pPr>
            <w:r>
              <w:rPr>
                <w:rFonts w:ascii="Times New Roman"/>
                <w:b w:val="false"/>
                <w:i w:val="false"/>
                <w:color w:val="000000"/>
                <w:sz w:val="20"/>
              </w:rPr>
              <w:t>
Білімі:</w:t>
            </w: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1030"/>
          <w:p>
            <w:pPr>
              <w:spacing w:after="20"/>
              <w:ind w:left="20"/>
              <w:jc w:val="both"/>
            </w:pPr>
            <w:r>
              <w:rPr>
                <w:rFonts w:ascii="Times New Roman"/>
                <w:b w:val="false"/>
                <w:i w:val="false"/>
                <w:color w:val="000000"/>
                <w:sz w:val="20"/>
              </w:rPr>
              <w:t>
1-ші қосымша еңбек функциясы:</w:t>
            </w:r>
          </w:p>
          <w:bookmarkEnd w:id="1030"/>
          <w:p>
            <w:pPr>
              <w:spacing w:after="20"/>
              <w:ind w:left="20"/>
              <w:jc w:val="both"/>
            </w:pPr>
            <w:r>
              <w:rPr>
                <w:rFonts w:ascii="Times New Roman"/>
                <w:b w:val="false"/>
                <w:i w:val="false"/>
                <w:color w:val="000000"/>
                <w:sz w:val="20"/>
              </w:rPr>
              <w:t>
Ғылыми-зерттеу, ғылыми-әдістемелік және оқы-әдістемелік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1031"/>
          <w:p>
            <w:pPr>
              <w:spacing w:after="20"/>
              <w:ind w:left="20"/>
              <w:jc w:val="both"/>
            </w:pPr>
            <w:r>
              <w:rPr>
                <w:rFonts w:ascii="Times New Roman"/>
                <w:b w:val="false"/>
                <w:i w:val="false"/>
                <w:color w:val="000000"/>
                <w:sz w:val="20"/>
              </w:rPr>
              <w:t>
1-дағды:</w:t>
            </w:r>
          </w:p>
          <w:bookmarkEnd w:id="1031"/>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1032"/>
          <w:p>
            <w:pPr>
              <w:spacing w:after="20"/>
              <w:ind w:left="20"/>
              <w:jc w:val="both"/>
            </w:pPr>
            <w:r>
              <w:rPr>
                <w:rFonts w:ascii="Times New Roman"/>
                <w:b w:val="false"/>
                <w:i w:val="false"/>
                <w:color w:val="000000"/>
                <w:sz w:val="20"/>
              </w:rPr>
              <w:t>
Машықтар:</w:t>
            </w:r>
          </w:p>
          <w:bookmarkEnd w:id="1032"/>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сот-сараптамалық автотауартану зерттеуін дамытудың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1033"/>
          <w:p>
            <w:pPr>
              <w:spacing w:after="20"/>
              <w:ind w:left="20"/>
              <w:jc w:val="both"/>
            </w:pPr>
            <w:r>
              <w:rPr>
                <w:rFonts w:ascii="Times New Roman"/>
                <w:b w:val="false"/>
                <w:i w:val="false"/>
                <w:color w:val="000000"/>
                <w:sz w:val="20"/>
              </w:rPr>
              <w:t>
Білімі:</w:t>
            </w:r>
          </w:p>
          <w:bookmarkEnd w:id="103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техниканың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1034"/>
          <w:p>
            <w:pPr>
              <w:spacing w:after="20"/>
              <w:ind w:left="20"/>
              <w:jc w:val="both"/>
            </w:pPr>
            <w:r>
              <w:rPr>
                <w:rFonts w:ascii="Times New Roman"/>
                <w:b w:val="false"/>
                <w:i w:val="false"/>
                <w:color w:val="000000"/>
                <w:sz w:val="20"/>
              </w:rPr>
              <w:t>
2-дағды:</w:t>
            </w:r>
          </w:p>
          <w:bookmarkEnd w:id="1034"/>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1035"/>
          <w:p>
            <w:pPr>
              <w:spacing w:after="20"/>
              <w:ind w:left="20"/>
              <w:jc w:val="both"/>
            </w:pPr>
            <w:r>
              <w:rPr>
                <w:rFonts w:ascii="Times New Roman"/>
                <w:b w:val="false"/>
                <w:i w:val="false"/>
                <w:color w:val="000000"/>
                <w:sz w:val="20"/>
              </w:rPr>
              <w:t>
Машықтар:</w:t>
            </w:r>
          </w:p>
          <w:bookmarkEnd w:id="103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1036"/>
          <w:p>
            <w:pPr>
              <w:spacing w:after="20"/>
              <w:ind w:left="20"/>
              <w:jc w:val="both"/>
            </w:pPr>
            <w:r>
              <w:rPr>
                <w:rFonts w:ascii="Times New Roman"/>
                <w:b w:val="false"/>
                <w:i w:val="false"/>
                <w:color w:val="000000"/>
                <w:sz w:val="20"/>
              </w:rPr>
              <w:t>
Білімі:</w:t>
            </w:r>
          </w:p>
          <w:bookmarkEnd w:id="103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3. Нормативтік құқықтық актілерді әзірлеу, қабылдау, өзгертулер енгізу тәртібі, сондай-ақ нормативтік құқықтық актілерді ресімдеудің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1037"/>
          <w:p>
            <w:pPr>
              <w:spacing w:after="20"/>
              <w:ind w:left="20"/>
              <w:jc w:val="both"/>
            </w:pPr>
            <w:r>
              <w:rPr>
                <w:rFonts w:ascii="Times New Roman"/>
                <w:b w:val="false"/>
                <w:i w:val="false"/>
                <w:color w:val="000000"/>
                <w:sz w:val="20"/>
              </w:rPr>
              <w:t>
3-дағды:</w:t>
            </w:r>
          </w:p>
          <w:bookmarkEnd w:id="1037"/>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1038"/>
          <w:p>
            <w:pPr>
              <w:spacing w:after="20"/>
              <w:ind w:left="20"/>
              <w:jc w:val="both"/>
            </w:pPr>
            <w:r>
              <w:rPr>
                <w:rFonts w:ascii="Times New Roman"/>
                <w:b w:val="false"/>
                <w:i w:val="false"/>
                <w:color w:val="000000"/>
                <w:sz w:val="20"/>
              </w:rPr>
              <w:t>
Машықтар:</w:t>
            </w:r>
          </w:p>
          <w:bookmarkEnd w:id="103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(зерттеуін) жүргiзу құқығына бiлiктiлiк куәлiгiн алуға үміткерлерді дайындауға,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1039"/>
          <w:p>
            <w:pPr>
              <w:spacing w:after="20"/>
              <w:ind w:left="20"/>
              <w:jc w:val="both"/>
            </w:pPr>
            <w:r>
              <w:rPr>
                <w:rFonts w:ascii="Times New Roman"/>
                <w:b w:val="false"/>
                <w:i w:val="false"/>
                <w:color w:val="000000"/>
                <w:sz w:val="20"/>
              </w:rPr>
              <w:t>
Білімі:</w:t>
            </w:r>
          </w:p>
          <w:bookmarkEnd w:id="103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принциптері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1040"/>
          <w:p>
            <w:pPr>
              <w:spacing w:after="20"/>
              <w:ind w:left="20"/>
              <w:jc w:val="both"/>
            </w:pPr>
            <w:r>
              <w:rPr>
                <w:rFonts w:ascii="Times New Roman"/>
                <w:b w:val="false"/>
                <w:i w:val="false"/>
                <w:color w:val="000000"/>
                <w:sz w:val="20"/>
              </w:rPr>
              <w:t>
Ұжымды басқару</w:t>
            </w:r>
          </w:p>
          <w:bookmarkEnd w:id="1040"/>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(6B042 құқық (құқықтану), 6B123 қоғамдық қауіпсіздік (құқық қорғау қызметі білім беру бағдарламасында криминалистика және/немесе сот сараптамасы пәні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1041"/>
          <w:p>
            <w:pPr>
              <w:spacing w:after="20"/>
              <w:ind w:left="20"/>
              <w:jc w:val="both"/>
            </w:pPr>
            <w:r>
              <w:rPr>
                <w:rFonts w:ascii="Times New Roman"/>
                <w:b w:val="false"/>
                <w:i w:val="false"/>
                <w:color w:val="000000"/>
                <w:sz w:val="20"/>
              </w:rPr>
              <w:t>
Бас сарапшы</w:t>
            </w:r>
          </w:p>
          <w:bookmarkEnd w:id="1041"/>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"Сот трасологиялық сараптамасы" түрі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трасологиялық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трасологиялық сараптамасы" мамандығы бойынша сот сараптамасын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1042"/>
          <w:p>
            <w:pPr>
              <w:spacing w:after="20"/>
              <w:ind w:left="20"/>
              <w:jc w:val="both"/>
            </w:pPr>
            <w:r>
              <w:rPr>
                <w:rFonts w:ascii="Times New Roman"/>
                <w:b w:val="false"/>
                <w:i w:val="false"/>
                <w:color w:val="000000"/>
                <w:sz w:val="20"/>
              </w:rPr>
              <w:t>
1-ші еңбек функциясы :</w:t>
            </w:r>
          </w:p>
          <w:bookmarkEnd w:id="1042"/>
          <w:p>
            <w:pPr>
              <w:spacing w:after="20"/>
              <w:ind w:left="20"/>
              <w:jc w:val="both"/>
            </w:pPr>
            <w:r>
              <w:rPr>
                <w:rFonts w:ascii="Times New Roman"/>
                <w:b w:val="false"/>
                <w:i w:val="false"/>
                <w:color w:val="000000"/>
                <w:sz w:val="20"/>
              </w:rPr>
              <w:t>
"Сот- сараптамалық трасологиялық зерттеу" мамандығы бойынша сот сараптамасын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1043"/>
          <w:p>
            <w:pPr>
              <w:spacing w:after="20"/>
              <w:ind w:left="20"/>
              <w:jc w:val="both"/>
            </w:pPr>
            <w:r>
              <w:rPr>
                <w:rFonts w:ascii="Times New Roman"/>
                <w:b w:val="false"/>
                <w:i w:val="false"/>
                <w:color w:val="000000"/>
                <w:sz w:val="20"/>
              </w:rPr>
              <w:t>
1-дағды:</w:t>
            </w:r>
          </w:p>
          <w:bookmarkEnd w:id="10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Келіп түскен </w:t>
            </w:r>
          </w:p>
          <w:p>
            <w:pPr>
              <w:spacing w:after="20"/>
              <w:ind w:left="20"/>
              <w:jc w:val="both"/>
            </w:pPr>
            <w:r>
              <w:rPr>
                <w:rFonts w:ascii="Times New Roman"/>
                <w:b w:val="false"/>
                <w:i w:val="false"/>
                <w:color w:val="000000"/>
                <w:sz w:val="20"/>
              </w:rPr>
              <w:t>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1044"/>
          <w:p>
            <w:pPr>
              <w:spacing w:after="20"/>
              <w:ind w:left="20"/>
              <w:jc w:val="both"/>
            </w:pPr>
            <w:r>
              <w:rPr>
                <w:rFonts w:ascii="Times New Roman"/>
                <w:b w:val="false"/>
                <w:i w:val="false"/>
                <w:color w:val="000000"/>
                <w:sz w:val="20"/>
              </w:rPr>
              <w:t>
Машықтар:</w:t>
            </w:r>
          </w:p>
          <w:bookmarkEnd w:id="1044"/>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1045"/>
          <w:p>
            <w:pPr>
              <w:spacing w:after="20"/>
              <w:ind w:left="20"/>
              <w:jc w:val="both"/>
            </w:pPr>
            <w:r>
              <w:rPr>
                <w:rFonts w:ascii="Times New Roman"/>
                <w:b w:val="false"/>
                <w:i w:val="false"/>
                <w:color w:val="000000"/>
                <w:sz w:val="20"/>
              </w:rPr>
              <w:t>
Білімі:</w:t>
            </w:r>
          </w:p>
          <w:bookmarkEnd w:id="104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1046"/>
          <w:p>
            <w:pPr>
              <w:spacing w:after="20"/>
              <w:ind w:left="20"/>
              <w:jc w:val="both"/>
            </w:pPr>
            <w:r>
              <w:rPr>
                <w:rFonts w:ascii="Times New Roman"/>
                <w:b w:val="false"/>
                <w:i w:val="false"/>
                <w:color w:val="000000"/>
                <w:sz w:val="20"/>
              </w:rPr>
              <w:t>
 2-дағды:</w:t>
            </w:r>
          </w:p>
          <w:bookmarkEnd w:id="1046"/>
          <w:p>
            <w:pPr>
              <w:spacing w:after="20"/>
              <w:ind w:left="20"/>
              <w:jc w:val="both"/>
            </w:pPr>
            <w:r>
              <w:rPr>
                <w:rFonts w:ascii="Times New Roman"/>
                <w:b w:val="false"/>
                <w:i w:val="false"/>
                <w:color w:val="000000"/>
                <w:sz w:val="20"/>
              </w:rPr>
              <w:t xml:space="preserve">
Сот сараптамасы (зерттеуі) материалдары мен объектілерін зерделеу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1047"/>
          <w:p>
            <w:pPr>
              <w:spacing w:after="20"/>
              <w:ind w:left="20"/>
              <w:jc w:val="both"/>
            </w:pPr>
            <w:r>
              <w:rPr>
                <w:rFonts w:ascii="Times New Roman"/>
                <w:b w:val="false"/>
                <w:i w:val="false"/>
                <w:color w:val="000000"/>
                <w:sz w:val="20"/>
              </w:rPr>
              <w:t>
Машықтар:</w:t>
            </w:r>
          </w:p>
          <w:bookmarkEnd w:id="104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трасологиялық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ерекшеліктерін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табу,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кірісін бақылау және оларды есепке алуды жүргізуге қатысу;</w:t>
            </w:r>
          </w:p>
          <w:p>
            <w:pPr>
              <w:spacing w:after="20"/>
              <w:ind w:left="20"/>
              <w:jc w:val="both"/>
            </w:pPr>
            <w:r>
              <w:rPr>
                <w:rFonts w:ascii="Times New Roman"/>
                <w:b w:val="false"/>
                <w:i w:val="false"/>
                <w:color w:val="000000"/>
                <w:sz w:val="20"/>
              </w:rPr>
              <w:t>
9. Жазбаларды ресімдеу.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1048"/>
          <w:p>
            <w:pPr>
              <w:spacing w:after="20"/>
              <w:ind w:left="20"/>
              <w:jc w:val="both"/>
            </w:pPr>
            <w:r>
              <w:rPr>
                <w:rFonts w:ascii="Times New Roman"/>
                <w:b w:val="false"/>
                <w:i w:val="false"/>
                <w:color w:val="000000"/>
                <w:sz w:val="20"/>
              </w:rPr>
              <w:t>
Білімі:</w:t>
            </w:r>
          </w:p>
          <w:bookmarkEnd w:id="104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зерттеулердің әдістемелері және/немесе әдістері, сот трасологиялық сараптамасы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Трасологиялық сараптама объектілері;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трасологялық сараптамасын тағайындау кезінде материалдарды дайындау мен ресімдеудің негізгі ережелері;</w:t>
            </w:r>
          </w:p>
          <w:p>
            <w:pPr>
              <w:spacing w:after="20"/>
              <w:ind w:left="20"/>
              <w:jc w:val="both"/>
            </w:pPr>
            <w:r>
              <w:rPr>
                <w:rFonts w:ascii="Times New Roman"/>
                <w:b w:val="false"/>
                <w:i w:val="false"/>
                <w:color w:val="000000"/>
                <w:sz w:val="20"/>
              </w:rPr>
              <w:t>
5. Сараптамалық және арнайы зерттеулерді тағайындау және жүргізу тәртібіндегі айырмашылықтар.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1049"/>
          <w:p>
            <w:pPr>
              <w:spacing w:after="20"/>
              <w:ind w:left="20"/>
              <w:jc w:val="both"/>
            </w:pPr>
            <w:r>
              <w:rPr>
                <w:rFonts w:ascii="Times New Roman"/>
                <w:b w:val="false"/>
                <w:i w:val="false"/>
                <w:color w:val="000000"/>
                <w:sz w:val="20"/>
              </w:rPr>
              <w:t>
3-дағды:</w:t>
            </w:r>
          </w:p>
          <w:bookmarkEnd w:id="1049"/>
          <w:p>
            <w:pPr>
              <w:spacing w:after="20"/>
              <w:ind w:left="20"/>
              <w:jc w:val="both"/>
            </w:pPr>
            <w:r>
              <w:rPr>
                <w:rFonts w:ascii="Times New Roman"/>
                <w:b w:val="false"/>
                <w:i w:val="false"/>
                <w:color w:val="000000"/>
                <w:sz w:val="20"/>
              </w:rPr>
              <w:t>
Сот сараптамалық зерттеуді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1050"/>
          <w:p>
            <w:pPr>
              <w:spacing w:after="20"/>
              <w:ind w:left="20"/>
              <w:jc w:val="both"/>
            </w:pPr>
            <w:r>
              <w:rPr>
                <w:rFonts w:ascii="Times New Roman"/>
                <w:b w:val="false"/>
                <w:i w:val="false"/>
                <w:color w:val="000000"/>
                <w:sz w:val="20"/>
              </w:rPr>
              <w:t>
Машықтар:</w:t>
            </w:r>
          </w:p>
          <w:bookmarkEnd w:id="105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сот-сараптамалық зерттеуді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рәсімдеу;</w:t>
            </w:r>
          </w:p>
          <w:p>
            <w:pPr>
              <w:spacing w:after="20"/>
              <w:ind w:left="20"/>
              <w:jc w:val="both"/>
            </w:pPr>
            <w:r>
              <w:rPr>
                <w:rFonts w:ascii="Times New Roman"/>
                <w:b w:val="false"/>
                <w:i w:val="false"/>
                <w:color w:val="000000"/>
                <w:sz w:val="20"/>
              </w:rPr>
              <w:t>
6. Санитариялық нормалар мен ережелердің талаптарын, еңбек қауіпсіздігі және еңбекті қорғау жөніндегі нұсқаулықты сақтау.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1051"/>
          <w:p>
            <w:pPr>
              <w:spacing w:after="20"/>
              <w:ind w:left="20"/>
              <w:jc w:val="both"/>
            </w:pPr>
            <w:r>
              <w:rPr>
                <w:rFonts w:ascii="Times New Roman"/>
                <w:b w:val="false"/>
                <w:i w:val="false"/>
                <w:color w:val="000000"/>
                <w:sz w:val="20"/>
              </w:rPr>
              <w:t>
Білімі:</w:t>
            </w:r>
          </w:p>
          <w:bookmarkEnd w:id="105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трасологиялық сараптамасының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зерттеудің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жүргізу кезіндегі өндірістік орта жағдайлары;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сараптамаларын/зерттеулерін жүргізу барысында объектілерді тіркеуге және зерттеуге арналған ғылыми-техникалық құралдар мен тәсілдер, сот фотосуретінің, бейнетүсірілімнің, фотокестелерді, сызбаларды, диаграммаларды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Еңбек қорғау, қауіпсіздік техникасы, өндірістік санитария, өрт қауіпсіздігі нұсқаулары, ережелері мен нормалары, сондай-ақ санитариялық-эпидемиологиялық талаптар;</w:t>
            </w:r>
          </w:p>
          <w:p>
            <w:pPr>
              <w:spacing w:after="20"/>
              <w:ind w:left="20"/>
              <w:jc w:val="both"/>
            </w:pPr>
            <w:r>
              <w:rPr>
                <w:rFonts w:ascii="Times New Roman"/>
                <w:b w:val="false"/>
                <w:i w:val="false"/>
                <w:color w:val="000000"/>
                <w:sz w:val="20"/>
              </w:rPr>
              <w:t>
10. Ішкі нормативтік құжаттар, лауазымдық міндеттер.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1052"/>
          <w:p>
            <w:pPr>
              <w:spacing w:after="20"/>
              <w:ind w:left="20"/>
              <w:jc w:val="both"/>
            </w:pPr>
            <w:r>
              <w:rPr>
                <w:rFonts w:ascii="Times New Roman"/>
                <w:b w:val="false"/>
                <w:i w:val="false"/>
                <w:color w:val="000000"/>
                <w:sz w:val="20"/>
              </w:rPr>
              <w:t>
4-дағды:</w:t>
            </w:r>
          </w:p>
          <w:bookmarkEnd w:id="1052"/>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1053"/>
          <w:p>
            <w:pPr>
              <w:spacing w:after="20"/>
              <w:ind w:left="20"/>
              <w:jc w:val="both"/>
            </w:pPr>
            <w:r>
              <w:rPr>
                <w:rFonts w:ascii="Times New Roman"/>
                <w:b w:val="false"/>
                <w:i w:val="false"/>
                <w:color w:val="000000"/>
                <w:sz w:val="20"/>
              </w:rPr>
              <w:t>
Машықтар:</w:t>
            </w:r>
          </w:p>
          <w:bookmarkEnd w:id="105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жұмыс жазбаларын жүргізу және ресімдеу.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1054"/>
          <w:p>
            <w:pPr>
              <w:spacing w:after="20"/>
              <w:ind w:left="20"/>
              <w:jc w:val="both"/>
            </w:pPr>
            <w:r>
              <w:rPr>
                <w:rFonts w:ascii="Times New Roman"/>
                <w:b w:val="false"/>
                <w:i w:val="false"/>
                <w:color w:val="000000"/>
                <w:sz w:val="20"/>
              </w:rPr>
              <w:t>
Білімі:</w:t>
            </w:r>
          </w:p>
          <w:bookmarkEnd w:id="105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Өлшемнің белгісіздігін бағалау мен ұсынудың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 нәтижелерін есептеудің, талдаудың, бағалаудың және өңдеудің жұмыс жазбаларын жүргізу қағидалары.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7" w:id="1055"/>
          <w:p>
            <w:pPr>
              <w:spacing w:after="20"/>
              <w:ind w:left="20"/>
              <w:jc w:val="both"/>
            </w:pPr>
            <w:r>
              <w:rPr>
                <w:rFonts w:ascii="Times New Roman"/>
                <w:b w:val="false"/>
                <w:i w:val="false"/>
                <w:color w:val="000000"/>
                <w:sz w:val="20"/>
              </w:rPr>
              <w:t>
5-дағды:</w:t>
            </w:r>
          </w:p>
          <w:bookmarkEnd w:id="1055"/>
          <w:p>
            <w:pPr>
              <w:spacing w:after="20"/>
              <w:ind w:left="20"/>
              <w:jc w:val="both"/>
            </w:pPr>
            <w:r>
              <w:rPr>
                <w:rFonts w:ascii="Times New Roman"/>
                <w:b w:val="false"/>
                <w:i w:val="false"/>
                <w:color w:val="000000"/>
                <w:sz w:val="20"/>
              </w:rPr>
              <w:t>
Сарапшының (маманның) қорытындысын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1056"/>
          <w:p>
            <w:pPr>
              <w:spacing w:after="20"/>
              <w:ind w:left="20"/>
              <w:jc w:val="both"/>
            </w:pPr>
            <w:r>
              <w:rPr>
                <w:rFonts w:ascii="Times New Roman"/>
                <w:b w:val="false"/>
                <w:i w:val="false"/>
                <w:color w:val="000000"/>
                <w:sz w:val="20"/>
              </w:rPr>
              <w:t>
Машықтар:</w:t>
            </w:r>
          </w:p>
          <w:bookmarkEnd w:id="1056"/>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 ресімдеу;</w:t>
            </w:r>
          </w:p>
          <w:p>
            <w:pPr>
              <w:spacing w:after="20"/>
              <w:ind w:left="20"/>
              <w:jc w:val="both"/>
            </w:pPr>
            <w:r>
              <w:rPr>
                <w:rFonts w:ascii="Times New Roman"/>
                <w:b w:val="false"/>
                <w:i w:val="false"/>
                <w:color w:val="000000"/>
                <w:sz w:val="20"/>
              </w:rPr>
              <w:t>
2. Бақылау өдірісінің материалдарын қалыптастыру.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1057"/>
          <w:p>
            <w:pPr>
              <w:spacing w:after="20"/>
              <w:ind w:left="20"/>
              <w:jc w:val="both"/>
            </w:pPr>
            <w:r>
              <w:rPr>
                <w:rFonts w:ascii="Times New Roman"/>
                <w:b w:val="false"/>
                <w:i w:val="false"/>
                <w:color w:val="000000"/>
                <w:sz w:val="20"/>
              </w:rPr>
              <w:t>
Білімі:</w:t>
            </w:r>
          </w:p>
          <w:bookmarkEnd w:id="105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архивтеуді білу.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1058"/>
          <w:p>
            <w:pPr>
              <w:spacing w:after="20"/>
              <w:ind w:left="20"/>
              <w:jc w:val="both"/>
            </w:pPr>
            <w:r>
              <w:rPr>
                <w:rFonts w:ascii="Times New Roman"/>
                <w:b w:val="false"/>
                <w:i w:val="false"/>
                <w:color w:val="000000"/>
                <w:sz w:val="20"/>
              </w:rPr>
              <w:t>
2-еңбек функциясы:</w:t>
            </w:r>
          </w:p>
          <w:bookmarkEnd w:id="1058"/>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1059"/>
          <w:p>
            <w:pPr>
              <w:spacing w:after="20"/>
              <w:ind w:left="20"/>
              <w:jc w:val="both"/>
            </w:pPr>
            <w:r>
              <w:rPr>
                <w:rFonts w:ascii="Times New Roman"/>
                <w:b w:val="false"/>
                <w:i w:val="false"/>
                <w:color w:val="000000"/>
                <w:sz w:val="20"/>
              </w:rPr>
              <w:t xml:space="preserve">
1-дағды: </w:t>
            </w:r>
          </w:p>
          <w:bookmarkEnd w:id="1059"/>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5" w:id="1060"/>
          <w:p>
            <w:pPr>
              <w:spacing w:after="20"/>
              <w:ind w:left="20"/>
              <w:jc w:val="both"/>
            </w:pPr>
            <w:r>
              <w:rPr>
                <w:rFonts w:ascii="Times New Roman"/>
                <w:b w:val="false"/>
                <w:i w:val="false"/>
                <w:color w:val="000000"/>
                <w:sz w:val="20"/>
              </w:rPr>
              <w:t>
Машықтар:</w:t>
            </w:r>
          </w:p>
          <w:bookmarkEnd w:id="106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жұмсалған шығыстар сметасын жасау және сараптаманы тағайындаған органға сараптама жүргізуге байланысты шеккен шығындар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1061"/>
          <w:p>
            <w:pPr>
              <w:spacing w:after="20"/>
              <w:ind w:left="20"/>
              <w:jc w:val="both"/>
            </w:pPr>
            <w:r>
              <w:rPr>
                <w:rFonts w:ascii="Times New Roman"/>
                <w:b w:val="false"/>
                <w:i w:val="false"/>
                <w:color w:val="000000"/>
                <w:sz w:val="20"/>
              </w:rPr>
              <w:t>
Білімі:</w:t>
            </w:r>
          </w:p>
          <w:bookmarkEnd w:id="106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бойынша тарифтер мен әдістер.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9" w:id="1062"/>
          <w:p>
            <w:pPr>
              <w:spacing w:after="20"/>
              <w:ind w:left="20"/>
              <w:jc w:val="both"/>
            </w:pPr>
            <w:r>
              <w:rPr>
                <w:rFonts w:ascii="Times New Roman"/>
                <w:b w:val="false"/>
                <w:i w:val="false"/>
                <w:color w:val="000000"/>
                <w:sz w:val="20"/>
              </w:rPr>
              <w:t>
2-дағды:</w:t>
            </w:r>
          </w:p>
          <w:bookmarkEnd w:id="1062"/>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1063"/>
          <w:p>
            <w:pPr>
              <w:spacing w:after="20"/>
              <w:ind w:left="20"/>
              <w:jc w:val="both"/>
            </w:pPr>
            <w:r>
              <w:rPr>
                <w:rFonts w:ascii="Times New Roman"/>
                <w:b w:val="false"/>
                <w:i w:val="false"/>
                <w:color w:val="000000"/>
                <w:sz w:val="20"/>
              </w:rPr>
              <w:t>
Машықтар:</w:t>
            </w:r>
          </w:p>
          <w:bookmarkEnd w:id="106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2" w:id="1064"/>
          <w:p>
            <w:pPr>
              <w:spacing w:after="20"/>
              <w:ind w:left="20"/>
              <w:jc w:val="both"/>
            </w:pPr>
            <w:r>
              <w:rPr>
                <w:rFonts w:ascii="Times New Roman"/>
                <w:b w:val="false"/>
                <w:i w:val="false"/>
                <w:color w:val="000000"/>
                <w:sz w:val="20"/>
              </w:rPr>
              <w:t>
Білім:</w:t>
            </w:r>
          </w:p>
          <w:bookmarkEnd w:id="106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1065"/>
          <w:p>
            <w:pPr>
              <w:spacing w:after="20"/>
              <w:ind w:left="20"/>
              <w:jc w:val="both"/>
            </w:pPr>
            <w:r>
              <w:rPr>
                <w:rFonts w:ascii="Times New Roman"/>
                <w:b w:val="false"/>
                <w:i w:val="false"/>
                <w:color w:val="000000"/>
                <w:sz w:val="20"/>
              </w:rPr>
              <w:t xml:space="preserve">
1- қосымша еңбек функциясы. </w:t>
            </w:r>
          </w:p>
          <w:bookmarkEnd w:id="1065"/>
          <w:p>
            <w:pPr>
              <w:spacing w:after="20"/>
              <w:ind w:left="20"/>
              <w:jc w:val="both"/>
            </w:pPr>
            <w:r>
              <w:rPr>
                <w:rFonts w:ascii="Times New Roman"/>
                <w:b w:val="false"/>
                <w:i w:val="false"/>
                <w:color w:val="000000"/>
                <w:sz w:val="20"/>
              </w:rPr>
              <w:t>
Ғылыми-зерттеу, ғылыми- әдістемелік және оқу- 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1066"/>
          <w:p>
            <w:pPr>
              <w:spacing w:after="20"/>
              <w:ind w:left="20"/>
              <w:jc w:val="both"/>
            </w:pPr>
            <w:r>
              <w:rPr>
                <w:rFonts w:ascii="Times New Roman"/>
                <w:b w:val="false"/>
                <w:i w:val="false"/>
                <w:color w:val="000000"/>
                <w:sz w:val="20"/>
              </w:rPr>
              <w:t>
1-дағды:</w:t>
            </w:r>
          </w:p>
          <w:bookmarkEnd w:id="1066"/>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1067"/>
          <w:p>
            <w:pPr>
              <w:spacing w:after="20"/>
              <w:ind w:left="20"/>
              <w:jc w:val="both"/>
            </w:pPr>
            <w:r>
              <w:rPr>
                <w:rFonts w:ascii="Times New Roman"/>
                <w:b w:val="false"/>
                <w:i w:val="false"/>
                <w:color w:val="000000"/>
                <w:sz w:val="20"/>
              </w:rPr>
              <w:t>
Машықтар:</w:t>
            </w:r>
          </w:p>
          <w:bookmarkEnd w:id="1067"/>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 трасологиялық сараптамасының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1068"/>
          <w:p>
            <w:pPr>
              <w:spacing w:after="20"/>
              <w:ind w:left="20"/>
              <w:jc w:val="both"/>
            </w:pPr>
            <w:r>
              <w:rPr>
                <w:rFonts w:ascii="Times New Roman"/>
                <w:b w:val="false"/>
                <w:i w:val="false"/>
                <w:color w:val="000000"/>
                <w:sz w:val="20"/>
              </w:rPr>
              <w:t>
Білімі:</w:t>
            </w:r>
          </w:p>
          <w:bookmarkEnd w:id="106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техниканың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1069"/>
          <w:p>
            <w:pPr>
              <w:spacing w:after="20"/>
              <w:ind w:left="20"/>
              <w:jc w:val="both"/>
            </w:pPr>
            <w:r>
              <w:rPr>
                <w:rFonts w:ascii="Times New Roman"/>
                <w:b w:val="false"/>
                <w:i w:val="false"/>
                <w:color w:val="000000"/>
                <w:sz w:val="20"/>
              </w:rPr>
              <w:t>
2-дағды:</w:t>
            </w:r>
          </w:p>
          <w:bookmarkEnd w:id="1069"/>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7" w:id="1070"/>
          <w:p>
            <w:pPr>
              <w:spacing w:after="20"/>
              <w:ind w:left="20"/>
              <w:jc w:val="both"/>
            </w:pPr>
            <w:r>
              <w:rPr>
                <w:rFonts w:ascii="Times New Roman"/>
                <w:b w:val="false"/>
                <w:i w:val="false"/>
                <w:color w:val="000000"/>
                <w:sz w:val="20"/>
              </w:rPr>
              <w:t>
Машықтар:</w:t>
            </w:r>
          </w:p>
          <w:bookmarkEnd w:id="107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1071"/>
          <w:p>
            <w:pPr>
              <w:spacing w:after="20"/>
              <w:ind w:left="20"/>
              <w:jc w:val="both"/>
            </w:pPr>
            <w:r>
              <w:rPr>
                <w:rFonts w:ascii="Times New Roman"/>
                <w:b w:val="false"/>
                <w:i w:val="false"/>
                <w:color w:val="000000"/>
                <w:sz w:val="20"/>
              </w:rPr>
              <w:t>
Білім:</w:t>
            </w:r>
          </w:p>
          <w:bookmarkEnd w:id="107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2.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1072"/>
          <w:p>
            <w:pPr>
              <w:spacing w:after="20"/>
              <w:ind w:left="20"/>
              <w:jc w:val="both"/>
            </w:pPr>
            <w:r>
              <w:rPr>
                <w:rFonts w:ascii="Times New Roman"/>
                <w:b w:val="false"/>
                <w:i w:val="false"/>
                <w:color w:val="000000"/>
                <w:sz w:val="20"/>
              </w:rPr>
              <w:t>
3-дағды:</w:t>
            </w:r>
          </w:p>
          <w:bookmarkEnd w:id="1072"/>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1073"/>
          <w:p>
            <w:pPr>
              <w:spacing w:after="20"/>
              <w:ind w:left="20"/>
              <w:jc w:val="both"/>
            </w:pPr>
            <w:r>
              <w:rPr>
                <w:rFonts w:ascii="Times New Roman"/>
                <w:b w:val="false"/>
                <w:i w:val="false"/>
                <w:color w:val="000000"/>
                <w:sz w:val="20"/>
              </w:rPr>
              <w:t>
Машықтар:</w:t>
            </w:r>
          </w:p>
          <w:bookmarkEnd w:id="1073"/>
          <w:p>
            <w:pPr>
              <w:spacing w:after="20"/>
              <w:ind w:left="20"/>
              <w:jc w:val="both"/>
            </w:pPr>
            <w:r>
              <w:rPr>
                <w:rFonts w:ascii="Times New Roman"/>
                <w:b w:val="false"/>
                <w:i w:val="false"/>
                <w:color w:val="000000"/>
                <w:sz w:val="20"/>
              </w:rPr>
              <w:t>
</w:t>
            </w:r>
            <w:r>
              <w:rPr>
                <w:rFonts w:ascii="Times New Roman"/>
                <w:b w:val="false"/>
                <w:i w:val="false"/>
                <w:color w:val="000000"/>
                <w:sz w:val="20"/>
              </w:rPr>
              <w:t>1. Сот трасологиялық сараптамасын (зерттеуін) жүргізу құқығына біліктілік куәлігін алуға үміткерлерді кәсіптік даярлауға, осы саладағы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1074"/>
          <w:p>
            <w:pPr>
              <w:spacing w:after="20"/>
              <w:ind w:left="20"/>
              <w:jc w:val="both"/>
            </w:pPr>
            <w:r>
              <w:rPr>
                <w:rFonts w:ascii="Times New Roman"/>
                <w:b w:val="false"/>
                <w:i w:val="false"/>
                <w:color w:val="000000"/>
                <w:sz w:val="20"/>
              </w:rPr>
              <w:t>
Білімі:</w:t>
            </w:r>
          </w:p>
          <w:bookmarkEnd w:id="107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1075"/>
          <w:p>
            <w:pPr>
              <w:spacing w:after="20"/>
              <w:ind w:left="20"/>
              <w:jc w:val="both"/>
            </w:pPr>
            <w:r>
              <w:rPr>
                <w:rFonts w:ascii="Times New Roman"/>
                <w:b w:val="false"/>
                <w:i w:val="false"/>
                <w:color w:val="000000"/>
                <w:sz w:val="20"/>
              </w:rPr>
              <w:t>
Командалық жұмыс</w:t>
            </w:r>
          </w:p>
          <w:bookmarkEnd w:id="1075"/>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2980" w:id="1076"/>
    <w:p>
      <w:pPr>
        <w:spacing w:after="0"/>
        <w:ind w:left="0"/>
        <w:jc w:val="left"/>
      </w:pPr>
      <w:r>
        <w:rPr>
          <w:rFonts w:ascii="Times New Roman"/>
          <w:b/>
          <w:i w:val="false"/>
          <w:color w:val="000000"/>
        </w:rPr>
        <w:t xml:space="preserve"> 4-тарау. Кәсіптік стандарттың техникалық деректері</w:t>
      </w:r>
    </w:p>
    <w:bookmarkEnd w:id="1076"/>
    <w:bookmarkStart w:name="z2981" w:id="1077"/>
    <w:p>
      <w:pPr>
        <w:spacing w:after="0"/>
        <w:ind w:left="0"/>
        <w:jc w:val="both"/>
      </w:pPr>
      <w:r>
        <w:rPr>
          <w:rFonts w:ascii="Times New Roman"/>
          <w:b w:val="false"/>
          <w:i w:val="false"/>
          <w:color w:val="000000"/>
          <w:sz w:val="28"/>
        </w:rPr>
        <w:t xml:space="preserve">
      11. Мемлекеттік органның атауы: </w:t>
      </w:r>
    </w:p>
    <w:bookmarkEnd w:id="1077"/>
    <w:bookmarkStart w:name="z2982" w:id="1078"/>
    <w:p>
      <w:pPr>
        <w:spacing w:after="0"/>
        <w:ind w:left="0"/>
        <w:jc w:val="both"/>
      </w:pPr>
      <w:r>
        <w:rPr>
          <w:rFonts w:ascii="Times New Roman"/>
          <w:b w:val="false"/>
          <w:i w:val="false"/>
          <w:color w:val="000000"/>
          <w:sz w:val="28"/>
        </w:rPr>
        <w:t>
      Қазақстан Республикасы Әділет министрлігі</w:t>
      </w:r>
    </w:p>
    <w:bookmarkEnd w:id="1078"/>
    <w:bookmarkStart w:name="z2983" w:id="1079"/>
    <w:p>
      <w:pPr>
        <w:spacing w:after="0"/>
        <w:ind w:left="0"/>
        <w:jc w:val="both"/>
      </w:pPr>
      <w:r>
        <w:rPr>
          <w:rFonts w:ascii="Times New Roman"/>
          <w:b w:val="false"/>
          <w:i w:val="false"/>
          <w:color w:val="000000"/>
          <w:sz w:val="28"/>
        </w:rPr>
        <w:t>
      Орындаушы: А.М. Сашкен, a.sashken@adilet.gov.kz, 74-06-58.</w:t>
      </w:r>
    </w:p>
    <w:bookmarkEnd w:id="1079"/>
    <w:bookmarkStart w:name="z2984" w:id="1080"/>
    <w:p>
      <w:pPr>
        <w:spacing w:after="0"/>
        <w:ind w:left="0"/>
        <w:jc w:val="both"/>
      </w:pPr>
      <w:r>
        <w:rPr>
          <w:rFonts w:ascii="Times New Roman"/>
          <w:b w:val="false"/>
          <w:i w:val="false"/>
          <w:color w:val="000000"/>
          <w:sz w:val="28"/>
        </w:rPr>
        <w:t>
      12. Әзірлеуге қатысқан ұйымдар (кәсіпорындар):</w:t>
      </w:r>
    </w:p>
    <w:bookmarkEnd w:id="1080"/>
    <w:bookmarkStart w:name="z2985" w:id="1081"/>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1081"/>
    <w:bookmarkStart w:name="z2986" w:id="1082"/>
    <w:p>
      <w:pPr>
        <w:spacing w:after="0"/>
        <w:ind w:left="0"/>
        <w:jc w:val="both"/>
      </w:pPr>
      <w:r>
        <w:rPr>
          <w:rFonts w:ascii="Times New Roman"/>
          <w:b w:val="false"/>
          <w:i w:val="false"/>
          <w:color w:val="000000"/>
          <w:sz w:val="28"/>
        </w:rPr>
        <w:t>
      Орындаушы: Г.Ж. Ертаева, expert@cse.kz, 54-10-05.</w:t>
      </w:r>
    </w:p>
    <w:bookmarkEnd w:id="1082"/>
    <w:bookmarkStart w:name="z2987" w:id="1083"/>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1083"/>
    <w:bookmarkStart w:name="z2988" w:id="1084"/>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1084"/>
    <w:bookmarkStart w:name="z2989" w:id="1085"/>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1085"/>
    <w:bookmarkStart w:name="z2990" w:id="1086"/>
    <w:p>
      <w:pPr>
        <w:spacing w:after="0"/>
        <w:ind w:left="0"/>
        <w:jc w:val="both"/>
      </w:pPr>
      <w:r>
        <w:rPr>
          <w:rFonts w:ascii="Times New Roman"/>
          <w:b w:val="false"/>
          <w:i w:val="false"/>
          <w:color w:val="000000"/>
          <w:sz w:val="28"/>
        </w:rPr>
        <w:t>
      16. Нұсқа нөмірі және шығарылған жылы: 1-нұсқа, 2024 жыл.</w:t>
      </w:r>
    </w:p>
    <w:bookmarkEnd w:id="1086"/>
    <w:bookmarkStart w:name="z2991" w:id="1087"/>
    <w:p>
      <w:pPr>
        <w:spacing w:after="0"/>
        <w:ind w:left="0"/>
        <w:jc w:val="both"/>
      </w:pPr>
      <w:r>
        <w:rPr>
          <w:rFonts w:ascii="Times New Roman"/>
          <w:b w:val="false"/>
          <w:i w:val="false"/>
          <w:color w:val="000000"/>
          <w:sz w:val="28"/>
        </w:rPr>
        <w:t>
      17. Бағдарлы қайта қарау күні: 2027 жылғы 4 қаңтар.</w:t>
      </w:r>
    </w:p>
    <w:bookmarkEnd w:id="10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10-қосымша</w:t>
            </w:r>
          </w:p>
        </w:tc>
      </w:tr>
    </w:tbl>
    <w:bookmarkStart w:name="z2997" w:id="1088"/>
    <w:p>
      <w:pPr>
        <w:spacing w:after="0"/>
        <w:ind w:left="0"/>
        <w:jc w:val="left"/>
      </w:pPr>
      <w:r>
        <w:rPr>
          <w:rFonts w:ascii="Times New Roman"/>
          <w:b/>
          <w:i w:val="false"/>
          <w:color w:val="000000"/>
        </w:rPr>
        <w:t xml:space="preserve"> "Сот баллистикалық сараптамасы" кәсіптік стандарты</w:t>
      </w:r>
    </w:p>
    <w:bookmarkEnd w:id="1088"/>
    <w:bookmarkStart w:name="z2998" w:id="1089"/>
    <w:p>
      <w:pPr>
        <w:spacing w:after="0"/>
        <w:ind w:left="0"/>
        <w:jc w:val="left"/>
      </w:pPr>
      <w:r>
        <w:rPr>
          <w:rFonts w:ascii="Times New Roman"/>
          <w:b/>
          <w:i w:val="false"/>
          <w:color w:val="000000"/>
        </w:rPr>
        <w:t xml:space="preserve"> 1 тарау. Жалпы ережелер</w:t>
      </w:r>
    </w:p>
    <w:bookmarkEnd w:id="1089"/>
    <w:bookmarkStart w:name="z2999" w:id="1090"/>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"Сот-баллистикалық сараптамасы" кәсіптік стандарты әзірленді, ол сот-баллистикалық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 сараптама қызметі саласында қолданылады.</w:t>
      </w:r>
    </w:p>
    <w:bookmarkEnd w:id="1090"/>
    <w:bookmarkStart w:name="z3000" w:id="1091"/>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091"/>
    <w:bookmarkStart w:name="z3001" w:id="1092"/>
    <w:p>
      <w:pPr>
        <w:spacing w:after="0"/>
        <w:ind w:left="0"/>
        <w:jc w:val="both"/>
      </w:pPr>
      <w:r>
        <w:rPr>
          <w:rFonts w:ascii="Times New Roman"/>
          <w:b w:val="false"/>
          <w:i w:val="false"/>
          <w:color w:val="000000"/>
          <w:sz w:val="28"/>
        </w:rPr>
        <w:t>
      1)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1092"/>
    <w:bookmarkStart w:name="z3002" w:id="1093"/>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1093"/>
    <w:bookmarkStart w:name="z3003" w:id="1094"/>
    <w:p>
      <w:pPr>
        <w:spacing w:after="0"/>
        <w:ind w:left="0"/>
        <w:jc w:val="both"/>
      </w:pPr>
      <w:r>
        <w:rPr>
          <w:rFonts w:ascii="Times New Roman"/>
          <w:b w:val="false"/>
          <w:i w:val="false"/>
          <w:color w:val="000000"/>
          <w:sz w:val="28"/>
        </w:rPr>
        <w:t>
      3) білім – кәсіптік міндет шеңберінде іс-әрекеттерді орындау үшін қажетті зерделенген және меңгерілген ақпарат;</w:t>
      </w:r>
    </w:p>
    <w:bookmarkEnd w:id="1094"/>
    <w:bookmarkStart w:name="z3004" w:id="1095"/>
    <w:p>
      <w:pPr>
        <w:spacing w:after="0"/>
        <w:ind w:left="0"/>
        <w:jc w:val="both"/>
      </w:pPr>
      <w:r>
        <w:rPr>
          <w:rFonts w:ascii="Times New Roman"/>
          <w:b w:val="false"/>
          <w:i w:val="false"/>
          <w:color w:val="000000"/>
          <w:sz w:val="28"/>
        </w:rPr>
        <w:t>
      4) сот баллистикалық сараптамасының мәні – атыс қаруы мен оқ-дәрілердің конструкциясында көрініс тапқан заңдылықтарды зерделеу негізінде айқындалатын нақты деректерді анықтау, олардың ату кезіндегі өзара іс-қимылы, атудың ішкі және сыртқы баллистикасының құбылыстары, олардың кедергідегі көрінісі;</w:t>
      </w:r>
    </w:p>
    <w:bookmarkEnd w:id="1095"/>
    <w:bookmarkStart w:name="z3005" w:id="1096"/>
    <w:p>
      <w:pPr>
        <w:spacing w:after="0"/>
        <w:ind w:left="0"/>
        <w:jc w:val="both"/>
      </w:pPr>
      <w:r>
        <w:rPr>
          <w:rFonts w:ascii="Times New Roman"/>
          <w:b w:val="false"/>
          <w:i w:val="false"/>
          <w:color w:val="000000"/>
          <w:sz w:val="28"/>
        </w:rPr>
        <w:t>
      5) сот баллистикалық сараптамасының объектісі – қару мен оқ-дәрілер, қару мен оқ-дәрілердің тікелей немесе жанама әсерінің нәтижесінде өзгеріске ұшыраған заттар, тергеу мен сотта дәлелдеу процесінде алынған ақпаратты қамтыған құжаттық процестік дерек көздері.</w:t>
      </w:r>
    </w:p>
    <w:bookmarkEnd w:id="1096"/>
    <w:bookmarkStart w:name="z3006" w:id="1097"/>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097"/>
    <w:bookmarkStart w:name="z3007" w:id="1098"/>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1098"/>
    <w:bookmarkStart w:name="z3008" w:id="1099"/>
    <w:p>
      <w:pPr>
        <w:spacing w:after="0"/>
        <w:ind w:left="0"/>
        <w:jc w:val="both"/>
      </w:pPr>
      <w:r>
        <w:rPr>
          <w:rFonts w:ascii="Times New Roman"/>
          <w:b w:val="false"/>
          <w:i w:val="false"/>
          <w:color w:val="000000"/>
          <w:sz w:val="28"/>
        </w:rPr>
        <w:t>
      БА – Біліктілік анықтамалығы;</w:t>
      </w:r>
    </w:p>
    <w:bookmarkEnd w:id="1099"/>
    <w:bookmarkStart w:name="z3009" w:id="1100"/>
    <w:p>
      <w:pPr>
        <w:spacing w:after="0"/>
        <w:ind w:left="0"/>
        <w:jc w:val="both"/>
      </w:pPr>
      <w:r>
        <w:rPr>
          <w:rFonts w:ascii="Times New Roman"/>
          <w:b w:val="false"/>
          <w:i w:val="false"/>
          <w:color w:val="000000"/>
          <w:sz w:val="28"/>
        </w:rPr>
        <w:t>
      СБШ – Салалық біліктілік шеңбері;</w:t>
      </w:r>
    </w:p>
    <w:bookmarkEnd w:id="1100"/>
    <w:bookmarkStart w:name="z3010" w:id="1101"/>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1101"/>
    <w:bookmarkStart w:name="z3011" w:id="1102"/>
    <w:p>
      <w:pPr>
        <w:spacing w:after="0"/>
        <w:ind w:left="0"/>
        <w:jc w:val="left"/>
      </w:pPr>
      <w:r>
        <w:rPr>
          <w:rFonts w:ascii="Times New Roman"/>
          <w:b/>
          <w:i w:val="false"/>
          <w:color w:val="000000"/>
        </w:rPr>
        <w:t xml:space="preserve"> 2 тарау. Кәсіптік стандарттың төлқұжаты</w:t>
      </w:r>
    </w:p>
    <w:bookmarkEnd w:id="1102"/>
    <w:bookmarkStart w:name="z3012" w:id="1103"/>
    <w:p>
      <w:pPr>
        <w:spacing w:after="0"/>
        <w:ind w:left="0"/>
        <w:jc w:val="both"/>
      </w:pPr>
      <w:r>
        <w:rPr>
          <w:rFonts w:ascii="Times New Roman"/>
          <w:b w:val="false"/>
          <w:i w:val="false"/>
          <w:color w:val="000000"/>
          <w:sz w:val="28"/>
        </w:rPr>
        <w:t>
      4. Кәсіптік стандарттың атауы: "Сот баллистикалық сараптамасы".</w:t>
      </w:r>
    </w:p>
    <w:bookmarkEnd w:id="1103"/>
    <w:bookmarkStart w:name="z3013" w:id="1104"/>
    <w:p>
      <w:pPr>
        <w:spacing w:after="0"/>
        <w:ind w:left="0"/>
        <w:jc w:val="both"/>
      </w:pPr>
      <w:r>
        <w:rPr>
          <w:rFonts w:ascii="Times New Roman"/>
          <w:b w:val="false"/>
          <w:i w:val="false"/>
          <w:color w:val="000000"/>
          <w:sz w:val="28"/>
        </w:rPr>
        <w:t>
      5. Кәсіптік стандарт коды: О84230.</w:t>
      </w:r>
    </w:p>
    <w:bookmarkEnd w:id="1104"/>
    <w:bookmarkStart w:name="z3014" w:id="1105"/>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1105"/>
    <w:bookmarkStart w:name="z3015" w:id="1106"/>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1106"/>
    <w:bookmarkStart w:name="z3016" w:id="1107"/>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1107"/>
    <w:bookmarkStart w:name="z3017" w:id="1108"/>
    <w:p>
      <w:pPr>
        <w:spacing w:after="0"/>
        <w:ind w:left="0"/>
        <w:jc w:val="both"/>
      </w:pPr>
      <w:r>
        <w:rPr>
          <w:rFonts w:ascii="Times New Roman"/>
          <w:b w:val="false"/>
          <w:i w:val="false"/>
          <w:color w:val="000000"/>
          <w:sz w:val="28"/>
        </w:rPr>
        <w:t>
      842 – Мемлекеттің жалпы қоғамға қызмет көрсетуі;</w:t>
      </w:r>
    </w:p>
    <w:bookmarkEnd w:id="1108"/>
    <w:bookmarkStart w:name="z3018" w:id="1109"/>
    <w:p>
      <w:pPr>
        <w:spacing w:after="0"/>
        <w:ind w:left="0"/>
        <w:jc w:val="both"/>
      </w:pPr>
      <w:r>
        <w:rPr>
          <w:rFonts w:ascii="Times New Roman"/>
          <w:b w:val="false"/>
          <w:i w:val="false"/>
          <w:color w:val="000000"/>
          <w:sz w:val="28"/>
        </w:rPr>
        <w:t>
      8423 – Әділет және сот төрелігі саласындағы қызмет;</w:t>
      </w:r>
    </w:p>
    <w:bookmarkEnd w:id="1109"/>
    <w:bookmarkStart w:name="z3019" w:id="1110"/>
    <w:p>
      <w:pPr>
        <w:spacing w:after="0"/>
        <w:ind w:left="0"/>
        <w:jc w:val="both"/>
      </w:pPr>
      <w:r>
        <w:rPr>
          <w:rFonts w:ascii="Times New Roman"/>
          <w:b w:val="false"/>
          <w:i w:val="false"/>
          <w:color w:val="000000"/>
          <w:sz w:val="28"/>
        </w:rPr>
        <w:t>
      84230 – Әділет және сот төрелігі саласындағы қызмет.</w:t>
      </w:r>
    </w:p>
    <w:bookmarkEnd w:id="1110"/>
    <w:bookmarkStart w:name="z3020" w:id="1111"/>
    <w:p>
      <w:pPr>
        <w:spacing w:after="0"/>
        <w:ind w:left="0"/>
        <w:jc w:val="both"/>
      </w:pPr>
      <w:r>
        <w:rPr>
          <w:rFonts w:ascii="Times New Roman"/>
          <w:b w:val="false"/>
          <w:i w:val="false"/>
          <w:color w:val="000000"/>
          <w:sz w:val="28"/>
        </w:rPr>
        <w:t>
      7. Кәсіптік стандарттың қысқаша сипаттамасы: осы стандарт "Сот баллистикалық сараптамасы" түрі бойынша сот сараптамаларын (зерттеулерін) жүргізу құқығына біліктілік куәлігі бар сот-медициналық сарапшыларының, оның ішінде лицензия негізінде сот-сараптама қызметімен айналысатын жеке тұлғалардың біліктілік және құзыреттілік деңгейіне, еңбек мазмұнына, сапасына және жағдайларына қойылатын талаптарды, сондай-ақ сот сараптамасы органының химия-токсикологиялық сараптамасының бөлім/бөлімше, сектор басшысының біліктілік және құзыреттілік деңгейіне, еңбек мазмұнына, сапасына және жағдайларына қойылатын талаптарды белгілейді.</w:t>
      </w:r>
    </w:p>
    <w:bookmarkEnd w:id="1111"/>
    <w:bookmarkStart w:name="z3021" w:id="1112"/>
    <w:p>
      <w:pPr>
        <w:spacing w:after="0"/>
        <w:ind w:left="0"/>
        <w:jc w:val="both"/>
      </w:pPr>
      <w:r>
        <w:rPr>
          <w:rFonts w:ascii="Times New Roman"/>
          <w:b w:val="false"/>
          <w:i w:val="false"/>
          <w:color w:val="000000"/>
          <w:sz w:val="28"/>
        </w:rPr>
        <w:t>
      8. Кәсіптер карточкаларының тізбесі:</w:t>
      </w:r>
    </w:p>
    <w:bookmarkEnd w:id="1112"/>
    <w:bookmarkStart w:name="z3022" w:id="1113"/>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1113"/>
    <w:bookmarkStart w:name="z3023" w:id="1114"/>
    <w:p>
      <w:pPr>
        <w:spacing w:after="0"/>
        <w:ind w:left="0"/>
        <w:jc w:val="both"/>
      </w:pPr>
      <w:r>
        <w:rPr>
          <w:rFonts w:ascii="Times New Roman"/>
          <w:b w:val="false"/>
          <w:i w:val="false"/>
          <w:color w:val="000000"/>
          <w:sz w:val="28"/>
        </w:rPr>
        <w:t>
      2) сот сарапшылары – СБШ бойынша 6 біліктілік деңгейі;</w:t>
      </w:r>
    </w:p>
    <w:bookmarkEnd w:id="1114"/>
    <w:bookmarkStart w:name="z3024" w:id="1115"/>
    <w:p>
      <w:pPr>
        <w:spacing w:after="0"/>
        <w:ind w:left="0"/>
        <w:jc w:val="left"/>
      </w:pPr>
      <w:r>
        <w:rPr>
          <w:rFonts w:ascii="Times New Roman"/>
          <w:b/>
          <w:i w:val="false"/>
          <w:color w:val="000000"/>
        </w:rPr>
        <w:t xml:space="preserve"> 3 тарау. Кәсіптер карточкалары</w:t>
      </w:r>
    </w:p>
    <w:bookmarkEnd w:id="1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кәсібінің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1116"/>
          <w:p>
            <w:pPr>
              <w:spacing w:after="20"/>
              <w:ind w:left="20"/>
              <w:jc w:val="both"/>
            </w:pPr>
            <w:r>
              <w:rPr>
                <w:rFonts w:ascii="Times New Roman"/>
                <w:b w:val="false"/>
                <w:i w:val="false"/>
                <w:color w:val="000000"/>
                <w:sz w:val="20"/>
              </w:rPr>
              <w:t>
Кәсіптік білім</w:t>
            </w:r>
          </w:p>
          <w:bookmarkEnd w:id="1116"/>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(6B042 құқық (құқықтану), 6B123 қоғамдық қауіпсіздік (құқық қорғау қызметі білім беру бағдарламасында криминалистика және/немесе сот сараптамасы пәні болған жағдайда), 6B071 инженерия және инженерлік іс (аспап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1117"/>
          <w:p>
            <w:pPr>
              <w:spacing w:after="20"/>
              <w:ind w:left="20"/>
              <w:jc w:val="both"/>
            </w:pPr>
            <w:r>
              <w:rPr>
                <w:rFonts w:ascii="Times New Roman"/>
                <w:b w:val="false"/>
                <w:i w:val="false"/>
                <w:color w:val="000000"/>
                <w:sz w:val="20"/>
              </w:rPr>
              <w:t>
Бөлім/бөлімше басшысы</w:t>
            </w:r>
          </w:p>
          <w:bookmarkEnd w:id="1117"/>
          <w:p>
            <w:pPr>
              <w:spacing w:after="20"/>
              <w:ind w:left="20"/>
              <w:jc w:val="both"/>
            </w:pPr>
            <w:r>
              <w:rPr>
                <w:rFonts w:ascii="Times New Roman"/>
                <w:b w:val="false"/>
                <w:i w:val="false"/>
                <w:color w:val="000000"/>
                <w:sz w:val="20"/>
              </w:rPr>
              <w:t>
сектор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баллистикалық сараптамасын/зерттеуін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 w:id="1118"/>
          <w:p>
            <w:pPr>
              <w:spacing w:after="20"/>
              <w:ind w:left="20"/>
              <w:jc w:val="both"/>
            </w:pPr>
            <w:r>
              <w:rPr>
                <w:rFonts w:ascii="Times New Roman"/>
                <w:b w:val="false"/>
                <w:i w:val="false"/>
                <w:color w:val="000000"/>
                <w:sz w:val="20"/>
              </w:rPr>
              <w:t>
1-еңбек</w:t>
            </w:r>
          </w:p>
          <w:bookmarkEnd w:id="1118"/>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9" w:id="1119"/>
          <w:p>
            <w:pPr>
              <w:spacing w:after="20"/>
              <w:ind w:left="20"/>
              <w:jc w:val="both"/>
            </w:pPr>
            <w:r>
              <w:rPr>
                <w:rFonts w:ascii="Times New Roman"/>
                <w:b w:val="false"/>
                <w:i w:val="false"/>
                <w:color w:val="000000"/>
                <w:sz w:val="20"/>
              </w:rPr>
              <w:t>
1-дағды:</w:t>
            </w:r>
          </w:p>
          <w:bookmarkEnd w:id="1119"/>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0" w:id="1120"/>
          <w:p>
            <w:pPr>
              <w:spacing w:after="20"/>
              <w:ind w:left="20"/>
              <w:jc w:val="both"/>
            </w:pPr>
            <w:r>
              <w:rPr>
                <w:rFonts w:ascii="Times New Roman"/>
                <w:b w:val="false"/>
                <w:i w:val="false"/>
                <w:color w:val="000000"/>
                <w:sz w:val="20"/>
              </w:rPr>
              <w:t>
Машықтар:</w:t>
            </w:r>
          </w:p>
          <w:bookmarkEnd w:id="1120"/>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 нәтижелігінің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1121"/>
          <w:p>
            <w:pPr>
              <w:spacing w:after="20"/>
              <w:ind w:left="20"/>
              <w:jc w:val="both"/>
            </w:pPr>
            <w:r>
              <w:rPr>
                <w:rFonts w:ascii="Times New Roman"/>
                <w:b w:val="false"/>
                <w:i w:val="false"/>
                <w:color w:val="000000"/>
                <w:sz w:val="20"/>
              </w:rPr>
              <w:t>
Білімі:</w:t>
            </w:r>
          </w:p>
          <w:bookmarkEnd w:id="1121"/>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 w:id="1122"/>
          <w:p>
            <w:pPr>
              <w:spacing w:after="20"/>
              <w:ind w:left="20"/>
              <w:jc w:val="both"/>
            </w:pPr>
            <w:r>
              <w:rPr>
                <w:rFonts w:ascii="Times New Roman"/>
                <w:b w:val="false"/>
                <w:i w:val="false"/>
                <w:color w:val="000000"/>
                <w:sz w:val="20"/>
              </w:rPr>
              <w:t>
2-дағды:</w:t>
            </w:r>
          </w:p>
          <w:bookmarkEnd w:id="1122"/>
          <w:p>
            <w:pPr>
              <w:spacing w:after="20"/>
              <w:ind w:left="20"/>
              <w:jc w:val="both"/>
            </w:pPr>
            <w:r>
              <w:rPr>
                <w:rFonts w:ascii="Times New Roman"/>
                <w:b w:val="false"/>
                <w:i w:val="false"/>
                <w:color w:val="000000"/>
                <w:sz w:val="20"/>
              </w:rPr>
              <w:t xml:space="preserve">
Бөлімшенің жұмысын ұйымдастыру және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0" w:id="1123"/>
          <w:p>
            <w:pPr>
              <w:spacing w:after="20"/>
              <w:ind w:left="20"/>
              <w:jc w:val="both"/>
            </w:pPr>
            <w:r>
              <w:rPr>
                <w:rFonts w:ascii="Times New Roman"/>
                <w:b w:val="false"/>
                <w:i w:val="false"/>
                <w:color w:val="000000"/>
                <w:sz w:val="20"/>
              </w:rPr>
              <w:t>
Машықтар:</w:t>
            </w:r>
          </w:p>
          <w:bookmarkEnd w:id="1123"/>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анықтау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Реактивтердің кірісін бақылау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 қызметінің тиімділігін талдау және бағалау, орындалған жұмыс нәтижелері бойынша бағыныштыларға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6.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11.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1124"/>
          <w:p>
            <w:pPr>
              <w:spacing w:after="20"/>
              <w:ind w:left="20"/>
              <w:jc w:val="both"/>
            </w:pPr>
            <w:r>
              <w:rPr>
                <w:rFonts w:ascii="Times New Roman"/>
                <w:b w:val="false"/>
                <w:i w:val="false"/>
                <w:color w:val="000000"/>
                <w:sz w:val="20"/>
              </w:rPr>
              <w:t>
Білімі:</w:t>
            </w:r>
          </w:p>
          <w:bookmarkEnd w:id="112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 және басқару негіздері, олардың нысандары мен әдістері, еңбек заңнамасы, ішкі еңбек тәртібі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 және басқару негіздері, еңбек заңнамасы; ішкі еңбек тәртібінің қағидалары; Өндірістік санитарияның, өрт және санитариялық-эпидемиологиялық қауіптіліктің қауіптілігі мен еңбекті қорғау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Реактивтердің,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1125"/>
          <w:p>
            <w:pPr>
              <w:spacing w:after="20"/>
              <w:ind w:left="20"/>
              <w:jc w:val="both"/>
            </w:pPr>
            <w:r>
              <w:rPr>
                <w:rFonts w:ascii="Times New Roman"/>
                <w:b w:val="false"/>
                <w:i w:val="false"/>
                <w:color w:val="000000"/>
                <w:sz w:val="20"/>
              </w:rPr>
              <w:t>
3-дағды:</w:t>
            </w:r>
          </w:p>
          <w:bookmarkEnd w:id="1125"/>
          <w:p>
            <w:pPr>
              <w:spacing w:after="20"/>
              <w:ind w:left="20"/>
              <w:jc w:val="both"/>
            </w:pPr>
            <w:r>
              <w:rPr>
                <w:rFonts w:ascii="Times New Roman"/>
                <w:b w:val="false"/>
                <w:i w:val="false"/>
                <w:color w:val="000000"/>
                <w:sz w:val="20"/>
              </w:rPr>
              <w:t>
Бөлімше жұмыстарының орындалу барысын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1126"/>
          <w:p>
            <w:pPr>
              <w:spacing w:after="20"/>
              <w:ind w:left="20"/>
              <w:jc w:val="both"/>
            </w:pPr>
            <w:r>
              <w:rPr>
                <w:rFonts w:ascii="Times New Roman"/>
                <w:b w:val="false"/>
                <w:i w:val="false"/>
                <w:color w:val="000000"/>
                <w:sz w:val="20"/>
              </w:rPr>
              <w:t>
Машықтар:</w:t>
            </w:r>
          </w:p>
          <w:bookmarkEnd w:id="1126"/>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реактивтердің ұтымды қолданылуын (егер олар қолданылса),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Бөлімшенің алға қойған мақсаттарына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 w:id="1127"/>
          <w:p>
            <w:pPr>
              <w:spacing w:after="20"/>
              <w:ind w:left="20"/>
              <w:jc w:val="both"/>
            </w:pPr>
            <w:r>
              <w:rPr>
                <w:rFonts w:ascii="Times New Roman"/>
                <w:b w:val="false"/>
                <w:i w:val="false"/>
                <w:color w:val="000000"/>
                <w:sz w:val="20"/>
              </w:rPr>
              <w:t>
Білімі:</w:t>
            </w:r>
          </w:p>
          <w:bookmarkEnd w:id="1127"/>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1128"/>
          <w:p>
            <w:pPr>
              <w:spacing w:after="20"/>
              <w:ind w:left="20"/>
              <w:jc w:val="both"/>
            </w:pPr>
            <w:r>
              <w:rPr>
                <w:rFonts w:ascii="Times New Roman"/>
                <w:b w:val="false"/>
                <w:i w:val="false"/>
                <w:color w:val="000000"/>
                <w:sz w:val="20"/>
              </w:rPr>
              <w:t>
2-еңбек</w:t>
            </w:r>
          </w:p>
          <w:bookmarkEnd w:id="1128"/>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4" w:id="1129"/>
          <w:p>
            <w:pPr>
              <w:spacing w:after="20"/>
              <w:ind w:left="20"/>
              <w:jc w:val="both"/>
            </w:pPr>
            <w:r>
              <w:rPr>
                <w:rFonts w:ascii="Times New Roman"/>
                <w:b w:val="false"/>
                <w:i w:val="false"/>
                <w:color w:val="000000"/>
                <w:sz w:val="20"/>
              </w:rPr>
              <w:t xml:space="preserve">
1-дағды: </w:t>
            </w:r>
          </w:p>
          <w:bookmarkEnd w:id="1129"/>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5" w:id="1130"/>
          <w:p>
            <w:pPr>
              <w:spacing w:after="20"/>
              <w:ind w:left="20"/>
              <w:jc w:val="both"/>
            </w:pPr>
            <w:r>
              <w:rPr>
                <w:rFonts w:ascii="Times New Roman"/>
                <w:b w:val="false"/>
                <w:i w:val="false"/>
                <w:color w:val="000000"/>
                <w:sz w:val="20"/>
              </w:rPr>
              <w:t>
Машықтар:</w:t>
            </w:r>
          </w:p>
          <w:bookmarkEnd w:id="113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 w:id="1131"/>
          <w:p>
            <w:pPr>
              <w:spacing w:after="20"/>
              <w:ind w:left="20"/>
              <w:jc w:val="both"/>
            </w:pPr>
            <w:r>
              <w:rPr>
                <w:rFonts w:ascii="Times New Roman"/>
                <w:b w:val="false"/>
                <w:i w:val="false"/>
                <w:color w:val="000000"/>
                <w:sz w:val="20"/>
              </w:rPr>
              <w:t>
Білімі:</w:t>
            </w:r>
          </w:p>
          <w:bookmarkEnd w:id="113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 w:id="1132"/>
          <w:p>
            <w:pPr>
              <w:spacing w:after="20"/>
              <w:ind w:left="20"/>
              <w:jc w:val="both"/>
            </w:pPr>
            <w:r>
              <w:rPr>
                <w:rFonts w:ascii="Times New Roman"/>
                <w:b w:val="false"/>
                <w:i w:val="false"/>
                <w:color w:val="000000"/>
                <w:sz w:val="20"/>
              </w:rPr>
              <w:t xml:space="preserve">
2-дағды: </w:t>
            </w:r>
          </w:p>
          <w:bookmarkEnd w:id="1132"/>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1133"/>
          <w:p>
            <w:pPr>
              <w:spacing w:after="20"/>
              <w:ind w:left="20"/>
              <w:jc w:val="both"/>
            </w:pPr>
            <w:r>
              <w:rPr>
                <w:rFonts w:ascii="Times New Roman"/>
                <w:b w:val="false"/>
                <w:i w:val="false"/>
                <w:color w:val="000000"/>
                <w:sz w:val="20"/>
              </w:rPr>
              <w:t>
Машықтар:</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1134"/>
          <w:p>
            <w:pPr>
              <w:spacing w:after="20"/>
              <w:ind w:left="20"/>
              <w:jc w:val="both"/>
            </w:pPr>
            <w:r>
              <w:rPr>
                <w:rFonts w:ascii="Times New Roman"/>
                <w:b w:val="false"/>
                <w:i w:val="false"/>
                <w:color w:val="000000"/>
                <w:sz w:val="20"/>
              </w:rPr>
              <w:t>
Білімі:</w:t>
            </w:r>
          </w:p>
          <w:bookmarkEnd w:id="113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5" w:id="1135"/>
          <w:p>
            <w:pPr>
              <w:spacing w:after="20"/>
              <w:ind w:left="20"/>
              <w:jc w:val="both"/>
            </w:pPr>
            <w:r>
              <w:rPr>
                <w:rFonts w:ascii="Times New Roman"/>
                <w:b w:val="false"/>
                <w:i w:val="false"/>
                <w:color w:val="000000"/>
                <w:sz w:val="20"/>
              </w:rPr>
              <w:t>
1-қосымша еңбек функциясы:</w:t>
            </w:r>
          </w:p>
          <w:bookmarkEnd w:id="1135"/>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6" w:id="1136"/>
          <w:p>
            <w:pPr>
              <w:spacing w:after="20"/>
              <w:ind w:left="20"/>
              <w:jc w:val="both"/>
            </w:pPr>
            <w:r>
              <w:rPr>
                <w:rFonts w:ascii="Times New Roman"/>
                <w:b w:val="false"/>
                <w:i w:val="false"/>
                <w:color w:val="000000"/>
                <w:sz w:val="20"/>
              </w:rPr>
              <w:t>
1-дағды:</w:t>
            </w:r>
          </w:p>
          <w:bookmarkEnd w:id="1136"/>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7" w:id="1137"/>
          <w:p>
            <w:pPr>
              <w:spacing w:after="20"/>
              <w:ind w:left="20"/>
              <w:jc w:val="both"/>
            </w:pPr>
            <w:r>
              <w:rPr>
                <w:rFonts w:ascii="Times New Roman"/>
                <w:b w:val="false"/>
                <w:i w:val="false"/>
                <w:color w:val="000000"/>
                <w:sz w:val="20"/>
              </w:rPr>
              <w:t>
Машықтар:</w:t>
            </w:r>
          </w:p>
          <w:bookmarkEnd w:id="1137"/>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 баллистикалық сараптамасының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1138"/>
          <w:p>
            <w:pPr>
              <w:spacing w:after="20"/>
              <w:ind w:left="20"/>
              <w:jc w:val="both"/>
            </w:pPr>
            <w:r>
              <w:rPr>
                <w:rFonts w:ascii="Times New Roman"/>
                <w:b w:val="false"/>
                <w:i w:val="false"/>
                <w:color w:val="000000"/>
                <w:sz w:val="20"/>
              </w:rPr>
              <w:t>
Білімі:</w:t>
            </w:r>
          </w:p>
          <w:bookmarkEnd w:id="1138"/>
          <w:p>
            <w:pPr>
              <w:spacing w:after="20"/>
              <w:ind w:left="20"/>
              <w:jc w:val="both"/>
            </w:pPr>
            <w:r>
              <w:rPr>
                <w:rFonts w:ascii="Times New Roman"/>
                <w:b w:val="false"/>
                <w:i w:val="false"/>
                <w:color w:val="000000"/>
                <w:sz w:val="20"/>
              </w:rPr>
              <w:t>
</w:t>
            </w:r>
            <w:r>
              <w:rPr>
                <w:rFonts w:ascii="Times New Roman"/>
                <w:b w:val="false"/>
                <w:i w:val="false"/>
                <w:color w:val="000000"/>
                <w:sz w:val="20"/>
              </w:rPr>
              <w:t>1. Сот баллистикалық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1139"/>
          <w:p>
            <w:pPr>
              <w:spacing w:after="20"/>
              <w:ind w:left="20"/>
              <w:jc w:val="both"/>
            </w:pPr>
            <w:r>
              <w:rPr>
                <w:rFonts w:ascii="Times New Roman"/>
                <w:b w:val="false"/>
                <w:i w:val="false"/>
                <w:color w:val="000000"/>
                <w:sz w:val="20"/>
              </w:rPr>
              <w:t>
2-дағды:</w:t>
            </w:r>
          </w:p>
          <w:bookmarkEnd w:id="1139"/>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1140"/>
          <w:p>
            <w:pPr>
              <w:spacing w:after="20"/>
              <w:ind w:left="20"/>
              <w:jc w:val="both"/>
            </w:pPr>
            <w:r>
              <w:rPr>
                <w:rFonts w:ascii="Times New Roman"/>
                <w:b w:val="false"/>
                <w:i w:val="false"/>
                <w:color w:val="000000"/>
                <w:sz w:val="20"/>
              </w:rPr>
              <w:t>
Машықтар:</w:t>
            </w:r>
          </w:p>
          <w:bookmarkEnd w:id="114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1141"/>
          <w:p>
            <w:pPr>
              <w:spacing w:after="20"/>
              <w:ind w:left="20"/>
              <w:jc w:val="both"/>
            </w:pPr>
            <w:r>
              <w:rPr>
                <w:rFonts w:ascii="Times New Roman"/>
                <w:b w:val="false"/>
                <w:i w:val="false"/>
                <w:color w:val="000000"/>
                <w:sz w:val="20"/>
              </w:rPr>
              <w:t>
Білімі:</w:t>
            </w:r>
          </w:p>
          <w:bookmarkEnd w:id="114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3" w:id="1142"/>
          <w:p>
            <w:pPr>
              <w:spacing w:after="20"/>
              <w:ind w:left="20"/>
              <w:jc w:val="both"/>
            </w:pPr>
            <w:r>
              <w:rPr>
                <w:rFonts w:ascii="Times New Roman"/>
                <w:b w:val="false"/>
                <w:i w:val="false"/>
                <w:color w:val="000000"/>
                <w:sz w:val="20"/>
              </w:rPr>
              <w:t>
3-дағды:</w:t>
            </w:r>
          </w:p>
          <w:bookmarkEnd w:id="1142"/>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1143"/>
          <w:p>
            <w:pPr>
              <w:spacing w:after="20"/>
              <w:ind w:left="20"/>
              <w:jc w:val="both"/>
            </w:pPr>
            <w:r>
              <w:rPr>
                <w:rFonts w:ascii="Times New Roman"/>
                <w:b w:val="false"/>
                <w:i w:val="false"/>
                <w:color w:val="000000"/>
                <w:sz w:val="20"/>
              </w:rPr>
              <w:t>
Машықтар:</w:t>
            </w:r>
          </w:p>
          <w:bookmarkEnd w:id="1143"/>
          <w:p>
            <w:pPr>
              <w:spacing w:after="20"/>
              <w:ind w:left="20"/>
              <w:jc w:val="both"/>
            </w:pPr>
            <w:r>
              <w:rPr>
                <w:rFonts w:ascii="Times New Roman"/>
                <w:b w:val="false"/>
                <w:i w:val="false"/>
                <w:color w:val="000000"/>
                <w:sz w:val="20"/>
              </w:rPr>
              <w:t>
</w:t>
            </w:r>
            <w:r>
              <w:rPr>
                <w:rFonts w:ascii="Times New Roman"/>
                <w:b w:val="false"/>
                <w:i w:val="false"/>
                <w:color w:val="000000"/>
                <w:sz w:val="20"/>
              </w:rPr>
              <w:t>1. Сот баллистикалық сараптамасын (зерттеуін) жүргізу құқығына біліктілік куәлігін алуға үміткерлерді кәсіптік даярлауға, осы бағыттағы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1144"/>
          <w:p>
            <w:pPr>
              <w:spacing w:after="20"/>
              <w:ind w:left="20"/>
              <w:jc w:val="both"/>
            </w:pPr>
            <w:r>
              <w:rPr>
                <w:rFonts w:ascii="Times New Roman"/>
                <w:b w:val="false"/>
                <w:i w:val="false"/>
                <w:color w:val="000000"/>
                <w:sz w:val="20"/>
              </w:rPr>
              <w:t>
Білімі:</w:t>
            </w:r>
          </w:p>
          <w:bookmarkEnd w:id="114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Оқыту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Оқыту шығындарын қаржыландыру тәртібі;</w:t>
            </w:r>
          </w:p>
          <w:p>
            <w:pPr>
              <w:spacing w:after="20"/>
              <w:ind w:left="20"/>
              <w:jc w:val="both"/>
            </w:pPr>
            <w:r>
              <w:rPr>
                <w:rFonts w:ascii="Times New Roman"/>
                <w:b w:val="false"/>
                <w:i w:val="false"/>
                <w:color w:val="000000"/>
                <w:sz w:val="20"/>
              </w:rPr>
              <w:t>
7. Кадрларды даярлау және біліктілігін арттыру жөніндегі есептілікті жасау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8" w:id="1145"/>
          <w:p>
            <w:pPr>
              <w:spacing w:after="20"/>
              <w:ind w:left="20"/>
              <w:jc w:val="both"/>
            </w:pPr>
            <w:r>
              <w:rPr>
                <w:rFonts w:ascii="Times New Roman"/>
                <w:b w:val="false"/>
                <w:i w:val="false"/>
                <w:color w:val="000000"/>
                <w:sz w:val="20"/>
              </w:rPr>
              <w:t>
Ұжымды басқару</w:t>
            </w:r>
          </w:p>
          <w:bookmarkEnd w:id="1145"/>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Инновативтілік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Кәсіптің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5" w:id="1146"/>
          <w:p>
            <w:pPr>
              <w:spacing w:after="20"/>
              <w:ind w:left="20"/>
              <w:jc w:val="both"/>
            </w:pPr>
            <w:r>
              <w:rPr>
                <w:rFonts w:ascii="Times New Roman"/>
                <w:b w:val="false"/>
                <w:i w:val="false"/>
                <w:color w:val="000000"/>
                <w:sz w:val="20"/>
              </w:rPr>
              <w:t>
Кәсіптік білім</w:t>
            </w:r>
          </w:p>
          <w:bookmarkEnd w:id="1146"/>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(6B042 құқық (құқықтану), 6B123 қоғамдық қауіпсіздік (құқық қорғау қызметі білім беру бағдарламасында криминалистика және/немесе сот сараптамасы пәні болған жағдайда), 6B071 инженерия және инженерлік іс (аспап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6" w:id="1147"/>
          <w:p>
            <w:pPr>
              <w:spacing w:after="20"/>
              <w:ind w:left="20"/>
              <w:jc w:val="both"/>
            </w:pPr>
            <w:r>
              <w:rPr>
                <w:rFonts w:ascii="Times New Roman"/>
                <w:b w:val="false"/>
                <w:i w:val="false"/>
                <w:color w:val="000000"/>
                <w:sz w:val="20"/>
              </w:rPr>
              <w:t>
Бас сарапшы</w:t>
            </w:r>
          </w:p>
          <w:bookmarkEnd w:id="1147"/>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"Сот-сараптамалық баллистикалық зерттеу" түрі бойынша лицензия негізінде сот-сараптамалық қызметпен айналысатын жеке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баллистикалық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"Сот-сараптамалық баллистикалық зерттеу" мамандығы бойынша сот сараптамасын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9" w:id="1148"/>
          <w:p>
            <w:pPr>
              <w:spacing w:after="20"/>
              <w:ind w:left="20"/>
              <w:jc w:val="both"/>
            </w:pPr>
            <w:r>
              <w:rPr>
                <w:rFonts w:ascii="Times New Roman"/>
                <w:b w:val="false"/>
                <w:i w:val="false"/>
                <w:color w:val="000000"/>
                <w:sz w:val="20"/>
              </w:rPr>
              <w:t>
1-еңбек функциясы:</w:t>
            </w:r>
          </w:p>
          <w:bookmarkEnd w:id="1148"/>
          <w:p>
            <w:pPr>
              <w:spacing w:after="20"/>
              <w:ind w:left="20"/>
              <w:jc w:val="both"/>
            </w:pPr>
            <w:r>
              <w:rPr>
                <w:rFonts w:ascii="Times New Roman"/>
                <w:b w:val="false"/>
                <w:i w:val="false"/>
                <w:color w:val="000000"/>
                <w:sz w:val="20"/>
              </w:rPr>
              <w:t>
"Сот баллистикалық сараптамасы" мамандығы бойынша сот сараптамасын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1149"/>
          <w:p>
            <w:pPr>
              <w:spacing w:after="20"/>
              <w:ind w:left="20"/>
              <w:jc w:val="both"/>
            </w:pPr>
            <w:r>
              <w:rPr>
                <w:rFonts w:ascii="Times New Roman"/>
                <w:b w:val="false"/>
                <w:i w:val="false"/>
                <w:color w:val="000000"/>
                <w:sz w:val="20"/>
              </w:rPr>
              <w:t>
1-дағды:</w:t>
            </w:r>
          </w:p>
          <w:bookmarkEnd w:id="1149"/>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1150"/>
          <w:p>
            <w:pPr>
              <w:spacing w:after="20"/>
              <w:ind w:left="20"/>
              <w:jc w:val="both"/>
            </w:pPr>
            <w:r>
              <w:rPr>
                <w:rFonts w:ascii="Times New Roman"/>
                <w:b w:val="false"/>
                <w:i w:val="false"/>
                <w:color w:val="000000"/>
                <w:sz w:val="20"/>
              </w:rPr>
              <w:t>
Машықтар:</w:t>
            </w:r>
          </w:p>
          <w:bookmarkEnd w:id="1150"/>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6" w:id="1151"/>
          <w:p>
            <w:pPr>
              <w:spacing w:after="20"/>
              <w:ind w:left="20"/>
              <w:jc w:val="both"/>
            </w:pPr>
            <w:r>
              <w:rPr>
                <w:rFonts w:ascii="Times New Roman"/>
                <w:b w:val="false"/>
                <w:i w:val="false"/>
                <w:color w:val="000000"/>
                <w:sz w:val="20"/>
              </w:rPr>
              <w:t>
Білімі:</w:t>
            </w:r>
          </w:p>
          <w:bookmarkEnd w:id="115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Заттай дәлелдемелерді және сараптамалық зерттеулерге ұсынылатын Объектілерді алу, буып-түю, жолдау, тасымалдау, сақтау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8" w:id="1152"/>
          <w:p>
            <w:pPr>
              <w:spacing w:after="20"/>
              <w:ind w:left="20"/>
              <w:jc w:val="both"/>
            </w:pPr>
            <w:r>
              <w:rPr>
                <w:rFonts w:ascii="Times New Roman"/>
                <w:b w:val="false"/>
                <w:i w:val="false"/>
                <w:color w:val="000000"/>
                <w:sz w:val="20"/>
              </w:rPr>
              <w:t>
2-дағды:</w:t>
            </w:r>
          </w:p>
          <w:bookmarkEnd w:id="1152"/>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1153"/>
          <w:p>
            <w:pPr>
              <w:spacing w:after="20"/>
              <w:ind w:left="20"/>
              <w:jc w:val="both"/>
            </w:pPr>
            <w:r>
              <w:rPr>
                <w:rFonts w:ascii="Times New Roman"/>
                <w:b w:val="false"/>
                <w:i w:val="false"/>
                <w:color w:val="000000"/>
                <w:sz w:val="20"/>
              </w:rPr>
              <w:t>
Машықтар:</w:t>
            </w:r>
          </w:p>
          <w:bookmarkEnd w:id="115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баллистикалық зерттеудің мәнін, объектісін және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 бақылауын және оларды есепке алуды жүргізуге қатысу;</w:t>
            </w:r>
          </w:p>
          <w:p>
            <w:pPr>
              <w:spacing w:after="20"/>
              <w:ind w:left="20"/>
              <w:jc w:val="both"/>
            </w:pPr>
            <w:r>
              <w:rPr>
                <w:rFonts w:ascii="Times New Roman"/>
                <w:b w:val="false"/>
                <w:i w:val="false"/>
                <w:color w:val="000000"/>
                <w:sz w:val="20"/>
              </w:rPr>
              <w:t>
9. Жазбаларды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8" w:id="1154"/>
          <w:p>
            <w:pPr>
              <w:spacing w:after="20"/>
              <w:ind w:left="20"/>
              <w:jc w:val="both"/>
            </w:pPr>
            <w:r>
              <w:rPr>
                <w:rFonts w:ascii="Times New Roman"/>
                <w:b w:val="false"/>
                <w:i w:val="false"/>
                <w:color w:val="000000"/>
                <w:sz w:val="20"/>
              </w:rPr>
              <w:t>
Білімі:</w:t>
            </w:r>
          </w:p>
          <w:bookmarkEnd w:id="115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жекелеген қару түрлерінің айналымына мемлекеттік бақылау жасау саласындағы заңнамасы;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зерттеудің әдістемелері немесе әдістері, сот-баллистикалық сараптама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баллистикалық сараптамасының объектілері;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Атыс қаруының жіктелуі;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баллистикалық сараптамасын тағайындау кезінде материалдарды дайындау мен ресімдеудің негізгі қағидалары;</w:t>
            </w:r>
          </w:p>
          <w:p>
            <w:pPr>
              <w:spacing w:after="20"/>
              <w:ind w:left="20"/>
              <w:jc w:val="both"/>
            </w:pPr>
            <w:r>
              <w:rPr>
                <w:rFonts w:ascii="Times New Roman"/>
                <w:b w:val="false"/>
                <w:i w:val="false"/>
                <w:color w:val="000000"/>
                <w:sz w:val="20"/>
              </w:rPr>
              <w:t>
7. Сараптамалық және арнайы зерттеулерді тағайындау және жүргізу тәртібіндегі айырмашылықтар.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 w:id="1155"/>
          <w:p>
            <w:pPr>
              <w:spacing w:after="20"/>
              <w:ind w:left="20"/>
              <w:jc w:val="both"/>
            </w:pPr>
            <w:r>
              <w:rPr>
                <w:rFonts w:ascii="Times New Roman"/>
                <w:b w:val="false"/>
                <w:i w:val="false"/>
                <w:color w:val="000000"/>
                <w:sz w:val="20"/>
              </w:rPr>
              <w:t>
3-дағды:</w:t>
            </w:r>
          </w:p>
          <w:bookmarkEnd w:id="1155"/>
          <w:p>
            <w:pPr>
              <w:spacing w:after="20"/>
              <w:ind w:left="20"/>
              <w:jc w:val="both"/>
            </w:pPr>
            <w:r>
              <w:rPr>
                <w:rFonts w:ascii="Times New Roman"/>
                <w:b w:val="false"/>
                <w:i w:val="false"/>
                <w:color w:val="000000"/>
                <w:sz w:val="20"/>
              </w:rPr>
              <w:t>
Сот-сараптамалық зерттеу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6" w:id="1156"/>
          <w:p>
            <w:pPr>
              <w:spacing w:after="20"/>
              <w:ind w:left="20"/>
              <w:jc w:val="both"/>
            </w:pPr>
            <w:r>
              <w:rPr>
                <w:rFonts w:ascii="Times New Roman"/>
                <w:b w:val="false"/>
                <w:i w:val="false"/>
                <w:color w:val="000000"/>
                <w:sz w:val="20"/>
              </w:rPr>
              <w:t>
Машықтар:</w:t>
            </w:r>
          </w:p>
          <w:bookmarkEnd w:id="115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сынама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ортаның жағдайын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ресімдеу;</w:t>
            </w:r>
          </w:p>
          <w:p>
            <w:pPr>
              <w:spacing w:after="20"/>
              <w:ind w:left="20"/>
              <w:jc w:val="both"/>
            </w:pPr>
            <w:r>
              <w:rPr>
                <w:rFonts w:ascii="Times New Roman"/>
                <w:b w:val="false"/>
                <w:i w:val="false"/>
                <w:color w:val="000000"/>
                <w:sz w:val="20"/>
              </w:rPr>
              <w:t>
6. Санитариялық нормалар мен ережелердің талаптарын, еңбек қауіпсіздігі және еңбекті қорғау жөніндегі нұсқаулықтарды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1157"/>
          <w:p>
            <w:pPr>
              <w:spacing w:after="20"/>
              <w:ind w:left="20"/>
              <w:jc w:val="both"/>
            </w:pPr>
            <w:r>
              <w:rPr>
                <w:rFonts w:ascii="Times New Roman"/>
                <w:b w:val="false"/>
                <w:i w:val="false"/>
                <w:color w:val="000000"/>
                <w:sz w:val="20"/>
              </w:rPr>
              <w:t>
Білімі:</w:t>
            </w:r>
          </w:p>
          <w:bookmarkEnd w:id="115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жекелеген қару түрлерінің айналымына мемлекеттік бақылау жасау саласындағы заңнамасы;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баллистикалық сараптамасының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Объектілердің жай-күйінің ерекшеліктері;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7. Зерттеу жүргізу кезіндегі өндірістік ортаның 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 сараптамаларын/зерттеулерін жүргізу барысында объектілерді табу, тіркеу және зерттеуге арналған ғылыми-техникалық құралдар мен тәсілдер, сот фотосуретінің, бейнетүсірілімінің қағидалары, фотокестелерді, сызбаларды, диаграммаларды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Еңбекті қорғау, қауіпсіздік техникасы, өндірістік санитария, өрт қауіпсіздігі жөніндегі нұсқаулықтар, қағидалар мен нормалар;</w:t>
            </w:r>
          </w:p>
          <w:p>
            <w:pPr>
              <w:spacing w:after="20"/>
              <w:ind w:left="20"/>
              <w:jc w:val="both"/>
            </w:pPr>
            <w:r>
              <w:rPr>
                <w:rFonts w:ascii="Times New Roman"/>
                <w:b w:val="false"/>
                <w:i w:val="false"/>
                <w:color w:val="000000"/>
                <w:sz w:val="20"/>
              </w:rPr>
              <w:t>
12. Ішкі нормативтік құжаттар, лауазымдық міндеттер.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4" w:id="1158"/>
          <w:p>
            <w:pPr>
              <w:spacing w:after="20"/>
              <w:ind w:left="20"/>
              <w:jc w:val="both"/>
            </w:pPr>
            <w:r>
              <w:rPr>
                <w:rFonts w:ascii="Times New Roman"/>
                <w:b w:val="false"/>
                <w:i w:val="false"/>
                <w:color w:val="000000"/>
                <w:sz w:val="20"/>
              </w:rPr>
              <w:t>
4-дағды:</w:t>
            </w:r>
          </w:p>
          <w:bookmarkEnd w:id="1158"/>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5" w:id="1159"/>
          <w:p>
            <w:pPr>
              <w:spacing w:after="20"/>
              <w:ind w:left="20"/>
              <w:jc w:val="both"/>
            </w:pPr>
            <w:r>
              <w:rPr>
                <w:rFonts w:ascii="Times New Roman"/>
                <w:b w:val="false"/>
                <w:i w:val="false"/>
                <w:color w:val="000000"/>
                <w:sz w:val="20"/>
              </w:rPr>
              <w:t>
Машықтар:</w:t>
            </w:r>
          </w:p>
          <w:bookmarkEnd w:id="115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9" w:id="1160"/>
          <w:p>
            <w:pPr>
              <w:spacing w:after="20"/>
              <w:ind w:left="20"/>
              <w:jc w:val="both"/>
            </w:pPr>
            <w:r>
              <w:rPr>
                <w:rFonts w:ascii="Times New Roman"/>
                <w:b w:val="false"/>
                <w:i w:val="false"/>
                <w:color w:val="000000"/>
                <w:sz w:val="20"/>
              </w:rPr>
              <w:t>
Білімі:</w:t>
            </w:r>
          </w:p>
          <w:bookmarkEnd w:id="116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Өлшемдердің белгісіздігін бағалаудың және ұсынудың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зерттеулер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 нәтижелерін есептеудің, талдаудың, бағалаудың және өңдеудің жұмыс жазбаларын жүргізу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1161"/>
          <w:p>
            <w:pPr>
              <w:spacing w:after="20"/>
              <w:ind w:left="20"/>
              <w:jc w:val="both"/>
            </w:pPr>
            <w:r>
              <w:rPr>
                <w:rFonts w:ascii="Times New Roman"/>
                <w:b w:val="false"/>
                <w:i w:val="false"/>
                <w:color w:val="000000"/>
                <w:sz w:val="20"/>
              </w:rPr>
              <w:t>
5-дағды:</w:t>
            </w:r>
          </w:p>
          <w:bookmarkEnd w:id="1161"/>
          <w:p>
            <w:pPr>
              <w:spacing w:after="20"/>
              <w:ind w:left="20"/>
              <w:jc w:val="both"/>
            </w:pPr>
            <w:r>
              <w:rPr>
                <w:rFonts w:ascii="Times New Roman"/>
                <w:b w:val="false"/>
                <w:i w:val="false"/>
                <w:color w:val="000000"/>
                <w:sz w:val="20"/>
              </w:rPr>
              <w:t>
Сарапшының (маманның) қорытындысын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 w:id="1162"/>
          <w:p>
            <w:pPr>
              <w:spacing w:after="20"/>
              <w:ind w:left="20"/>
              <w:jc w:val="both"/>
            </w:pPr>
            <w:r>
              <w:rPr>
                <w:rFonts w:ascii="Times New Roman"/>
                <w:b w:val="false"/>
                <w:i w:val="false"/>
                <w:color w:val="000000"/>
                <w:sz w:val="20"/>
              </w:rPr>
              <w:t>
Машықтар:</w:t>
            </w:r>
          </w:p>
          <w:bookmarkEnd w:id="1162"/>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1163"/>
          <w:p>
            <w:pPr>
              <w:spacing w:after="20"/>
              <w:ind w:left="20"/>
              <w:jc w:val="both"/>
            </w:pPr>
            <w:r>
              <w:rPr>
                <w:rFonts w:ascii="Times New Roman"/>
                <w:b w:val="false"/>
                <w:i w:val="false"/>
                <w:color w:val="000000"/>
                <w:sz w:val="20"/>
              </w:rPr>
              <w:t>
Білімі:</w:t>
            </w:r>
          </w:p>
          <w:bookmarkEnd w:id="116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архивтеуді білу.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1164"/>
          <w:p>
            <w:pPr>
              <w:spacing w:after="20"/>
              <w:ind w:left="20"/>
              <w:jc w:val="both"/>
            </w:pPr>
            <w:r>
              <w:rPr>
                <w:rFonts w:ascii="Times New Roman"/>
                <w:b w:val="false"/>
                <w:i w:val="false"/>
                <w:color w:val="000000"/>
                <w:sz w:val="20"/>
              </w:rPr>
              <w:t>
2-еңбек функциясы:</w:t>
            </w:r>
          </w:p>
          <w:bookmarkEnd w:id="1164"/>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 w:id="1165"/>
          <w:p>
            <w:pPr>
              <w:spacing w:after="20"/>
              <w:ind w:left="20"/>
              <w:jc w:val="both"/>
            </w:pPr>
            <w:r>
              <w:rPr>
                <w:rFonts w:ascii="Times New Roman"/>
                <w:b w:val="false"/>
                <w:i w:val="false"/>
                <w:color w:val="000000"/>
                <w:sz w:val="20"/>
              </w:rPr>
              <w:t xml:space="preserve">
1-дағды: </w:t>
            </w:r>
          </w:p>
          <w:bookmarkEnd w:id="1165"/>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1166"/>
          <w:p>
            <w:pPr>
              <w:spacing w:after="20"/>
              <w:ind w:left="20"/>
              <w:jc w:val="both"/>
            </w:pPr>
            <w:r>
              <w:rPr>
                <w:rFonts w:ascii="Times New Roman"/>
                <w:b w:val="false"/>
                <w:i w:val="false"/>
                <w:color w:val="000000"/>
                <w:sz w:val="20"/>
              </w:rPr>
              <w:t>
Машықтар:</w:t>
            </w:r>
          </w:p>
          <w:bookmarkEnd w:id="116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4" w:id="1167"/>
          <w:p>
            <w:pPr>
              <w:spacing w:after="20"/>
              <w:ind w:left="20"/>
              <w:jc w:val="both"/>
            </w:pPr>
            <w:r>
              <w:rPr>
                <w:rFonts w:ascii="Times New Roman"/>
                <w:b w:val="false"/>
                <w:i w:val="false"/>
                <w:color w:val="000000"/>
                <w:sz w:val="20"/>
              </w:rPr>
              <w:t>
Білімі:</w:t>
            </w:r>
          </w:p>
          <w:bookmarkEnd w:id="116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1168"/>
          <w:p>
            <w:pPr>
              <w:spacing w:after="20"/>
              <w:ind w:left="20"/>
              <w:jc w:val="both"/>
            </w:pPr>
            <w:r>
              <w:rPr>
                <w:rFonts w:ascii="Times New Roman"/>
                <w:b w:val="false"/>
                <w:i w:val="false"/>
                <w:color w:val="000000"/>
                <w:sz w:val="20"/>
              </w:rPr>
              <w:t>
2-дағды:</w:t>
            </w:r>
          </w:p>
          <w:bookmarkEnd w:id="1168"/>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 w:id="1169"/>
          <w:p>
            <w:pPr>
              <w:spacing w:after="20"/>
              <w:ind w:left="20"/>
              <w:jc w:val="both"/>
            </w:pPr>
            <w:r>
              <w:rPr>
                <w:rFonts w:ascii="Times New Roman"/>
                <w:b w:val="false"/>
                <w:i w:val="false"/>
                <w:color w:val="000000"/>
                <w:sz w:val="20"/>
              </w:rPr>
              <w:t>
Машықтар:</w:t>
            </w:r>
          </w:p>
          <w:bookmarkEnd w:id="116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 w:id="1170"/>
          <w:p>
            <w:pPr>
              <w:spacing w:after="20"/>
              <w:ind w:left="20"/>
              <w:jc w:val="both"/>
            </w:pPr>
            <w:r>
              <w:rPr>
                <w:rFonts w:ascii="Times New Roman"/>
                <w:b w:val="false"/>
                <w:i w:val="false"/>
                <w:color w:val="000000"/>
                <w:sz w:val="20"/>
              </w:rPr>
              <w:t>
Білімі:</w:t>
            </w:r>
          </w:p>
          <w:bookmarkEnd w:id="117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3" w:id="1171"/>
          <w:p>
            <w:pPr>
              <w:spacing w:after="20"/>
              <w:ind w:left="20"/>
              <w:jc w:val="both"/>
            </w:pPr>
            <w:r>
              <w:rPr>
                <w:rFonts w:ascii="Times New Roman"/>
                <w:b w:val="false"/>
                <w:i w:val="false"/>
                <w:color w:val="000000"/>
                <w:sz w:val="20"/>
              </w:rPr>
              <w:t>
1-қосымша еңбек функциясы:</w:t>
            </w:r>
          </w:p>
          <w:bookmarkEnd w:id="1171"/>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1172"/>
          <w:p>
            <w:pPr>
              <w:spacing w:after="20"/>
              <w:ind w:left="20"/>
              <w:jc w:val="both"/>
            </w:pPr>
            <w:r>
              <w:rPr>
                <w:rFonts w:ascii="Times New Roman"/>
                <w:b w:val="false"/>
                <w:i w:val="false"/>
                <w:color w:val="000000"/>
                <w:sz w:val="20"/>
              </w:rPr>
              <w:t>
1-дағды:</w:t>
            </w:r>
          </w:p>
          <w:bookmarkEnd w:id="1172"/>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1173"/>
          <w:p>
            <w:pPr>
              <w:spacing w:after="20"/>
              <w:ind w:left="20"/>
              <w:jc w:val="both"/>
            </w:pPr>
            <w:r>
              <w:rPr>
                <w:rFonts w:ascii="Times New Roman"/>
                <w:b w:val="false"/>
                <w:i w:val="false"/>
                <w:color w:val="000000"/>
                <w:sz w:val="20"/>
              </w:rPr>
              <w:t>
Машықтар:</w:t>
            </w:r>
          </w:p>
          <w:bookmarkEnd w:id="1173"/>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 баллистикалық сараптамасының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қорытыуды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1174"/>
          <w:p>
            <w:pPr>
              <w:spacing w:after="20"/>
              <w:ind w:left="20"/>
              <w:jc w:val="both"/>
            </w:pPr>
            <w:r>
              <w:rPr>
                <w:rFonts w:ascii="Times New Roman"/>
                <w:b w:val="false"/>
                <w:i w:val="false"/>
                <w:color w:val="000000"/>
                <w:sz w:val="20"/>
              </w:rPr>
              <w:t>
Білімі:</w:t>
            </w:r>
          </w:p>
          <w:bookmarkEnd w:id="117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1175"/>
          <w:p>
            <w:pPr>
              <w:spacing w:after="20"/>
              <w:ind w:left="20"/>
              <w:jc w:val="both"/>
            </w:pPr>
            <w:r>
              <w:rPr>
                <w:rFonts w:ascii="Times New Roman"/>
                <w:b w:val="false"/>
                <w:i w:val="false"/>
                <w:color w:val="000000"/>
                <w:sz w:val="20"/>
              </w:rPr>
              <w:t>
2-дағды:</w:t>
            </w:r>
          </w:p>
          <w:bookmarkEnd w:id="1175"/>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1176"/>
          <w:p>
            <w:pPr>
              <w:spacing w:after="20"/>
              <w:ind w:left="20"/>
              <w:jc w:val="both"/>
            </w:pPr>
            <w:r>
              <w:rPr>
                <w:rFonts w:ascii="Times New Roman"/>
                <w:b w:val="false"/>
                <w:i w:val="false"/>
                <w:color w:val="000000"/>
                <w:sz w:val="20"/>
              </w:rPr>
              <w:t>
Машықтар:</w:t>
            </w:r>
          </w:p>
          <w:bookmarkEnd w:id="117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1177"/>
          <w:p>
            <w:pPr>
              <w:spacing w:after="20"/>
              <w:ind w:left="20"/>
              <w:jc w:val="both"/>
            </w:pPr>
            <w:r>
              <w:rPr>
                <w:rFonts w:ascii="Times New Roman"/>
                <w:b w:val="false"/>
                <w:i w:val="false"/>
                <w:color w:val="000000"/>
                <w:sz w:val="20"/>
              </w:rPr>
              <w:t>
Білімі:</w:t>
            </w:r>
          </w:p>
          <w:bookmarkEnd w:id="117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1" w:id="1178"/>
          <w:p>
            <w:pPr>
              <w:spacing w:after="20"/>
              <w:ind w:left="20"/>
              <w:jc w:val="both"/>
            </w:pPr>
            <w:r>
              <w:rPr>
                <w:rFonts w:ascii="Times New Roman"/>
                <w:b w:val="false"/>
                <w:i w:val="false"/>
                <w:color w:val="000000"/>
                <w:sz w:val="20"/>
              </w:rPr>
              <w:t>
3-дағды:</w:t>
            </w:r>
          </w:p>
          <w:bookmarkEnd w:id="1178"/>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2" w:id="1179"/>
          <w:p>
            <w:pPr>
              <w:spacing w:after="20"/>
              <w:ind w:left="20"/>
              <w:jc w:val="both"/>
            </w:pPr>
            <w:r>
              <w:rPr>
                <w:rFonts w:ascii="Times New Roman"/>
                <w:b w:val="false"/>
                <w:i w:val="false"/>
                <w:color w:val="000000"/>
                <w:sz w:val="20"/>
              </w:rPr>
              <w:t>
Машықтар:</w:t>
            </w:r>
          </w:p>
          <w:bookmarkEnd w:id="1179"/>
          <w:p>
            <w:pPr>
              <w:spacing w:after="20"/>
              <w:ind w:left="20"/>
              <w:jc w:val="both"/>
            </w:pPr>
            <w:r>
              <w:rPr>
                <w:rFonts w:ascii="Times New Roman"/>
                <w:b w:val="false"/>
                <w:i w:val="false"/>
                <w:color w:val="000000"/>
                <w:sz w:val="20"/>
              </w:rPr>
              <w:t>
</w:t>
            </w:r>
            <w:r>
              <w:rPr>
                <w:rFonts w:ascii="Times New Roman"/>
                <w:b w:val="false"/>
                <w:i w:val="false"/>
                <w:color w:val="000000"/>
                <w:sz w:val="20"/>
              </w:rPr>
              <w:t>1. Сот баллистикалық сараптамасын (зерттеуін) жүргізу құқығына біліктілік куәлігін алуға үміткерлерді кәсіптік даярлауға, осы саладағы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4. Оқу-әдістемелік құжаттаманы, оқыту және бақылау құралдарын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1180"/>
          <w:p>
            <w:pPr>
              <w:spacing w:after="20"/>
              <w:ind w:left="20"/>
              <w:jc w:val="both"/>
            </w:pPr>
            <w:r>
              <w:rPr>
                <w:rFonts w:ascii="Times New Roman"/>
                <w:b w:val="false"/>
                <w:i w:val="false"/>
                <w:color w:val="000000"/>
                <w:sz w:val="20"/>
              </w:rPr>
              <w:t>
Білімі:</w:t>
            </w:r>
          </w:p>
          <w:bookmarkEnd w:id="118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 w:id="1181"/>
          <w:p>
            <w:pPr>
              <w:spacing w:after="20"/>
              <w:ind w:left="20"/>
              <w:jc w:val="both"/>
            </w:pPr>
            <w:r>
              <w:rPr>
                <w:rFonts w:ascii="Times New Roman"/>
                <w:b w:val="false"/>
                <w:i w:val="false"/>
                <w:color w:val="000000"/>
                <w:sz w:val="20"/>
              </w:rPr>
              <w:t>
Командалық жұмыс</w:t>
            </w:r>
          </w:p>
          <w:bookmarkEnd w:id="1181"/>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 (зейінділік, байқаушылық)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3258" w:id="1182"/>
    <w:p>
      <w:pPr>
        <w:spacing w:after="0"/>
        <w:ind w:left="0"/>
        <w:jc w:val="left"/>
      </w:pPr>
      <w:r>
        <w:rPr>
          <w:rFonts w:ascii="Times New Roman"/>
          <w:b/>
          <w:i w:val="false"/>
          <w:color w:val="000000"/>
        </w:rPr>
        <w:t xml:space="preserve"> 4-тарау. Кәсіптік стандарттың техникалық деректері</w:t>
      </w:r>
    </w:p>
    <w:bookmarkEnd w:id="1182"/>
    <w:bookmarkStart w:name="z3259" w:id="1183"/>
    <w:p>
      <w:pPr>
        <w:spacing w:after="0"/>
        <w:ind w:left="0"/>
        <w:jc w:val="both"/>
      </w:pPr>
      <w:r>
        <w:rPr>
          <w:rFonts w:ascii="Times New Roman"/>
          <w:b w:val="false"/>
          <w:i w:val="false"/>
          <w:color w:val="000000"/>
          <w:sz w:val="28"/>
        </w:rPr>
        <w:t xml:space="preserve">
      11. Мемлекеттік органның атауы: </w:t>
      </w:r>
    </w:p>
    <w:bookmarkEnd w:id="1183"/>
    <w:bookmarkStart w:name="z3260" w:id="1184"/>
    <w:p>
      <w:pPr>
        <w:spacing w:after="0"/>
        <w:ind w:left="0"/>
        <w:jc w:val="both"/>
      </w:pPr>
      <w:r>
        <w:rPr>
          <w:rFonts w:ascii="Times New Roman"/>
          <w:b w:val="false"/>
          <w:i w:val="false"/>
          <w:color w:val="000000"/>
          <w:sz w:val="28"/>
        </w:rPr>
        <w:t>
      Қазақстан Республикасы Әділет министрлігі</w:t>
      </w:r>
    </w:p>
    <w:bookmarkEnd w:id="1184"/>
    <w:bookmarkStart w:name="z3261" w:id="1185"/>
    <w:p>
      <w:pPr>
        <w:spacing w:after="0"/>
        <w:ind w:left="0"/>
        <w:jc w:val="both"/>
      </w:pPr>
      <w:r>
        <w:rPr>
          <w:rFonts w:ascii="Times New Roman"/>
          <w:b w:val="false"/>
          <w:i w:val="false"/>
          <w:color w:val="000000"/>
          <w:sz w:val="28"/>
        </w:rPr>
        <w:t>
      Орындаушы: А.М. Сашкен, a.sashken@adilet.gov.kz, 74-06-58.</w:t>
      </w:r>
    </w:p>
    <w:bookmarkEnd w:id="1185"/>
    <w:bookmarkStart w:name="z3262" w:id="1186"/>
    <w:p>
      <w:pPr>
        <w:spacing w:after="0"/>
        <w:ind w:left="0"/>
        <w:jc w:val="both"/>
      </w:pPr>
      <w:r>
        <w:rPr>
          <w:rFonts w:ascii="Times New Roman"/>
          <w:b w:val="false"/>
          <w:i w:val="false"/>
          <w:color w:val="000000"/>
          <w:sz w:val="28"/>
        </w:rPr>
        <w:t>
      12. Әзірлеуге қатысқан ұйымдар (кәсіпорындар):</w:t>
      </w:r>
    </w:p>
    <w:bookmarkEnd w:id="1186"/>
    <w:bookmarkStart w:name="z3263" w:id="1187"/>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1187"/>
    <w:bookmarkStart w:name="z3264" w:id="1188"/>
    <w:p>
      <w:pPr>
        <w:spacing w:after="0"/>
        <w:ind w:left="0"/>
        <w:jc w:val="both"/>
      </w:pPr>
      <w:r>
        <w:rPr>
          <w:rFonts w:ascii="Times New Roman"/>
          <w:b w:val="false"/>
          <w:i w:val="false"/>
          <w:color w:val="000000"/>
          <w:sz w:val="28"/>
        </w:rPr>
        <w:t>
      Орындаушы: Г.Ж. Ертаева, expert@cse.kz, 54-10-05.</w:t>
      </w:r>
    </w:p>
    <w:bookmarkEnd w:id="1188"/>
    <w:bookmarkStart w:name="z3265" w:id="1189"/>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1189"/>
    <w:bookmarkStart w:name="z3266" w:id="1190"/>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1190"/>
    <w:bookmarkStart w:name="z3267" w:id="1191"/>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1191"/>
    <w:bookmarkStart w:name="z3268" w:id="1192"/>
    <w:p>
      <w:pPr>
        <w:spacing w:after="0"/>
        <w:ind w:left="0"/>
        <w:jc w:val="both"/>
      </w:pPr>
      <w:r>
        <w:rPr>
          <w:rFonts w:ascii="Times New Roman"/>
          <w:b w:val="false"/>
          <w:i w:val="false"/>
          <w:color w:val="000000"/>
          <w:sz w:val="28"/>
        </w:rPr>
        <w:t>
      16. Нұсқа нөмірі және шығарылған жылы: 1-нұсқа, 2024 жыл.</w:t>
      </w:r>
    </w:p>
    <w:bookmarkEnd w:id="1192"/>
    <w:bookmarkStart w:name="z3269" w:id="1193"/>
    <w:p>
      <w:pPr>
        <w:spacing w:after="0"/>
        <w:ind w:left="0"/>
        <w:jc w:val="both"/>
      </w:pPr>
      <w:r>
        <w:rPr>
          <w:rFonts w:ascii="Times New Roman"/>
          <w:b w:val="false"/>
          <w:i w:val="false"/>
          <w:color w:val="000000"/>
          <w:sz w:val="28"/>
        </w:rPr>
        <w:t>
      17. Бағдарлы қайта қарау күні: 2027 жылғы 4 қаңтар.</w:t>
      </w:r>
    </w:p>
    <w:bookmarkEnd w:id="1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11-қосымша</w:t>
            </w:r>
          </w:p>
        </w:tc>
      </w:tr>
    </w:tbl>
    <w:bookmarkStart w:name="z3275" w:id="1194"/>
    <w:p>
      <w:pPr>
        <w:spacing w:after="0"/>
        <w:ind w:left="0"/>
        <w:jc w:val="left"/>
      </w:pPr>
      <w:r>
        <w:rPr>
          <w:rFonts w:ascii="Times New Roman"/>
          <w:b/>
          <w:i w:val="false"/>
          <w:color w:val="000000"/>
        </w:rPr>
        <w:t xml:space="preserve"> "Лакты бояу материалдарын, жабындар мен полимер материалдарын сот-сараптамалық зерттеу" кәсіптік стандарты</w:t>
      </w:r>
    </w:p>
    <w:bookmarkEnd w:id="1194"/>
    <w:bookmarkStart w:name="z3276" w:id="1195"/>
    <w:p>
      <w:pPr>
        <w:spacing w:after="0"/>
        <w:ind w:left="0"/>
        <w:jc w:val="left"/>
      </w:pPr>
      <w:r>
        <w:rPr>
          <w:rFonts w:ascii="Times New Roman"/>
          <w:b/>
          <w:i w:val="false"/>
          <w:color w:val="000000"/>
        </w:rPr>
        <w:t xml:space="preserve"> 1-тарау. Жалпы ережелер</w:t>
      </w:r>
    </w:p>
    <w:bookmarkEnd w:id="1195"/>
    <w:bookmarkStart w:name="z3277" w:id="1196"/>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"Лакты бояу материалдарын, жабындар мен полимер материалдарын сот-сараптамалық зерттеу" кәсіптік стандарты әзірленді, ол лакты бояу материалдарына, жабындарға және полимерлік материалдарға (бұдан әрі – ЛБМ, ЛБЖ және ПМ) сараптама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1196"/>
    <w:bookmarkStart w:name="z3278" w:id="1197"/>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197"/>
    <w:bookmarkStart w:name="z3279" w:id="1198"/>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198"/>
    <w:bookmarkStart w:name="z3280" w:id="1199"/>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1199"/>
    <w:bookmarkStart w:name="z3281" w:id="1200"/>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1200"/>
    <w:bookmarkStart w:name="z3282" w:id="1201"/>
    <w:p>
      <w:pPr>
        <w:spacing w:after="0"/>
        <w:ind w:left="0"/>
        <w:jc w:val="both"/>
      </w:pPr>
      <w:r>
        <w:rPr>
          <w:rFonts w:ascii="Times New Roman"/>
          <w:b w:val="false"/>
          <w:i w:val="false"/>
          <w:color w:val="000000"/>
          <w:sz w:val="28"/>
        </w:rPr>
        <w:t>
      4) ЛБМ, ЛБЖ және ПМ сот-сараптамалық зерттеу мәні – осы объектілердің технологиясы, құрамы және зерттеу әдістері саласындағы арнайы ғылыми білімді пайдалана отырып, сот сараптамасының жалпы ережелері негізінде ЛБМ, ЛБЖ және ПМ сараптамалық зерттеулерінің көмегімен тергеліп жатқан оқиғаның нақты деректерін, мән-жайларын анықтау;</w:t>
      </w:r>
    </w:p>
    <w:bookmarkEnd w:id="1201"/>
    <w:bookmarkStart w:name="z3283" w:id="1202"/>
    <w:p>
      <w:pPr>
        <w:spacing w:after="0"/>
        <w:ind w:left="0"/>
        <w:jc w:val="both"/>
      </w:pPr>
      <w:r>
        <w:rPr>
          <w:rFonts w:ascii="Times New Roman"/>
          <w:b w:val="false"/>
          <w:i w:val="false"/>
          <w:color w:val="000000"/>
          <w:sz w:val="28"/>
        </w:rPr>
        <w:t>
      5) ЛБМ, ЛБЖ және ПМ сот-сараптамалық зерттеу объектілері – лакты бояу жабындары және олардың фрагменттері, лакты бояу материалдарының және олардың жекелеген компоненттерінің үлгілері, лакты бояу материалдары мен жабындарының қабаттары бар тасымалдаушы заттар. Пластмассадан, резеңкеден және пленкалы полимерлі материалдардан жасалған бұйымдар, олардың фрагменттері, полимерлі материалдардың әртүрлі тасымалдаушы заттардағы қабаттары, желімдер мен желім композициялары, олардың іздері-қабаттар.</w:t>
      </w:r>
    </w:p>
    <w:bookmarkEnd w:id="1202"/>
    <w:bookmarkStart w:name="z3284" w:id="1203"/>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203"/>
    <w:bookmarkStart w:name="z3285" w:id="1204"/>
    <w:p>
      <w:pPr>
        <w:spacing w:after="0"/>
        <w:ind w:left="0"/>
        <w:jc w:val="both"/>
      </w:pPr>
      <w:r>
        <w:rPr>
          <w:rFonts w:ascii="Times New Roman"/>
          <w:b w:val="false"/>
          <w:i w:val="false"/>
          <w:color w:val="000000"/>
          <w:sz w:val="28"/>
        </w:rPr>
        <w:t>
      СБШ – Салалық біліктілік шеңбері;</w:t>
      </w:r>
    </w:p>
    <w:bookmarkEnd w:id="1204"/>
    <w:bookmarkStart w:name="z3286" w:id="1205"/>
    <w:p>
      <w:pPr>
        <w:spacing w:after="0"/>
        <w:ind w:left="0"/>
        <w:jc w:val="both"/>
      </w:pPr>
      <w:r>
        <w:rPr>
          <w:rFonts w:ascii="Times New Roman"/>
          <w:b w:val="false"/>
          <w:i w:val="false"/>
          <w:color w:val="000000"/>
          <w:sz w:val="28"/>
        </w:rPr>
        <w:t>
      ЭҚЖЖ-Экономикалық қызмет түрлерінің жалпы мемлекеттік жіктеуіші;</w:t>
      </w:r>
    </w:p>
    <w:bookmarkEnd w:id="1205"/>
    <w:bookmarkStart w:name="z3287" w:id="1206"/>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1206"/>
    <w:bookmarkStart w:name="z3288" w:id="1207"/>
    <w:p>
      <w:pPr>
        <w:spacing w:after="0"/>
        <w:ind w:left="0"/>
        <w:jc w:val="both"/>
      </w:pPr>
      <w:r>
        <w:rPr>
          <w:rFonts w:ascii="Times New Roman"/>
          <w:b w:val="false"/>
          <w:i w:val="false"/>
          <w:color w:val="000000"/>
          <w:sz w:val="28"/>
        </w:rPr>
        <w:t>
      БА – біліктілік анықтамалығы.</w:t>
      </w:r>
    </w:p>
    <w:bookmarkEnd w:id="1207"/>
    <w:bookmarkStart w:name="z3289" w:id="1208"/>
    <w:p>
      <w:pPr>
        <w:spacing w:after="0"/>
        <w:ind w:left="0"/>
        <w:jc w:val="left"/>
      </w:pPr>
      <w:r>
        <w:rPr>
          <w:rFonts w:ascii="Times New Roman"/>
          <w:b/>
          <w:i w:val="false"/>
          <w:color w:val="000000"/>
        </w:rPr>
        <w:t xml:space="preserve"> 2-тарау. Кәсіптік стандарттың төлқұжаты</w:t>
      </w:r>
    </w:p>
    <w:bookmarkEnd w:id="1208"/>
    <w:bookmarkStart w:name="z3290" w:id="1209"/>
    <w:p>
      <w:pPr>
        <w:spacing w:after="0"/>
        <w:ind w:left="0"/>
        <w:jc w:val="both"/>
      </w:pPr>
      <w:r>
        <w:rPr>
          <w:rFonts w:ascii="Times New Roman"/>
          <w:b w:val="false"/>
          <w:i w:val="false"/>
          <w:color w:val="000000"/>
          <w:sz w:val="28"/>
        </w:rPr>
        <w:t>
      4. Кәсіптік стандарттың атауы: "Лакты бояу материалдарын, жабындар мен полимер материалдарын сот-сараптамалық зерттеу".</w:t>
      </w:r>
    </w:p>
    <w:bookmarkEnd w:id="1209"/>
    <w:bookmarkStart w:name="z3291" w:id="1210"/>
    <w:p>
      <w:pPr>
        <w:spacing w:after="0"/>
        <w:ind w:left="0"/>
        <w:jc w:val="both"/>
      </w:pPr>
      <w:r>
        <w:rPr>
          <w:rFonts w:ascii="Times New Roman"/>
          <w:b w:val="false"/>
          <w:i w:val="false"/>
          <w:color w:val="000000"/>
          <w:sz w:val="28"/>
        </w:rPr>
        <w:t>
      5. Кәсітік стандарт коды: O84230.</w:t>
      </w:r>
    </w:p>
    <w:bookmarkEnd w:id="1210"/>
    <w:bookmarkStart w:name="z3292" w:id="1211"/>
    <w:p>
      <w:pPr>
        <w:spacing w:after="0"/>
        <w:ind w:left="0"/>
        <w:jc w:val="both"/>
      </w:pPr>
      <w:r>
        <w:rPr>
          <w:rFonts w:ascii="Times New Roman"/>
          <w:b w:val="false"/>
          <w:i w:val="false"/>
          <w:color w:val="000000"/>
          <w:sz w:val="28"/>
        </w:rPr>
        <w:t>
      6. ЭҚЖЖ сәйкес секциясын, бөлімін, тобын, сыныбын және кіші сыныбын көрсету:</w:t>
      </w:r>
    </w:p>
    <w:bookmarkEnd w:id="1211"/>
    <w:bookmarkStart w:name="z3293" w:id="1212"/>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1212"/>
    <w:bookmarkStart w:name="z3294" w:id="1213"/>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1213"/>
    <w:bookmarkStart w:name="z3295" w:id="1214"/>
    <w:p>
      <w:pPr>
        <w:spacing w:after="0"/>
        <w:ind w:left="0"/>
        <w:jc w:val="both"/>
      </w:pPr>
      <w:r>
        <w:rPr>
          <w:rFonts w:ascii="Times New Roman"/>
          <w:b w:val="false"/>
          <w:i w:val="false"/>
          <w:color w:val="000000"/>
          <w:sz w:val="28"/>
        </w:rPr>
        <w:t>
      842 – Мемлекеттің жалпы қоғамға қызмет көрсетуі;</w:t>
      </w:r>
    </w:p>
    <w:bookmarkEnd w:id="1214"/>
    <w:bookmarkStart w:name="z3296" w:id="1215"/>
    <w:p>
      <w:pPr>
        <w:spacing w:after="0"/>
        <w:ind w:left="0"/>
        <w:jc w:val="both"/>
      </w:pPr>
      <w:r>
        <w:rPr>
          <w:rFonts w:ascii="Times New Roman"/>
          <w:b w:val="false"/>
          <w:i w:val="false"/>
          <w:color w:val="000000"/>
          <w:sz w:val="28"/>
        </w:rPr>
        <w:t>
      8423 – Әділет және сот төрелігі саласындағы қызмет;</w:t>
      </w:r>
    </w:p>
    <w:bookmarkEnd w:id="1215"/>
    <w:bookmarkStart w:name="z3297" w:id="1216"/>
    <w:p>
      <w:pPr>
        <w:spacing w:after="0"/>
        <w:ind w:left="0"/>
        <w:jc w:val="both"/>
      </w:pPr>
      <w:r>
        <w:rPr>
          <w:rFonts w:ascii="Times New Roman"/>
          <w:b w:val="false"/>
          <w:i w:val="false"/>
          <w:color w:val="000000"/>
          <w:sz w:val="28"/>
        </w:rPr>
        <w:t>
      84230 – Әділет және сот төрелігі саласындағы қызмет.</w:t>
      </w:r>
    </w:p>
    <w:bookmarkEnd w:id="1216"/>
    <w:bookmarkStart w:name="z3298" w:id="1217"/>
    <w:p>
      <w:pPr>
        <w:spacing w:after="0"/>
        <w:ind w:left="0"/>
        <w:jc w:val="both"/>
      </w:pPr>
      <w:r>
        <w:rPr>
          <w:rFonts w:ascii="Times New Roman"/>
          <w:b w:val="false"/>
          <w:i w:val="false"/>
          <w:color w:val="000000"/>
          <w:sz w:val="28"/>
        </w:rPr>
        <w:t>
      7. Кәсіптік стандарттың қысқаша сипаттамасы: осы стандарт сот сараптамаларын (зерттеулерін) жүргізу құқығына біліктілік куәлігі бар сарапшыларға, оның ішінде "Лакты бояу материалдарын, жабындар мен полимер материалдарын сот-сараптамалық зерттеу" мамандығы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1217"/>
    <w:bookmarkStart w:name="z3299" w:id="1218"/>
    <w:p>
      <w:pPr>
        <w:spacing w:after="0"/>
        <w:ind w:left="0"/>
        <w:jc w:val="both"/>
      </w:pPr>
      <w:r>
        <w:rPr>
          <w:rFonts w:ascii="Times New Roman"/>
          <w:b w:val="false"/>
          <w:i w:val="false"/>
          <w:color w:val="000000"/>
          <w:sz w:val="28"/>
        </w:rPr>
        <w:t>
      8. Кәсіптер карточкаларының тізімі:</w:t>
      </w:r>
    </w:p>
    <w:bookmarkEnd w:id="1218"/>
    <w:bookmarkStart w:name="z3300" w:id="1219"/>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1219"/>
    <w:bookmarkStart w:name="z3301" w:id="1220"/>
    <w:p>
      <w:pPr>
        <w:spacing w:after="0"/>
        <w:ind w:left="0"/>
        <w:jc w:val="both"/>
      </w:pPr>
      <w:r>
        <w:rPr>
          <w:rFonts w:ascii="Times New Roman"/>
          <w:b w:val="false"/>
          <w:i w:val="false"/>
          <w:color w:val="000000"/>
          <w:sz w:val="28"/>
        </w:rPr>
        <w:t>
      2) сот сарапшылары – СБШ бойынша 6 біліктілік деңгейі.</w:t>
      </w:r>
    </w:p>
    <w:bookmarkEnd w:id="1220"/>
    <w:bookmarkStart w:name="z3302" w:id="1221"/>
    <w:p>
      <w:pPr>
        <w:spacing w:after="0"/>
        <w:ind w:left="0"/>
        <w:jc w:val="left"/>
      </w:pPr>
      <w:r>
        <w:rPr>
          <w:rFonts w:ascii="Times New Roman"/>
          <w:b/>
          <w:i w:val="false"/>
          <w:color w:val="000000"/>
        </w:rPr>
        <w:t xml:space="preserve"> 3-тарау. Кәсіптер карточкалары</w:t>
      </w:r>
    </w:p>
    <w:bookmarkEnd w:id="1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(6B051 биологиялық және сабақтас ғылымдар (биология, биотехнологимя), 6B053 физикалық және химиялық ғылымдар (химия)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1222"/>
          <w:p>
            <w:pPr>
              <w:spacing w:after="20"/>
              <w:ind w:left="20"/>
              <w:jc w:val="both"/>
            </w:pPr>
            <w:r>
              <w:rPr>
                <w:rFonts w:ascii="Times New Roman"/>
                <w:b w:val="false"/>
                <w:i w:val="false"/>
                <w:color w:val="000000"/>
                <w:sz w:val="20"/>
              </w:rPr>
              <w:t>
Бөлім/бөлім жетекшсі</w:t>
            </w:r>
          </w:p>
          <w:bookmarkEnd w:id="1222"/>
          <w:p>
            <w:pPr>
              <w:spacing w:after="20"/>
              <w:ind w:left="20"/>
              <w:jc w:val="both"/>
            </w:pPr>
            <w:r>
              <w:rPr>
                <w:rFonts w:ascii="Times New Roman"/>
                <w:b w:val="false"/>
                <w:i w:val="false"/>
                <w:color w:val="000000"/>
                <w:sz w:val="20"/>
              </w:rPr>
              <w:t>
Сектор жетекшісі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Лакты бояу материалдары, жабындар мен полимер материалдарына сот-сараптамалық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1223"/>
          <w:p>
            <w:pPr>
              <w:spacing w:after="20"/>
              <w:ind w:left="20"/>
              <w:jc w:val="both"/>
            </w:pPr>
            <w:r>
              <w:rPr>
                <w:rFonts w:ascii="Times New Roman"/>
                <w:b w:val="false"/>
                <w:i w:val="false"/>
                <w:color w:val="000000"/>
                <w:sz w:val="20"/>
              </w:rPr>
              <w:t>
1-еңбек функциясы:</w:t>
            </w:r>
          </w:p>
          <w:bookmarkEnd w:id="1223"/>
          <w:p>
            <w:pPr>
              <w:spacing w:after="20"/>
              <w:ind w:left="20"/>
              <w:jc w:val="both"/>
            </w:pPr>
            <w:r>
              <w:rPr>
                <w:rFonts w:ascii="Times New Roman"/>
                <w:b w:val="false"/>
                <w:i w:val="false"/>
                <w:color w:val="000000"/>
                <w:sz w:val="20"/>
              </w:rPr>
              <w:t>
Бөлімше жұмысына басшылық 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1224"/>
          <w:p>
            <w:pPr>
              <w:spacing w:after="20"/>
              <w:ind w:left="20"/>
              <w:jc w:val="both"/>
            </w:pPr>
            <w:r>
              <w:rPr>
                <w:rFonts w:ascii="Times New Roman"/>
                <w:b w:val="false"/>
                <w:i w:val="false"/>
                <w:color w:val="000000"/>
                <w:sz w:val="20"/>
              </w:rPr>
              <w:t>
1-дағды:</w:t>
            </w:r>
          </w:p>
          <w:bookmarkEnd w:id="1224"/>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1225"/>
          <w:p>
            <w:pPr>
              <w:spacing w:after="20"/>
              <w:ind w:left="20"/>
              <w:jc w:val="both"/>
            </w:pPr>
            <w:r>
              <w:rPr>
                <w:rFonts w:ascii="Times New Roman"/>
                <w:b w:val="false"/>
                <w:i w:val="false"/>
                <w:color w:val="000000"/>
                <w:sz w:val="20"/>
              </w:rPr>
              <w:t>
Машықтар:</w:t>
            </w:r>
          </w:p>
          <w:bookmarkEnd w:id="1225"/>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1226"/>
          <w:p>
            <w:pPr>
              <w:spacing w:after="20"/>
              <w:ind w:left="20"/>
              <w:jc w:val="both"/>
            </w:pPr>
            <w:r>
              <w:rPr>
                <w:rFonts w:ascii="Times New Roman"/>
                <w:b w:val="false"/>
                <w:i w:val="false"/>
                <w:color w:val="000000"/>
                <w:sz w:val="20"/>
              </w:rPr>
              <w:t>
Білімі:</w:t>
            </w:r>
          </w:p>
          <w:bookmarkEnd w:id="1226"/>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xml:space="preserve">
4. Сараптама жүргізу туралы есептілікті жасау тәртібі мен мерзімдері.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1227"/>
          <w:p>
            <w:pPr>
              <w:spacing w:after="20"/>
              <w:ind w:left="20"/>
              <w:jc w:val="both"/>
            </w:pPr>
            <w:r>
              <w:rPr>
                <w:rFonts w:ascii="Times New Roman"/>
                <w:b w:val="false"/>
                <w:i w:val="false"/>
                <w:color w:val="000000"/>
                <w:sz w:val="20"/>
              </w:rPr>
              <w:t>
2-дағды:</w:t>
            </w:r>
          </w:p>
          <w:bookmarkEnd w:id="1227"/>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 w:id="1228"/>
          <w:p>
            <w:pPr>
              <w:spacing w:after="20"/>
              <w:ind w:left="20"/>
              <w:jc w:val="both"/>
            </w:pPr>
            <w:r>
              <w:rPr>
                <w:rFonts w:ascii="Times New Roman"/>
                <w:b w:val="false"/>
                <w:i w:val="false"/>
                <w:color w:val="000000"/>
                <w:sz w:val="20"/>
              </w:rPr>
              <w:t>
Машықтар:</w:t>
            </w:r>
          </w:p>
          <w:bookmarkEnd w:id="1228"/>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қажеттілігін анықтау бойынша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 қызметінің тиімділігін талдау және бағалау, орындалған жұмыс нәтижелері бойынша бағыныстыларға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6.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11.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1229"/>
          <w:p>
            <w:pPr>
              <w:spacing w:after="20"/>
              <w:ind w:left="20"/>
              <w:jc w:val="both"/>
            </w:pPr>
            <w:r>
              <w:rPr>
                <w:rFonts w:ascii="Times New Roman"/>
                <w:b w:val="false"/>
                <w:i w:val="false"/>
                <w:color w:val="000000"/>
                <w:sz w:val="20"/>
              </w:rPr>
              <w:t>
Білімі:</w:t>
            </w:r>
          </w:p>
          <w:bookmarkEnd w:id="122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1230"/>
          <w:p>
            <w:pPr>
              <w:spacing w:after="20"/>
              <w:ind w:left="20"/>
              <w:jc w:val="both"/>
            </w:pPr>
            <w:r>
              <w:rPr>
                <w:rFonts w:ascii="Times New Roman"/>
                <w:b w:val="false"/>
                <w:i w:val="false"/>
                <w:color w:val="000000"/>
                <w:sz w:val="20"/>
              </w:rPr>
              <w:t>
3-дағды:</w:t>
            </w:r>
          </w:p>
          <w:bookmarkEnd w:id="1230"/>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1231"/>
          <w:p>
            <w:pPr>
              <w:spacing w:after="20"/>
              <w:ind w:left="20"/>
              <w:jc w:val="both"/>
            </w:pPr>
            <w:r>
              <w:rPr>
                <w:rFonts w:ascii="Times New Roman"/>
                <w:b w:val="false"/>
                <w:i w:val="false"/>
                <w:color w:val="000000"/>
                <w:sz w:val="20"/>
              </w:rPr>
              <w:t>
Машықтар:</w:t>
            </w:r>
          </w:p>
          <w:bookmarkEnd w:id="1231"/>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персоналдың қауіпсіздік техникасы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1232"/>
          <w:p>
            <w:pPr>
              <w:spacing w:after="20"/>
              <w:ind w:left="20"/>
              <w:jc w:val="both"/>
            </w:pPr>
            <w:r>
              <w:rPr>
                <w:rFonts w:ascii="Times New Roman"/>
                <w:b w:val="false"/>
                <w:i w:val="false"/>
                <w:color w:val="000000"/>
                <w:sz w:val="20"/>
              </w:rPr>
              <w:t>
Білімі:</w:t>
            </w:r>
          </w:p>
          <w:bookmarkEnd w:id="1232"/>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1233"/>
          <w:p>
            <w:pPr>
              <w:spacing w:after="20"/>
              <w:ind w:left="20"/>
              <w:jc w:val="both"/>
            </w:pPr>
            <w:r>
              <w:rPr>
                <w:rFonts w:ascii="Times New Roman"/>
                <w:b w:val="false"/>
                <w:i w:val="false"/>
                <w:color w:val="000000"/>
                <w:sz w:val="20"/>
              </w:rPr>
              <w:t>
2-еңбек функциясы:</w:t>
            </w:r>
          </w:p>
          <w:bookmarkEnd w:id="1233"/>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9" w:id="1234"/>
          <w:p>
            <w:pPr>
              <w:spacing w:after="20"/>
              <w:ind w:left="20"/>
              <w:jc w:val="both"/>
            </w:pPr>
            <w:r>
              <w:rPr>
                <w:rFonts w:ascii="Times New Roman"/>
                <w:b w:val="false"/>
                <w:i w:val="false"/>
                <w:color w:val="000000"/>
                <w:sz w:val="20"/>
              </w:rPr>
              <w:t xml:space="preserve">
1-дағды: </w:t>
            </w:r>
          </w:p>
          <w:bookmarkEnd w:id="1234"/>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1235"/>
          <w:p>
            <w:pPr>
              <w:spacing w:after="20"/>
              <w:ind w:left="20"/>
              <w:jc w:val="both"/>
            </w:pPr>
            <w:r>
              <w:rPr>
                <w:rFonts w:ascii="Times New Roman"/>
                <w:b w:val="false"/>
                <w:i w:val="false"/>
                <w:color w:val="000000"/>
                <w:sz w:val="20"/>
              </w:rPr>
              <w:t>
Машықтар:</w:t>
            </w:r>
          </w:p>
          <w:bookmarkEnd w:id="123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2" w:id="1236"/>
          <w:p>
            <w:pPr>
              <w:spacing w:after="20"/>
              <w:ind w:left="20"/>
              <w:jc w:val="both"/>
            </w:pPr>
            <w:r>
              <w:rPr>
                <w:rFonts w:ascii="Times New Roman"/>
                <w:b w:val="false"/>
                <w:i w:val="false"/>
                <w:color w:val="000000"/>
                <w:sz w:val="20"/>
              </w:rPr>
              <w:t>
Білімі:</w:t>
            </w:r>
          </w:p>
          <w:bookmarkEnd w:id="123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1237"/>
          <w:p>
            <w:pPr>
              <w:spacing w:after="20"/>
              <w:ind w:left="20"/>
              <w:jc w:val="both"/>
            </w:pPr>
            <w:r>
              <w:rPr>
                <w:rFonts w:ascii="Times New Roman"/>
                <w:b w:val="false"/>
                <w:i w:val="false"/>
                <w:color w:val="000000"/>
                <w:sz w:val="20"/>
              </w:rPr>
              <w:t>
2-дағды:</w:t>
            </w:r>
          </w:p>
          <w:bookmarkEnd w:id="1237"/>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1238"/>
          <w:p>
            <w:pPr>
              <w:spacing w:after="20"/>
              <w:ind w:left="20"/>
              <w:jc w:val="both"/>
            </w:pPr>
            <w:r>
              <w:rPr>
                <w:rFonts w:ascii="Times New Roman"/>
                <w:b w:val="false"/>
                <w:i w:val="false"/>
                <w:color w:val="000000"/>
                <w:sz w:val="20"/>
              </w:rPr>
              <w:t>
Машықтар:</w:t>
            </w:r>
          </w:p>
          <w:bookmarkEnd w:id="123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7" w:id="1239"/>
          <w:p>
            <w:pPr>
              <w:spacing w:after="20"/>
              <w:ind w:left="20"/>
              <w:jc w:val="both"/>
            </w:pPr>
            <w:r>
              <w:rPr>
                <w:rFonts w:ascii="Times New Roman"/>
                <w:b w:val="false"/>
                <w:i w:val="false"/>
                <w:color w:val="000000"/>
                <w:sz w:val="20"/>
              </w:rPr>
              <w:t>
Білімі:</w:t>
            </w:r>
          </w:p>
          <w:bookmarkEnd w:id="123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0" w:id="1240"/>
          <w:p>
            <w:pPr>
              <w:spacing w:after="20"/>
              <w:ind w:left="20"/>
              <w:jc w:val="both"/>
            </w:pPr>
            <w:r>
              <w:rPr>
                <w:rFonts w:ascii="Times New Roman"/>
                <w:b w:val="false"/>
                <w:i w:val="false"/>
                <w:color w:val="000000"/>
                <w:sz w:val="20"/>
              </w:rPr>
              <w:t>
1-қосымша еңбек функциясы:</w:t>
            </w:r>
          </w:p>
          <w:bookmarkEnd w:id="1240"/>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1241"/>
          <w:p>
            <w:pPr>
              <w:spacing w:after="20"/>
              <w:ind w:left="20"/>
              <w:jc w:val="both"/>
            </w:pPr>
            <w:r>
              <w:rPr>
                <w:rFonts w:ascii="Times New Roman"/>
                <w:b w:val="false"/>
                <w:i w:val="false"/>
                <w:color w:val="000000"/>
                <w:sz w:val="20"/>
              </w:rPr>
              <w:t xml:space="preserve">
1-дағды: </w:t>
            </w:r>
          </w:p>
          <w:bookmarkEnd w:id="1241"/>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1242"/>
          <w:p>
            <w:pPr>
              <w:spacing w:after="20"/>
              <w:ind w:left="20"/>
              <w:jc w:val="both"/>
            </w:pPr>
            <w:r>
              <w:rPr>
                <w:rFonts w:ascii="Times New Roman"/>
                <w:b w:val="false"/>
                <w:i w:val="false"/>
                <w:color w:val="000000"/>
                <w:sz w:val="20"/>
              </w:rPr>
              <w:t>
Машықтар:</w:t>
            </w:r>
          </w:p>
          <w:bookmarkEnd w:id="1242"/>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лакты бояу материалдарын, жабындар мен полимер материалдарын сот-сараптамалық зерттеуінің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6" w:id="1243"/>
          <w:p>
            <w:pPr>
              <w:spacing w:after="20"/>
              <w:ind w:left="20"/>
              <w:jc w:val="both"/>
            </w:pPr>
            <w:r>
              <w:rPr>
                <w:rFonts w:ascii="Times New Roman"/>
                <w:b w:val="false"/>
                <w:i w:val="false"/>
                <w:color w:val="000000"/>
                <w:sz w:val="20"/>
              </w:rPr>
              <w:t>
Білімі:</w:t>
            </w:r>
          </w:p>
          <w:bookmarkEnd w:id="124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1" w:id="1244"/>
          <w:p>
            <w:pPr>
              <w:spacing w:after="20"/>
              <w:ind w:left="20"/>
              <w:jc w:val="both"/>
            </w:pPr>
            <w:r>
              <w:rPr>
                <w:rFonts w:ascii="Times New Roman"/>
                <w:b w:val="false"/>
                <w:i w:val="false"/>
                <w:color w:val="000000"/>
                <w:sz w:val="20"/>
              </w:rPr>
              <w:t xml:space="preserve">
2-дағды: </w:t>
            </w:r>
          </w:p>
          <w:bookmarkEnd w:id="1244"/>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2" w:id="1245"/>
          <w:p>
            <w:pPr>
              <w:spacing w:after="20"/>
              <w:ind w:left="20"/>
              <w:jc w:val="both"/>
            </w:pPr>
            <w:r>
              <w:rPr>
                <w:rFonts w:ascii="Times New Roman"/>
                <w:b w:val="false"/>
                <w:i w:val="false"/>
                <w:color w:val="000000"/>
                <w:sz w:val="20"/>
              </w:rPr>
              <w:t>
Машықтар:</w:t>
            </w:r>
          </w:p>
          <w:bookmarkEnd w:id="124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1246"/>
          <w:p>
            <w:pPr>
              <w:spacing w:after="20"/>
              <w:ind w:left="20"/>
              <w:jc w:val="both"/>
            </w:pPr>
            <w:r>
              <w:rPr>
                <w:rFonts w:ascii="Times New Roman"/>
                <w:b w:val="false"/>
                <w:i w:val="false"/>
                <w:color w:val="000000"/>
                <w:sz w:val="20"/>
              </w:rPr>
              <w:t>
Білімі:</w:t>
            </w:r>
          </w:p>
          <w:bookmarkEnd w:id="124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8" w:id="1247"/>
          <w:p>
            <w:pPr>
              <w:spacing w:after="20"/>
              <w:ind w:left="20"/>
              <w:jc w:val="both"/>
            </w:pPr>
            <w:r>
              <w:rPr>
                <w:rFonts w:ascii="Times New Roman"/>
                <w:b w:val="false"/>
                <w:i w:val="false"/>
                <w:color w:val="000000"/>
                <w:sz w:val="20"/>
              </w:rPr>
              <w:t xml:space="preserve">
3-дағды: </w:t>
            </w:r>
          </w:p>
          <w:bookmarkEnd w:id="1247"/>
          <w:p>
            <w:pPr>
              <w:spacing w:after="20"/>
              <w:ind w:left="20"/>
              <w:jc w:val="both"/>
            </w:pPr>
            <w:r>
              <w:rPr>
                <w:rFonts w:ascii="Times New Roman"/>
                <w:b w:val="false"/>
                <w:i w:val="false"/>
                <w:color w:val="000000"/>
                <w:sz w:val="20"/>
              </w:rPr>
              <w:t>
Сот сарапшыларын кәсіптік даярлауға, олардың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9" w:id="1248"/>
          <w:p>
            <w:pPr>
              <w:spacing w:after="20"/>
              <w:ind w:left="20"/>
              <w:jc w:val="both"/>
            </w:pPr>
            <w:r>
              <w:rPr>
                <w:rFonts w:ascii="Times New Roman"/>
                <w:b w:val="false"/>
                <w:i w:val="false"/>
                <w:color w:val="000000"/>
                <w:sz w:val="20"/>
              </w:rPr>
              <w:t>
Машықтар:</w:t>
            </w:r>
          </w:p>
          <w:bookmarkEnd w:id="1248"/>
          <w:p>
            <w:pPr>
              <w:spacing w:after="20"/>
              <w:ind w:left="20"/>
              <w:jc w:val="both"/>
            </w:pPr>
            <w:r>
              <w:rPr>
                <w:rFonts w:ascii="Times New Roman"/>
                <w:b w:val="false"/>
                <w:i w:val="false"/>
                <w:color w:val="000000"/>
                <w:sz w:val="20"/>
              </w:rPr>
              <w:t>
</w:t>
            </w:r>
            <w:r>
              <w:rPr>
                <w:rFonts w:ascii="Times New Roman"/>
                <w:b w:val="false"/>
                <w:i w:val="false"/>
                <w:color w:val="000000"/>
                <w:sz w:val="20"/>
              </w:rPr>
              <w:t>1. Лакты бояу материалдарын, жабындар мен полимер материалдарын сот-сараптамалық зерттеу жүргізу құқығына біліктілік куәлігін алуға үміткерлерді кәсіптік даярлауға, осы бағыттағы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5" w:id="1249"/>
          <w:p>
            <w:pPr>
              <w:spacing w:after="20"/>
              <w:ind w:left="20"/>
              <w:jc w:val="both"/>
            </w:pPr>
            <w:r>
              <w:rPr>
                <w:rFonts w:ascii="Times New Roman"/>
                <w:b w:val="false"/>
                <w:i w:val="false"/>
                <w:color w:val="000000"/>
                <w:sz w:val="20"/>
              </w:rPr>
              <w:t>
Білімі:</w:t>
            </w:r>
          </w:p>
          <w:bookmarkEnd w:id="124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3" w:id="1250"/>
          <w:p>
            <w:pPr>
              <w:spacing w:after="20"/>
              <w:ind w:left="20"/>
              <w:jc w:val="both"/>
            </w:pPr>
            <w:r>
              <w:rPr>
                <w:rFonts w:ascii="Times New Roman"/>
                <w:b w:val="false"/>
                <w:i w:val="false"/>
                <w:color w:val="000000"/>
                <w:sz w:val="20"/>
              </w:rPr>
              <w:t>
Ұжымды басқару</w:t>
            </w:r>
          </w:p>
          <w:bookmarkEnd w:id="1250"/>
          <w:p>
            <w:pPr>
              <w:spacing w:after="20"/>
              <w:ind w:left="20"/>
              <w:jc w:val="both"/>
            </w:pPr>
            <w:r>
              <w:rPr>
                <w:rFonts w:ascii="Times New Roman"/>
                <w:b w:val="false"/>
                <w:i w:val="false"/>
                <w:color w:val="000000"/>
                <w:sz w:val="20"/>
              </w:rPr>
              <w:t>
</w:t>
            </w:r>
            <w:r>
              <w:rPr>
                <w:rFonts w:ascii="Times New Roman"/>
                <w:b w:val="false"/>
                <w:i w:val="false"/>
                <w:color w:val="000000"/>
                <w:sz w:val="20"/>
              </w:rPr>
              <w:t>Топтық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 басшының орынбасары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9" w:id="1251"/>
          <w:p>
            <w:pPr>
              <w:spacing w:after="20"/>
              <w:ind w:left="20"/>
              <w:jc w:val="both"/>
            </w:pPr>
            <w:r>
              <w:rPr>
                <w:rFonts w:ascii="Times New Roman"/>
                <w:b w:val="false"/>
                <w:i w:val="false"/>
                <w:color w:val="000000"/>
                <w:sz w:val="20"/>
              </w:rPr>
              <w:t>
Кәсіптік білім</w:t>
            </w:r>
          </w:p>
          <w:bookmarkEnd w:id="1251"/>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(6B051 биологиялық және сабақтас ғылымдар (биология, биотехнологимя), 6B053 физикалық және химиялық ғылымдар (химия)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0" w:id="1252"/>
          <w:p>
            <w:pPr>
              <w:spacing w:after="20"/>
              <w:ind w:left="20"/>
              <w:jc w:val="both"/>
            </w:pPr>
            <w:r>
              <w:rPr>
                <w:rFonts w:ascii="Times New Roman"/>
                <w:b w:val="false"/>
                <w:i w:val="false"/>
                <w:color w:val="000000"/>
                <w:sz w:val="20"/>
              </w:rPr>
              <w:t>
Бас сарапшы</w:t>
            </w:r>
          </w:p>
          <w:bookmarkEnd w:id="1252"/>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"Лакты бояу материалдарын, жабындарды және полимерлік материалдарды сот-сараптамалық зерттеу"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Лакты бояу материалдарын, жабындар мен полимер материалдарына сот-сараптамалық зерттеу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"Лакты бояу материалдарын, жабындарды және полимерлік материалдарды сот-сараптамалық зерттеу"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3" w:id="1253"/>
          <w:p>
            <w:pPr>
              <w:spacing w:after="20"/>
              <w:ind w:left="20"/>
              <w:jc w:val="both"/>
            </w:pPr>
            <w:r>
              <w:rPr>
                <w:rFonts w:ascii="Times New Roman"/>
                <w:b w:val="false"/>
                <w:i w:val="false"/>
                <w:color w:val="000000"/>
                <w:sz w:val="20"/>
              </w:rPr>
              <w:t>
1-еңбек функциясы :</w:t>
            </w:r>
          </w:p>
          <w:bookmarkEnd w:id="1253"/>
          <w:p>
            <w:pPr>
              <w:spacing w:after="20"/>
              <w:ind w:left="20"/>
              <w:jc w:val="both"/>
            </w:pPr>
            <w:r>
              <w:rPr>
                <w:rFonts w:ascii="Times New Roman"/>
                <w:b w:val="false"/>
                <w:i w:val="false"/>
                <w:color w:val="000000"/>
                <w:sz w:val="20"/>
              </w:rPr>
              <w:t>
"Лакты бояу материалдарын, жабындарды және полимерлік материалдарды сот-сараптамалық зерттеу" мамандығы бойынша сот сараптамасын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4" w:id="1254"/>
          <w:p>
            <w:pPr>
              <w:spacing w:after="20"/>
              <w:ind w:left="20"/>
              <w:jc w:val="both"/>
            </w:pPr>
            <w:r>
              <w:rPr>
                <w:rFonts w:ascii="Times New Roman"/>
                <w:b w:val="false"/>
                <w:i w:val="false"/>
                <w:color w:val="000000"/>
                <w:sz w:val="20"/>
              </w:rPr>
              <w:t>
1-дағды:</w:t>
            </w:r>
          </w:p>
          <w:bookmarkEnd w:id="1254"/>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5" w:id="1255"/>
          <w:p>
            <w:pPr>
              <w:spacing w:after="20"/>
              <w:ind w:left="20"/>
              <w:jc w:val="both"/>
            </w:pPr>
            <w:r>
              <w:rPr>
                <w:rFonts w:ascii="Times New Roman"/>
                <w:b w:val="false"/>
                <w:i w:val="false"/>
                <w:color w:val="000000"/>
                <w:sz w:val="20"/>
              </w:rPr>
              <w:t>
Машықтар:</w:t>
            </w:r>
          </w:p>
          <w:bookmarkEnd w:id="1255"/>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және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0" w:id="1256"/>
          <w:p>
            <w:pPr>
              <w:spacing w:after="20"/>
              <w:ind w:left="20"/>
              <w:jc w:val="both"/>
            </w:pPr>
            <w:r>
              <w:rPr>
                <w:rFonts w:ascii="Times New Roman"/>
                <w:b w:val="false"/>
                <w:i w:val="false"/>
                <w:color w:val="000000"/>
                <w:sz w:val="20"/>
              </w:rPr>
              <w:t>
Білімі:</w:t>
            </w:r>
          </w:p>
          <w:bookmarkEnd w:id="125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сақтау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1257"/>
          <w:p>
            <w:pPr>
              <w:spacing w:after="20"/>
              <w:ind w:left="20"/>
              <w:jc w:val="both"/>
            </w:pPr>
            <w:r>
              <w:rPr>
                <w:rFonts w:ascii="Times New Roman"/>
                <w:b w:val="false"/>
                <w:i w:val="false"/>
                <w:color w:val="000000"/>
                <w:sz w:val="20"/>
              </w:rPr>
              <w:t>
2-дағды:</w:t>
            </w:r>
          </w:p>
          <w:bookmarkEnd w:id="1257"/>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1258"/>
          <w:p>
            <w:pPr>
              <w:spacing w:after="20"/>
              <w:ind w:left="20"/>
              <w:jc w:val="both"/>
            </w:pPr>
            <w:r>
              <w:rPr>
                <w:rFonts w:ascii="Times New Roman"/>
                <w:b w:val="false"/>
                <w:i w:val="false"/>
                <w:color w:val="000000"/>
                <w:sz w:val="20"/>
              </w:rPr>
              <w:t>
Машықтар:</w:t>
            </w:r>
          </w:p>
          <w:bookmarkEnd w:id="1258"/>
          <w:p>
            <w:pPr>
              <w:spacing w:after="20"/>
              <w:ind w:left="20"/>
              <w:jc w:val="both"/>
            </w:pPr>
            <w:r>
              <w:rPr>
                <w:rFonts w:ascii="Times New Roman"/>
                <w:b w:val="false"/>
                <w:i w:val="false"/>
                <w:color w:val="000000"/>
                <w:sz w:val="20"/>
              </w:rPr>
              <w:t>
</w:t>
            </w:r>
            <w:r>
              <w:rPr>
                <w:rFonts w:ascii="Times New Roman"/>
                <w:b w:val="false"/>
                <w:i w:val="false"/>
                <w:color w:val="000000"/>
                <w:sz w:val="20"/>
              </w:rPr>
              <w:t>1. Лакты бояу материалдарын, жабындар мен полимер материалдарын сот-сараптамалық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Лакты бояу материалдарын, жабындар мен полимер материалдарын сот-сараптамалық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 бақылауын және оларды есепке алуды жүргізуге қатысу;</w:t>
            </w:r>
          </w:p>
          <w:p>
            <w:pPr>
              <w:spacing w:after="20"/>
              <w:ind w:left="20"/>
              <w:jc w:val="both"/>
            </w:pPr>
            <w:r>
              <w:rPr>
                <w:rFonts w:ascii="Times New Roman"/>
                <w:b w:val="false"/>
                <w:i w:val="false"/>
                <w:color w:val="000000"/>
                <w:sz w:val="20"/>
              </w:rPr>
              <w:t>
9. Жазбаларды рәсімдеу.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1259"/>
          <w:p>
            <w:pPr>
              <w:spacing w:after="20"/>
              <w:ind w:left="20"/>
              <w:jc w:val="both"/>
            </w:pPr>
            <w:r>
              <w:rPr>
                <w:rFonts w:ascii="Times New Roman"/>
                <w:b w:val="false"/>
                <w:i w:val="false"/>
                <w:color w:val="000000"/>
                <w:sz w:val="20"/>
              </w:rPr>
              <w:t>
Білімі:</w:t>
            </w:r>
          </w:p>
          <w:bookmarkEnd w:id="125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 ЛБМ, ЛБЖ және ПМ сот сараптамасы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Реактивтердің кіріс бақылауын сақтау және оларды есепке алу тәртібі;</w:t>
            </w:r>
          </w:p>
          <w:p>
            <w:pPr>
              <w:spacing w:after="20"/>
              <w:ind w:left="20"/>
              <w:jc w:val="both"/>
            </w:pPr>
            <w:r>
              <w:rPr>
                <w:rFonts w:ascii="Times New Roman"/>
                <w:b w:val="false"/>
                <w:i w:val="false"/>
                <w:color w:val="000000"/>
                <w:sz w:val="20"/>
              </w:rPr>
              <w:t>
4. Сараптамалық және арнайы зерттеулерді тағайындау және жүргізу тәртібіндегі айырмашылықтар.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1260"/>
          <w:p>
            <w:pPr>
              <w:spacing w:after="20"/>
              <w:ind w:left="20"/>
              <w:jc w:val="both"/>
            </w:pPr>
            <w:r>
              <w:rPr>
                <w:rFonts w:ascii="Times New Roman"/>
                <w:b w:val="false"/>
                <w:i w:val="false"/>
                <w:color w:val="000000"/>
                <w:sz w:val="20"/>
              </w:rPr>
              <w:t>
3-дағды:</w:t>
            </w:r>
          </w:p>
          <w:bookmarkEnd w:id="1260"/>
          <w:p>
            <w:pPr>
              <w:spacing w:after="20"/>
              <w:ind w:left="20"/>
              <w:jc w:val="both"/>
            </w:pPr>
            <w:r>
              <w:rPr>
                <w:rFonts w:ascii="Times New Roman"/>
                <w:b w:val="false"/>
                <w:i w:val="false"/>
                <w:color w:val="000000"/>
                <w:sz w:val="20"/>
              </w:rPr>
              <w:t>
Сот-сараптамалық зерттеу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1261"/>
          <w:p>
            <w:pPr>
              <w:spacing w:after="20"/>
              <w:ind w:left="20"/>
              <w:jc w:val="both"/>
            </w:pPr>
            <w:r>
              <w:rPr>
                <w:rFonts w:ascii="Times New Roman"/>
                <w:b w:val="false"/>
                <w:i w:val="false"/>
                <w:color w:val="000000"/>
                <w:sz w:val="20"/>
              </w:rPr>
              <w:t>
Машықтар:</w:t>
            </w:r>
          </w:p>
          <w:bookmarkEnd w:id="126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әдістемелеріне және/немесе әдісіне сәйкес сот-сараптамалық зерттеулер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 реактивтерді ұтымды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ортаның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рәсімдеу;</w:t>
            </w:r>
          </w:p>
          <w:p>
            <w:pPr>
              <w:spacing w:after="20"/>
              <w:ind w:left="20"/>
              <w:jc w:val="both"/>
            </w:pPr>
            <w:r>
              <w:rPr>
                <w:rFonts w:ascii="Times New Roman"/>
                <w:b w:val="false"/>
                <w:i w:val="false"/>
                <w:color w:val="000000"/>
                <w:sz w:val="20"/>
              </w:rPr>
              <w:t>
6. Санитариялық нормалар мен ережелердің талаптарын, еңбек қауіпсіздігі және еңбекті қорғау жөніндегі нұсқаулықтарды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3" w:id="1262"/>
          <w:p>
            <w:pPr>
              <w:spacing w:after="20"/>
              <w:ind w:left="20"/>
              <w:jc w:val="both"/>
            </w:pPr>
            <w:r>
              <w:rPr>
                <w:rFonts w:ascii="Times New Roman"/>
                <w:b w:val="false"/>
                <w:i w:val="false"/>
                <w:color w:val="000000"/>
                <w:sz w:val="20"/>
              </w:rPr>
              <w:t>
Білімі:</w:t>
            </w:r>
          </w:p>
          <w:bookmarkEnd w:id="126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ЛБМ, ЛБЖ және ПМ сот сараптамасының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зерттеудің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жүргізу кезіндегі өндірістік ортаның шарттары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6. Жазбаларды жүргізу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Заттай дәлелдемелерді қарап-шығу, алу және буып-түю, талдау үшін өкілдік сынамаларды іріктеуді жүргізу тәртібі, реактивтерді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Сараптама жүргізу үшін салыстырмалы үлгілерді алу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ЛКМ, ЛКП және ПМ іздік мөлшерімен жұмыс істеу ерекшеліктері, бұзбайтын талдауды қолдану мүмкіндіктері және үлгілерді минималды түрде зақымдауға бағытталған практикалық әдістер;</w:t>
            </w:r>
          </w:p>
          <w:p>
            <w:pPr>
              <w:spacing w:after="20"/>
              <w:ind w:left="20"/>
              <w:jc w:val="both"/>
            </w:pPr>
            <w:r>
              <w:rPr>
                <w:rFonts w:ascii="Times New Roman"/>
                <w:b w:val="false"/>
                <w:i w:val="false"/>
                <w:color w:val="000000"/>
                <w:sz w:val="20"/>
              </w:rPr>
              <w:t>
</w:t>
            </w:r>
            <w:r>
              <w:rPr>
                <w:rFonts w:ascii="Times New Roman"/>
                <w:b w:val="false"/>
                <w:i w:val="false"/>
                <w:color w:val="000000"/>
                <w:sz w:val="20"/>
              </w:rPr>
              <w:t>10. Сараптама жүргізу кезінде қолданылатын жабдықтың негізгі жұмыс қағидаттары, қызмет көрсету және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Шығыс материалдарын есепке алу, сақтау және жұмсау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Сот сараптамаларын /зерттеулерін жүргізу барысында объектілерді анықтау, тіркеу және зерттеуге арналған ғылыми-техникалық құралдар мен тәсілдер, сот фотосуретінің, бейнетүсірілімнің қағидалары, графикалық, кестелік және басқа да безендіру материалдарына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Еңбекті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14. Ішкі нормативтік құжаттар, лауазымдық міндеттер.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1263"/>
          <w:p>
            <w:pPr>
              <w:spacing w:after="20"/>
              <w:ind w:left="20"/>
              <w:jc w:val="both"/>
            </w:pPr>
            <w:r>
              <w:rPr>
                <w:rFonts w:ascii="Times New Roman"/>
                <w:b w:val="false"/>
                <w:i w:val="false"/>
                <w:color w:val="000000"/>
                <w:sz w:val="20"/>
              </w:rPr>
              <w:t>
4-дағды:</w:t>
            </w:r>
          </w:p>
          <w:bookmarkEnd w:id="1263"/>
          <w:p>
            <w:pPr>
              <w:spacing w:after="20"/>
              <w:ind w:left="20"/>
              <w:jc w:val="both"/>
            </w:pPr>
            <w:r>
              <w:rPr>
                <w:rFonts w:ascii="Times New Roman"/>
                <w:b w:val="false"/>
                <w:i w:val="false"/>
                <w:color w:val="000000"/>
                <w:sz w:val="20"/>
              </w:rPr>
              <w:t>
Сот сараптамасының (зерттеудің)нәтижелерін түсіндіру/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1264"/>
          <w:p>
            <w:pPr>
              <w:spacing w:after="20"/>
              <w:ind w:left="20"/>
              <w:jc w:val="both"/>
            </w:pPr>
            <w:r>
              <w:rPr>
                <w:rFonts w:ascii="Times New Roman"/>
                <w:b w:val="false"/>
                <w:i w:val="false"/>
                <w:color w:val="000000"/>
                <w:sz w:val="20"/>
              </w:rPr>
              <w:t>
Машықтар:</w:t>
            </w:r>
          </w:p>
          <w:bookmarkEnd w:id="126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рәсімдеу.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1265"/>
          <w:p>
            <w:pPr>
              <w:spacing w:after="20"/>
              <w:ind w:left="20"/>
              <w:jc w:val="both"/>
            </w:pPr>
            <w:r>
              <w:rPr>
                <w:rFonts w:ascii="Times New Roman"/>
                <w:b w:val="false"/>
                <w:i w:val="false"/>
                <w:color w:val="000000"/>
                <w:sz w:val="20"/>
              </w:rPr>
              <w:t>
Білімі:</w:t>
            </w:r>
          </w:p>
          <w:bookmarkEnd w:id="126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Өлшеудің белгісіздігін бағалау мен ұсынудың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қағидалары;</w:t>
            </w:r>
          </w:p>
          <w:p>
            <w:pPr>
              <w:spacing w:after="20"/>
              <w:ind w:left="20"/>
              <w:jc w:val="both"/>
            </w:pPr>
            <w:r>
              <w:rPr>
                <w:rFonts w:ascii="Times New Roman"/>
                <w:b w:val="false"/>
                <w:i w:val="false"/>
                <w:color w:val="000000"/>
                <w:sz w:val="20"/>
              </w:rPr>
              <w:t>
5. Зерттеу нәтижелерін есептеудің, талдаудың, бағалаудың және өңдеудің жұмыс жазбаларын жүргізу қағидалары.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1266"/>
          <w:p>
            <w:pPr>
              <w:spacing w:after="20"/>
              <w:ind w:left="20"/>
              <w:jc w:val="both"/>
            </w:pPr>
            <w:r>
              <w:rPr>
                <w:rFonts w:ascii="Times New Roman"/>
                <w:b w:val="false"/>
                <w:i w:val="false"/>
                <w:color w:val="000000"/>
                <w:sz w:val="20"/>
              </w:rPr>
              <w:t xml:space="preserve">
5-дағды: </w:t>
            </w:r>
          </w:p>
          <w:bookmarkEnd w:id="1266"/>
          <w:p>
            <w:pPr>
              <w:spacing w:after="20"/>
              <w:ind w:left="20"/>
              <w:jc w:val="both"/>
            </w:pPr>
            <w:r>
              <w:rPr>
                <w:rFonts w:ascii="Times New Roman"/>
                <w:b w:val="false"/>
                <w:i w:val="false"/>
                <w:color w:val="000000"/>
                <w:sz w:val="20"/>
              </w:rPr>
              <w:t>
Сарапшының (маманның) қорытындысын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1267"/>
          <w:p>
            <w:pPr>
              <w:spacing w:after="20"/>
              <w:ind w:left="20"/>
              <w:jc w:val="both"/>
            </w:pPr>
            <w:r>
              <w:rPr>
                <w:rFonts w:ascii="Times New Roman"/>
                <w:b w:val="false"/>
                <w:i w:val="false"/>
                <w:color w:val="000000"/>
                <w:sz w:val="20"/>
              </w:rPr>
              <w:t>
Машықтар:</w:t>
            </w:r>
          </w:p>
          <w:bookmarkEnd w:id="1267"/>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1268"/>
          <w:p>
            <w:pPr>
              <w:spacing w:after="20"/>
              <w:ind w:left="20"/>
              <w:jc w:val="both"/>
            </w:pPr>
            <w:r>
              <w:rPr>
                <w:rFonts w:ascii="Times New Roman"/>
                <w:b w:val="false"/>
                <w:i w:val="false"/>
                <w:color w:val="000000"/>
                <w:sz w:val="20"/>
              </w:rPr>
              <w:t>
Білімі:</w:t>
            </w:r>
          </w:p>
          <w:bookmarkEnd w:id="126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архивтеуді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3" w:id="1269"/>
          <w:p>
            <w:pPr>
              <w:spacing w:after="20"/>
              <w:ind w:left="20"/>
              <w:jc w:val="both"/>
            </w:pPr>
            <w:r>
              <w:rPr>
                <w:rFonts w:ascii="Times New Roman"/>
                <w:b w:val="false"/>
                <w:i w:val="false"/>
                <w:color w:val="000000"/>
                <w:sz w:val="20"/>
              </w:rPr>
              <w:t>
2-еңбек функциясы :</w:t>
            </w:r>
          </w:p>
          <w:bookmarkEnd w:id="1269"/>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4" w:id="1270"/>
          <w:p>
            <w:pPr>
              <w:spacing w:after="20"/>
              <w:ind w:left="20"/>
              <w:jc w:val="both"/>
            </w:pPr>
            <w:r>
              <w:rPr>
                <w:rFonts w:ascii="Times New Roman"/>
                <w:b w:val="false"/>
                <w:i w:val="false"/>
                <w:color w:val="000000"/>
                <w:sz w:val="20"/>
              </w:rPr>
              <w:t xml:space="preserve">
1-дағды: </w:t>
            </w:r>
          </w:p>
          <w:bookmarkEnd w:id="1270"/>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5" w:id="1271"/>
          <w:p>
            <w:pPr>
              <w:spacing w:after="20"/>
              <w:ind w:left="20"/>
              <w:jc w:val="both"/>
            </w:pPr>
            <w:r>
              <w:rPr>
                <w:rFonts w:ascii="Times New Roman"/>
                <w:b w:val="false"/>
                <w:i w:val="false"/>
                <w:color w:val="000000"/>
                <w:sz w:val="20"/>
              </w:rPr>
              <w:t>
Машықтар:</w:t>
            </w:r>
          </w:p>
          <w:bookmarkEnd w:id="127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7" w:id="1272"/>
          <w:p>
            <w:pPr>
              <w:spacing w:after="20"/>
              <w:ind w:left="20"/>
              <w:jc w:val="both"/>
            </w:pPr>
            <w:r>
              <w:rPr>
                <w:rFonts w:ascii="Times New Roman"/>
                <w:b w:val="false"/>
                <w:i w:val="false"/>
                <w:color w:val="000000"/>
                <w:sz w:val="20"/>
              </w:rPr>
              <w:t>
Білімі:</w:t>
            </w:r>
          </w:p>
          <w:bookmarkEnd w:id="127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бойынша тарифтер мен әдістер;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9" w:id="1273"/>
          <w:p>
            <w:pPr>
              <w:spacing w:after="20"/>
              <w:ind w:left="20"/>
              <w:jc w:val="both"/>
            </w:pPr>
            <w:r>
              <w:rPr>
                <w:rFonts w:ascii="Times New Roman"/>
                <w:b w:val="false"/>
                <w:i w:val="false"/>
                <w:color w:val="000000"/>
                <w:sz w:val="20"/>
              </w:rPr>
              <w:t xml:space="preserve">
2-дағды: </w:t>
            </w:r>
          </w:p>
          <w:bookmarkEnd w:id="1273"/>
          <w:p>
            <w:pPr>
              <w:spacing w:after="20"/>
              <w:ind w:left="20"/>
              <w:jc w:val="both"/>
            </w:pPr>
            <w:r>
              <w:rPr>
                <w:rFonts w:ascii="Times New Roman"/>
                <w:b w:val="false"/>
                <w:i w:val="false"/>
                <w:color w:val="000000"/>
                <w:sz w:val="20"/>
              </w:rPr>
              <w:t>
Сараптама тағайындайтын органдардың қызметкерлеріне консультация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1274"/>
          <w:p>
            <w:pPr>
              <w:spacing w:after="20"/>
              <w:ind w:left="20"/>
              <w:jc w:val="both"/>
            </w:pPr>
            <w:r>
              <w:rPr>
                <w:rFonts w:ascii="Times New Roman"/>
                <w:b w:val="false"/>
                <w:i w:val="false"/>
                <w:color w:val="000000"/>
                <w:sz w:val="20"/>
              </w:rPr>
              <w:t>
Машықтар:</w:t>
            </w:r>
          </w:p>
          <w:bookmarkEnd w:id="1274"/>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2" w:id="1275"/>
          <w:p>
            <w:pPr>
              <w:spacing w:after="20"/>
              <w:ind w:left="20"/>
              <w:jc w:val="both"/>
            </w:pPr>
            <w:r>
              <w:rPr>
                <w:rFonts w:ascii="Times New Roman"/>
                <w:b w:val="false"/>
                <w:i w:val="false"/>
                <w:color w:val="000000"/>
                <w:sz w:val="20"/>
              </w:rPr>
              <w:t>
Білім:</w:t>
            </w:r>
          </w:p>
          <w:bookmarkEnd w:id="127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5" w:id="1276"/>
          <w:p>
            <w:pPr>
              <w:spacing w:after="20"/>
              <w:ind w:left="20"/>
              <w:jc w:val="both"/>
            </w:pPr>
            <w:r>
              <w:rPr>
                <w:rFonts w:ascii="Times New Roman"/>
                <w:b w:val="false"/>
                <w:i w:val="false"/>
                <w:color w:val="000000"/>
                <w:sz w:val="20"/>
              </w:rPr>
              <w:t>
1-қосымша еңбек функциясы:</w:t>
            </w:r>
          </w:p>
          <w:bookmarkEnd w:id="1276"/>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6" w:id="1277"/>
          <w:p>
            <w:pPr>
              <w:spacing w:after="20"/>
              <w:ind w:left="20"/>
              <w:jc w:val="both"/>
            </w:pPr>
            <w:r>
              <w:rPr>
                <w:rFonts w:ascii="Times New Roman"/>
                <w:b w:val="false"/>
                <w:i w:val="false"/>
                <w:color w:val="000000"/>
                <w:sz w:val="20"/>
              </w:rPr>
              <w:t xml:space="preserve">
1-дағды: </w:t>
            </w:r>
          </w:p>
          <w:bookmarkEnd w:id="1277"/>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7" w:id="1278"/>
          <w:p>
            <w:pPr>
              <w:spacing w:after="20"/>
              <w:ind w:left="20"/>
              <w:jc w:val="both"/>
            </w:pPr>
            <w:r>
              <w:rPr>
                <w:rFonts w:ascii="Times New Roman"/>
                <w:b w:val="false"/>
                <w:i w:val="false"/>
                <w:color w:val="000000"/>
                <w:sz w:val="20"/>
              </w:rPr>
              <w:t>
Машықтар:</w:t>
            </w:r>
          </w:p>
          <w:bookmarkEnd w:id="1278"/>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қазіргі деңгейін ескере отырып, ЛБМ, ЛБЖ және ПМ сот араптамасының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Мақалалар, монографиялар, әдістемелік ұсынымдар мен құралдар дайындауға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1279"/>
          <w:p>
            <w:pPr>
              <w:spacing w:after="20"/>
              <w:ind w:left="20"/>
              <w:jc w:val="both"/>
            </w:pPr>
            <w:r>
              <w:rPr>
                <w:rFonts w:ascii="Times New Roman"/>
                <w:b w:val="false"/>
                <w:i w:val="false"/>
                <w:color w:val="000000"/>
                <w:sz w:val="20"/>
              </w:rPr>
              <w:t>
Білімі:</w:t>
            </w:r>
          </w:p>
          <w:bookmarkEnd w:id="127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ЛБМ, ЛБЖ және ПМ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1280"/>
          <w:p>
            <w:pPr>
              <w:spacing w:after="20"/>
              <w:ind w:left="20"/>
              <w:jc w:val="both"/>
            </w:pPr>
            <w:r>
              <w:rPr>
                <w:rFonts w:ascii="Times New Roman"/>
                <w:b w:val="false"/>
                <w:i w:val="false"/>
                <w:color w:val="000000"/>
                <w:sz w:val="20"/>
              </w:rPr>
              <w:t xml:space="preserve">
2-дағды: </w:t>
            </w:r>
          </w:p>
          <w:bookmarkEnd w:id="1280"/>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1281"/>
          <w:p>
            <w:pPr>
              <w:spacing w:after="20"/>
              <w:ind w:left="20"/>
              <w:jc w:val="both"/>
            </w:pPr>
            <w:r>
              <w:rPr>
                <w:rFonts w:ascii="Times New Roman"/>
                <w:b w:val="false"/>
                <w:i w:val="false"/>
                <w:color w:val="000000"/>
                <w:sz w:val="20"/>
              </w:rPr>
              <w:t>
Машықтар:</w:t>
            </w:r>
          </w:p>
          <w:bookmarkEnd w:id="128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0" w:id="1282"/>
          <w:p>
            <w:pPr>
              <w:spacing w:after="20"/>
              <w:ind w:left="20"/>
              <w:jc w:val="both"/>
            </w:pPr>
            <w:r>
              <w:rPr>
                <w:rFonts w:ascii="Times New Roman"/>
                <w:b w:val="false"/>
                <w:i w:val="false"/>
                <w:color w:val="000000"/>
                <w:sz w:val="20"/>
              </w:rPr>
              <w:t>
Білімі:</w:t>
            </w:r>
          </w:p>
          <w:bookmarkEnd w:id="128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3" w:id="1283"/>
          <w:p>
            <w:pPr>
              <w:spacing w:after="20"/>
              <w:ind w:left="20"/>
              <w:jc w:val="both"/>
            </w:pPr>
            <w:r>
              <w:rPr>
                <w:rFonts w:ascii="Times New Roman"/>
                <w:b w:val="false"/>
                <w:i w:val="false"/>
                <w:color w:val="000000"/>
                <w:sz w:val="20"/>
              </w:rPr>
              <w:t xml:space="preserve">
3-дағды: </w:t>
            </w:r>
          </w:p>
          <w:bookmarkEnd w:id="1283"/>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4" w:id="1284"/>
          <w:p>
            <w:pPr>
              <w:spacing w:after="20"/>
              <w:ind w:left="20"/>
              <w:jc w:val="both"/>
            </w:pPr>
            <w:r>
              <w:rPr>
                <w:rFonts w:ascii="Times New Roman"/>
                <w:b w:val="false"/>
                <w:i w:val="false"/>
                <w:color w:val="000000"/>
                <w:sz w:val="20"/>
              </w:rPr>
              <w:t>
Машықтар:</w:t>
            </w:r>
          </w:p>
          <w:bookmarkEnd w:id="1284"/>
          <w:p>
            <w:pPr>
              <w:spacing w:after="20"/>
              <w:ind w:left="20"/>
              <w:jc w:val="both"/>
            </w:pPr>
            <w:r>
              <w:rPr>
                <w:rFonts w:ascii="Times New Roman"/>
                <w:b w:val="false"/>
                <w:i w:val="false"/>
                <w:color w:val="000000"/>
                <w:sz w:val="20"/>
              </w:rPr>
              <w:t>
</w:t>
            </w:r>
            <w:r>
              <w:rPr>
                <w:rFonts w:ascii="Times New Roman"/>
                <w:b w:val="false"/>
                <w:i w:val="false"/>
                <w:color w:val="000000"/>
                <w:sz w:val="20"/>
              </w:rPr>
              <w:t>1. ЛБМ, ЛБЖ, ПМ сот-сараптамалық зерттеуін жүргізу құқығына біліктілік куәлігін алуға үміткерлерді кәсіптік даярлауға, осы саладағы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8" w:id="1285"/>
          <w:p>
            <w:pPr>
              <w:spacing w:after="20"/>
              <w:ind w:left="20"/>
              <w:jc w:val="both"/>
            </w:pPr>
            <w:r>
              <w:rPr>
                <w:rFonts w:ascii="Times New Roman"/>
                <w:b w:val="false"/>
                <w:i w:val="false"/>
                <w:color w:val="000000"/>
                <w:sz w:val="20"/>
              </w:rPr>
              <w:t>
Білімі:</w:t>
            </w:r>
          </w:p>
          <w:bookmarkEnd w:id="128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1286"/>
          <w:p>
            <w:pPr>
              <w:spacing w:after="20"/>
              <w:ind w:left="20"/>
              <w:jc w:val="both"/>
            </w:pPr>
            <w:r>
              <w:rPr>
                <w:rFonts w:ascii="Times New Roman"/>
                <w:b w:val="false"/>
                <w:i w:val="false"/>
                <w:color w:val="000000"/>
                <w:sz w:val="20"/>
              </w:rPr>
              <w:t>
Командалық жұмыс</w:t>
            </w:r>
          </w:p>
          <w:bookmarkEnd w:id="1286"/>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3530" w:id="1287"/>
    <w:p>
      <w:pPr>
        <w:spacing w:after="0"/>
        <w:ind w:left="0"/>
        <w:jc w:val="left"/>
      </w:pPr>
      <w:r>
        <w:rPr>
          <w:rFonts w:ascii="Times New Roman"/>
          <w:b/>
          <w:i w:val="false"/>
          <w:color w:val="000000"/>
        </w:rPr>
        <w:t xml:space="preserve"> 4-тарау. Кәсіптік стандарттың техникалық деректері</w:t>
      </w:r>
    </w:p>
    <w:bookmarkEnd w:id="1287"/>
    <w:bookmarkStart w:name="z3531" w:id="1288"/>
    <w:p>
      <w:pPr>
        <w:spacing w:after="0"/>
        <w:ind w:left="0"/>
        <w:jc w:val="both"/>
      </w:pPr>
      <w:r>
        <w:rPr>
          <w:rFonts w:ascii="Times New Roman"/>
          <w:b w:val="false"/>
          <w:i w:val="false"/>
          <w:color w:val="000000"/>
          <w:sz w:val="28"/>
        </w:rPr>
        <w:t xml:space="preserve">
      11. Мемлекеттік органның атауы: </w:t>
      </w:r>
    </w:p>
    <w:bookmarkEnd w:id="1288"/>
    <w:bookmarkStart w:name="z3532" w:id="1289"/>
    <w:p>
      <w:pPr>
        <w:spacing w:after="0"/>
        <w:ind w:left="0"/>
        <w:jc w:val="both"/>
      </w:pPr>
      <w:r>
        <w:rPr>
          <w:rFonts w:ascii="Times New Roman"/>
          <w:b w:val="false"/>
          <w:i w:val="false"/>
          <w:color w:val="000000"/>
          <w:sz w:val="28"/>
        </w:rPr>
        <w:t>
      Қазақстан Республикасы Әділет министрлігі</w:t>
      </w:r>
    </w:p>
    <w:bookmarkEnd w:id="1289"/>
    <w:bookmarkStart w:name="z3533" w:id="1290"/>
    <w:p>
      <w:pPr>
        <w:spacing w:after="0"/>
        <w:ind w:left="0"/>
        <w:jc w:val="both"/>
      </w:pPr>
      <w:r>
        <w:rPr>
          <w:rFonts w:ascii="Times New Roman"/>
          <w:b w:val="false"/>
          <w:i w:val="false"/>
          <w:color w:val="000000"/>
          <w:sz w:val="28"/>
        </w:rPr>
        <w:t>
      Орындаушы: А.М. Сашкен, a.sashken@adilet.gov.kz, 74-06-58.</w:t>
      </w:r>
    </w:p>
    <w:bookmarkEnd w:id="1290"/>
    <w:bookmarkStart w:name="z3534" w:id="1291"/>
    <w:p>
      <w:pPr>
        <w:spacing w:after="0"/>
        <w:ind w:left="0"/>
        <w:jc w:val="both"/>
      </w:pPr>
      <w:r>
        <w:rPr>
          <w:rFonts w:ascii="Times New Roman"/>
          <w:b w:val="false"/>
          <w:i w:val="false"/>
          <w:color w:val="000000"/>
          <w:sz w:val="28"/>
        </w:rPr>
        <w:t>
      12. Әзірлеуге қатысқан ұйымдар (кәсіпорындар):</w:t>
      </w:r>
    </w:p>
    <w:bookmarkEnd w:id="1291"/>
    <w:bookmarkStart w:name="z3535" w:id="1292"/>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1292"/>
    <w:bookmarkStart w:name="z3536" w:id="1293"/>
    <w:p>
      <w:pPr>
        <w:spacing w:after="0"/>
        <w:ind w:left="0"/>
        <w:jc w:val="both"/>
      </w:pPr>
      <w:r>
        <w:rPr>
          <w:rFonts w:ascii="Times New Roman"/>
          <w:b w:val="false"/>
          <w:i w:val="false"/>
          <w:color w:val="000000"/>
          <w:sz w:val="28"/>
        </w:rPr>
        <w:t>
      Орындаушы: Г.Ж. Ертаева, expert@cse.kz, 54-10-05.</w:t>
      </w:r>
    </w:p>
    <w:bookmarkEnd w:id="1293"/>
    <w:bookmarkStart w:name="z3537" w:id="1294"/>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1294"/>
    <w:bookmarkStart w:name="z3538" w:id="1295"/>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1295"/>
    <w:bookmarkStart w:name="z3539" w:id="1296"/>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1296"/>
    <w:bookmarkStart w:name="z3540" w:id="1297"/>
    <w:p>
      <w:pPr>
        <w:spacing w:after="0"/>
        <w:ind w:left="0"/>
        <w:jc w:val="both"/>
      </w:pPr>
      <w:r>
        <w:rPr>
          <w:rFonts w:ascii="Times New Roman"/>
          <w:b w:val="false"/>
          <w:i w:val="false"/>
          <w:color w:val="000000"/>
          <w:sz w:val="28"/>
        </w:rPr>
        <w:t>
      16. Нұсқа нөмірі және шығарылған жылы: 1-нұсқа, 2024 жыл.</w:t>
      </w:r>
    </w:p>
    <w:bookmarkEnd w:id="1297"/>
    <w:bookmarkStart w:name="z3541" w:id="1298"/>
    <w:p>
      <w:pPr>
        <w:spacing w:after="0"/>
        <w:ind w:left="0"/>
        <w:jc w:val="both"/>
      </w:pPr>
      <w:r>
        <w:rPr>
          <w:rFonts w:ascii="Times New Roman"/>
          <w:b w:val="false"/>
          <w:i w:val="false"/>
          <w:color w:val="000000"/>
          <w:sz w:val="28"/>
        </w:rPr>
        <w:t>
      17. Бағдарлы қайта қарау күні: 2027 жылғы 4 қаңтар.</w:t>
      </w:r>
    </w:p>
    <w:bookmarkEnd w:id="1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12-қосымша</w:t>
            </w:r>
          </w:p>
        </w:tc>
      </w:tr>
    </w:tbl>
    <w:bookmarkStart w:name="z3547" w:id="1299"/>
    <w:p>
      <w:pPr>
        <w:spacing w:after="0"/>
        <w:ind w:left="0"/>
        <w:jc w:val="left"/>
      </w:pPr>
      <w:r>
        <w:rPr>
          <w:rFonts w:ascii="Times New Roman"/>
          <w:b/>
          <w:i w:val="false"/>
          <w:color w:val="000000"/>
        </w:rPr>
        <w:t xml:space="preserve"> "Мұнай өнімдері мен жанар-жағармай материалдарын сот-сараптамалық зерттеу" кәсіптік стандарты</w:t>
      </w:r>
    </w:p>
    <w:bookmarkEnd w:id="1299"/>
    <w:bookmarkStart w:name="z3548" w:id="1300"/>
    <w:p>
      <w:pPr>
        <w:spacing w:after="0"/>
        <w:ind w:left="0"/>
        <w:jc w:val="left"/>
      </w:pPr>
      <w:r>
        <w:rPr>
          <w:rFonts w:ascii="Times New Roman"/>
          <w:b/>
          <w:i w:val="false"/>
          <w:color w:val="000000"/>
        </w:rPr>
        <w:t xml:space="preserve"> 1-тарау. Жалпы ережелер</w:t>
      </w:r>
    </w:p>
    <w:bookmarkEnd w:id="1300"/>
    <w:bookmarkStart w:name="z3549" w:id="1301"/>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"Мұнай өнімдері мен жанар-жағармай материалдарын сот-сараптамалық зерттеу" кәсіптік стандарты әзірленді, ол мұнай өнімдері мен жанар-жағармай материалдарының (бұдан әрі – МӨ және ЖЖМ) сот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1301"/>
    <w:bookmarkStart w:name="z3550" w:id="1302"/>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302"/>
    <w:bookmarkStart w:name="z3551" w:id="1303"/>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303"/>
    <w:bookmarkStart w:name="z3552" w:id="1304"/>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1304"/>
    <w:bookmarkStart w:name="z3553" w:id="1305"/>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1305"/>
    <w:bookmarkStart w:name="z3554" w:id="1306"/>
    <w:p>
      <w:pPr>
        <w:spacing w:after="0"/>
        <w:ind w:left="0"/>
        <w:jc w:val="both"/>
      </w:pPr>
      <w:r>
        <w:rPr>
          <w:rFonts w:ascii="Times New Roman"/>
          <w:b w:val="false"/>
          <w:i w:val="false"/>
          <w:color w:val="000000"/>
          <w:sz w:val="28"/>
        </w:rPr>
        <w:t>
      4) мұнай өнімдері мен жанар-жағармай материалдарын сот-сараптамалық зерттеу нысанасы – мұнай табиғаты объектілерінің табиғатын, жіктеу тиесілігін, олардың шығу көзін куәландыратын нақты мән-жайларды анықтау;</w:t>
      </w:r>
    </w:p>
    <w:bookmarkEnd w:id="1306"/>
    <w:bookmarkStart w:name="z3555" w:id="1307"/>
    <w:p>
      <w:pPr>
        <w:spacing w:after="0"/>
        <w:ind w:left="0"/>
        <w:jc w:val="both"/>
      </w:pPr>
      <w:r>
        <w:rPr>
          <w:rFonts w:ascii="Times New Roman"/>
          <w:b w:val="false"/>
          <w:i w:val="false"/>
          <w:color w:val="000000"/>
          <w:sz w:val="28"/>
        </w:rPr>
        <w:t>
      5) мұнай өнімдері мен жанар-жағармай материалдарын сот-сараптамалық зерттеу объектілері – мұнай өңдеу және мұнай-химия өнеркәсібінің бұйымдары/өнімдері, олардың негізін мұнай тектес заттар; мұнай тектес заттардың іздерін сақтап қалған заттар құрайды.</w:t>
      </w:r>
    </w:p>
    <w:bookmarkEnd w:id="1307"/>
    <w:bookmarkStart w:name="z3556" w:id="1308"/>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308"/>
    <w:bookmarkStart w:name="z3557" w:id="1309"/>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1309"/>
    <w:bookmarkStart w:name="z3558" w:id="1310"/>
    <w:p>
      <w:pPr>
        <w:spacing w:after="0"/>
        <w:ind w:left="0"/>
        <w:jc w:val="both"/>
      </w:pPr>
      <w:r>
        <w:rPr>
          <w:rFonts w:ascii="Times New Roman"/>
          <w:b w:val="false"/>
          <w:i w:val="false"/>
          <w:color w:val="000000"/>
          <w:sz w:val="28"/>
        </w:rPr>
        <w:t>
      БА – Біліктілік анықтамалығы;</w:t>
      </w:r>
    </w:p>
    <w:bookmarkEnd w:id="1310"/>
    <w:bookmarkStart w:name="z3559" w:id="1311"/>
    <w:p>
      <w:pPr>
        <w:spacing w:after="0"/>
        <w:ind w:left="0"/>
        <w:jc w:val="both"/>
      </w:pPr>
      <w:r>
        <w:rPr>
          <w:rFonts w:ascii="Times New Roman"/>
          <w:b w:val="false"/>
          <w:i w:val="false"/>
          <w:color w:val="000000"/>
          <w:sz w:val="28"/>
        </w:rPr>
        <w:t>
      СБШ – Салалық біліктілік шеңбері;</w:t>
      </w:r>
    </w:p>
    <w:bookmarkEnd w:id="1311"/>
    <w:bookmarkStart w:name="z3560" w:id="1312"/>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1312"/>
    <w:bookmarkStart w:name="z3561" w:id="1313"/>
    <w:p>
      <w:pPr>
        <w:spacing w:after="0"/>
        <w:ind w:left="0"/>
        <w:jc w:val="left"/>
      </w:pPr>
      <w:r>
        <w:rPr>
          <w:rFonts w:ascii="Times New Roman"/>
          <w:b/>
          <w:i w:val="false"/>
          <w:color w:val="000000"/>
        </w:rPr>
        <w:t xml:space="preserve"> 2-тарау. Кәсіптік стандарттың төлқұжаты</w:t>
      </w:r>
    </w:p>
    <w:bookmarkEnd w:id="1313"/>
    <w:bookmarkStart w:name="z3562" w:id="1314"/>
    <w:p>
      <w:pPr>
        <w:spacing w:after="0"/>
        <w:ind w:left="0"/>
        <w:jc w:val="both"/>
      </w:pPr>
      <w:r>
        <w:rPr>
          <w:rFonts w:ascii="Times New Roman"/>
          <w:b w:val="false"/>
          <w:i w:val="false"/>
          <w:color w:val="000000"/>
          <w:sz w:val="28"/>
        </w:rPr>
        <w:t>
      4. Кәсіптік стандарттың атауы: "Мұнай өнімдері мен жанар-жағармай материалдарын сот-сараптамалық зерттеу".</w:t>
      </w:r>
    </w:p>
    <w:bookmarkEnd w:id="1314"/>
    <w:bookmarkStart w:name="z3563" w:id="1315"/>
    <w:p>
      <w:pPr>
        <w:spacing w:after="0"/>
        <w:ind w:left="0"/>
        <w:jc w:val="both"/>
      </w:pPr>
      <w:r>
        <w:rPr>
          <w:rFonts w:ascii="Times New Roman"/>
          <w:b w:val="false"/>
          <w:i w:val="false"/>
          <w:color w:val="000000"/>
          <w:sz w:val="28"/>
        </w:rPr>
        <w:t>
      5. Кәсіптік стандарт коды: О84230.</w:t>
      </w:r>
    </w:p>
    <w:bookmarkEnd w:id="1315"/>
    <w:bookmarkStart w:name="z3564" w:id="1316"/>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1316"/>
    <w:bookmarkStart w:name="z3565" w:id="1317"/>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1317"/>
    <w:bookmarkStart w:name="z3566" w:id="1318"/>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1318"/>
    <w:bookmarkStart w:name="z3567" w:id="1319"/>
    <w:p>
      <w:pPr>
        <w:spacing w:after="0"/>
        <w:ind w:left="0"/>
        <w:jc w:val="both"/>
      </w:pPr>
      <w:r>
        <w:rPr>
          <w:rFonts w:ascii="Times New Roman"/>
          <w:b w:val="false"/>
          <w:i w:val="false"/>
          <w:color w:val="000000"/>
          <w:sz w:val="28"/>
        </w:rPr>
        <w:t>
      842 – Мемлекеттің жалпы қоғамға қызмет көрсетуі;</w:t>
      </w:r>
    </w:p>
    <w:bookmarkEnd w:id="1319"/>
    <w:bookmarkStart w:name="z3568" w:id="1320"/>
    <w:p>
      <w:pPr>
        <w:spacing w:after="0"/>
        <w:ind w:left="0"/>
        <w:jc w:val="both"/>
      </w:pPr>
      <w:r>
        <w:rPr>
          <w:rFonts w:ascii="Times New Roman"/>
          <w:b w:val="false"/>
          <w:i w:val="false"/>
          <w:color w:val="000000"/>
          <w:sz w:val="28"/>
        </w:rPr>
        <w:t>
      8423 – Әділет және сот төрелігі саласындағы қызмет;</w:t>
      </w:r>
    </w:p>
    <w:bookmarkEnd w:id="1320"/>
    <w:bookmarkStart w:name="z3569" w:id="1321"/>
    <w:p>
      <w:pPr>
        <w:spacing w:after="0"/>
        <w:ind w:left="0"/>
        <w:jc w:val="both"/>
      </w:pPr>
      <w:r>
        <w:rPr>
          <w:rFonts w:ascii="Times New Roman"/>
          <w:b w:val="false"/>
          <w:i w:val="false"/>
          <w:color w:val="000000"/>
          <w:sz w:val="28"/>
        </w:rPr>
        <w:t>
      84230 – Әділет және сот төрелігі саласындағы қызмет.</w:t>
      </w:r>
    </w:p>
    <w:bookmarkEnd w:id="1321"/>
    <w:bookmarkStart w:name="z3570" w:id="1322"/>
    <w:p>
      <w:pPr>
        <w:spacing w:after="0"/>
        <w:ind w:left="0"/>
        <w:jc w:val="both"/>
      </w:pPr>
      <w:r>
        <w:rPr>
          <w:rFonts w:ascii="Times New Roman"/>
          <w:b w:val="false"/>
          <w:i w:val="false"/>
          <w:color w:val="000000"/>
          <w:sz w:val="28"/>
        </w:rPr>
        <w:t>
      7. Кәсіптік стандарттың қысқаша сипаттамасы: осы стандарт "Мұнай өнімдері мен жанар-жағармай материалдарын сот-сараптамалық зерттеу" түрі бойынша сот сараптамаларын (зерттеулерін) жүргізу құқығына біліктілік куәлігі бар сарапшыларға, оның ішінде "Мұнай өнімдері мен жанар-жағармай материалдарын сот-сараптамалық зерттеу" түрі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1322"/>
    <w:bookmarkStart w:name="z3571" w:id="1323"/>
    <w:p>
      <w:pPr>
        <w:spacing w:after="0"/>
        <w:ind w:left="0"/>
        <w:jc w:val="both"/>
      </w:pPr>
      <w:r>
        <w:rPr>
          <w:rFonts w:ascii="Times New Roman"/>
          <w:b w:val="false"/>
          <w:i w:val="false"/>
          <w:color w:val="000000"/>
          <w:sz w:val="28"/>
        </w:rPr>
        <w:t>
      8. Кәсіптер карточкаларының тізбесі:</w:t>
      </w:r>
    </w:p>
    <w:bookmarkEnd w:id="1323"/>
    <w:bookmarkStart w:name="z3572" w:id="1324"/>
    <w:p>
      <w:pPr>
        <w:spacing w:after="0"/>
        <w:ind w:left="0"/>
        <w:jc w:val="both"/>
      </w:pPr>
      <w:r>
        <w:rPr>
          <w:rFonts w:ascii="Times New Roman"/>
          <w:b w:val="false"/>
          <w:i w:val="false"/>
          <w:color w:val="000000"/>
          <w:sz w:val="28"/>
        </w:rPr>
        <w:t>
      1) бөлім бастығы (басқа салаларда мамандандырылған) – СБШ бойынша 6 біліктілік деңгейі;</w:t>
      </w:r>
    </w:p>
    <w:bookmarkEnd w:id="1324"/>
    <w:bookmarkStart w:name="z3573" w:id="1325"/>
    <w:p>
      <w:pPr>
        <w:spacing w:after="0"/>
        <w:ind w:left="0"/>
        <w:jc w:val="both"/>
      </w:pPr>
      <w:r>
        <w:rPr>
          <w:rFonts w:ascii="Times New Roman"/>
          <w:b w:val="false"/>
          <w:i w:val="false"/>
          <w:color w:val="000000"/>
          <w:sz w:val="28"/>
        </w:rPr>
        <w:t>
      2) сот сарапшылары – СБШ бойынша 6 біліктілік деңгейі.</w:t>
      </w:r>
    </w:p>
    <w:bookmarkEnd w:id="1325"/>
    <w:bookmarkStart w:name="z3574" w:id="1326"/>
    <w:p>
      <w:pPr>
        <w:spacing w:after="0"/>
        <w:ind w:left="0"/>
        <w:jc w:val="left"/>
      </w:pPr>
      <w:r>
        <w:rPr>
          <w:rFonts w:ascii="Times New Roman"/>
          <w:b/>
          <w:i w:val="false"/>
          <w:color w:val="000000"/>
        </w:rPr>
        <w:t xml:space="preserve"> 3-тарау. Кәсіптер карточкалары</w:t>
      </w:r>
    </w:p>
    <w:bookmarkEnd w:id="1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1327"/>
          <w:p>
            <w:pPr>
              <w:spacing w:after="20"/>
              <w:ind w:left="20"/>
              <w:jc w:val="both"/>
            </w:pPr>
            <w:r>
              <w:rPr>
                <w:rFonts w:ascii="Times New Roman"/>
                <w:b w:val="false"/>
                <w:i w:val="false"/>
                <w:color w:val="000000"/>
                <w:sz w:val="20"/>
              </w:rPr>
              <w:t>
Кәсіптік білім</w:t>
            </w:r>
          </w:p>
          <w:bookmarkEnd w:id="1327"/>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(6B051 биологиялық және сабақтас ғылымдар (биология, биотехнологимя), 6B053 физикалық және химиялық ғылымдар (химия), 6B072 өндірістік және өңдеу салалары (мұнай 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1328"/>
          <w:p>
            <w:pPr>
              <w:spacing w:after="20"/>
              <w:ind w:left="20"/>
              <w:jc w:val="both"/>
            </w:pPr>
            <w:r>
              <w:rPr>
                <w:rFonts w:ascii="Times New Roman"/>
                <w:b w:val="false"/>
                <w:i w:val="false"/>
                <w:color w:val="000000"/>
                <w:sz w:val="20"/>
              </w:rPr>
              <w:t>
Бөлім/бөлімше басшысы</w:t>
            </w:r>
          </w:p>
          <w:bookmarkEnd w:id="1328"/>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мен жанар-жағармай материалдарына сот-сараптамалық зерттеу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1329"/>
          <w:p>
            <w:pPr>
              <w:spacing w:after="20"/>
              <w:ind w:left="20"/>
              <w:jc w:val="both"/>
            </w:pPr>
            <w:r>
              <w:rPr>
                <w:rFonts w:ascii="Times New Roman"/>
                <w:b w:val="false"/>
                <w:i w:val="false"/>
                <w:color w:val="000000"/>
                <w:sz w:val="20"/>
              </w:rPr>
              <w:t>
1-еңбек</w:t>
            </w:r>
          </w:p>
          <w:bookmarkEnd w:id="1329"/>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9" w:id="1330"/>
          <w:p>
            <w:pPr>
              <w:spacing w:after="20"/>
              <w:ind w:left="20"/>
              <w:jc w:val="both"/>
            </w:pPr>
            <w:r>
              <w:rPr>
                <w:rFonts w:ascii="Times New Roman"/>
                <w:b w:val="false"/>
                <w:i w:val="false"/>
                <w:color w:val="000000"/>
                <w:sz w:val="20"/>
              </w:rPr>
              <w:t>
1-дағды:</w:t>
            </w:r>
          </w:p>
          <w:bookmarkEnd w:id="1330"/>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1331"/>
          <w:p>
            <w:pPr>
              <w:spacing w:after="20"/>
              <w:ind w:left="20"/>
              <w:jc w:val="both"/>
            </w:pPr>
            <w:r>
              <w:rPr>
                <w:rFonts w:ascii="Times New Roman"/>
                <w:b w:val="false"/>
                <w:i w:val="false"/>
                <w:color w:val="000000"/>
                <w:sz w:val="20"/>
              </w:rPr>
              <w:t>
Машықтар:</w:t>
            </w:r>
          </w:p>
          <w:bookmarkEnd w:id="1331"/>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5" w:id="1332"/>
          <w:p>
            <w:pPr>
              <w:spacing w:after="20"/>
              <w:ind w:left="20"/>
              <w:jc w:val="both"/>
            </w:pPr>
            <w:r>
              <w:rPr>
                <w:rFonts w:ascii="Times New Roman"/>
                <w:b w:val="false"/>
                <w:i w:val="false"/>
                <w:color w:val="000000"/>
                <w:sz w:val="20"/>
              </w:rPr>
              <w:t>
Білімі:</w:t>
            </w:r>
          </w:p>
          <w:bookmarkEnd w:id="1332"/>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9" w:id="1333"/>
          <w:p>
            <w:pPr>
              <w:spacing w:after="20"/>
              <w:ind w:left="20"/>
              <w:jc w:val="both"/>
            </w:pPr>
            <w:r>
              <w:rPr>
                <w:rFonts w:ascii="Times New Roman"/>
                <w:b w:val="false"/>
                <w:i w:val="false"/>
                <w:color w:val="000000"/>
                <w:sz w:val="20"/>
              </w:rPr>
              <w:t>
2-дағды:</w:t>
            </w:r>
          </w:p>
          <w:bookmarkEnd w:id="1333"/>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1334"/>
          <w:p>
            <w:pPr>
              <w:spacing w:after="20"/>
              <w:ind w:left="20"/>
              <w:jc w:val="both"/>
            </w:pPr>
            <w:r>
              <w:rPr>
                <w:rFonts w:ascii="Times New Roman"/>
                <w:b w:val="false"/>
                <w:i w:val="false"/>
                <w:color w:val="000000"/>
                <w:sz w:val="20"/>
              </w:rPr>
              <w:t>
Машықтар:</w:t>
            </w:r>
          </w:p>
          <w:bookmarkEnd w:id="1334"/>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анықтау бойынша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Реактивтердің кірісін бақылау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Персонал қызметінің тиімділігін талдау және бағалау, орындалған жұмыс нәтижелері бойынша оған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7.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Бөлімшенің персоналға қажеттілігін айқындау, сондай-ақ олардың кәсіптік деңгейін ескере отырып, персоналды іріктеуді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12.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2" w:id="1335"/>
          <w:p>
            <w:pPr>
              <w:spacing w:after="20"/>
              <w:ind w:left="20"/>
              <w:jc w:val="both"/>
            </w:pPr>
            <w:r>
              <w:rPr>
                <w:rFonts w:ascii="Times New Roman"/>
                <w:b w:val="false"/>
                <w:i w:val="false"/>
                <w:color w:val="000000"/>
                <w:sz w:val="20"/>
              </w:rPr>
              <w:t>
Білімі:</w:t>
            </w:r>
          </w:p>
          <w:bookmarkEnd w:id="133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Реактивтердің,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0" w:id="1336"/>
          <w:p>
            <w:pPr>
              <w:spacing w:after="20"/>
              <w:ind w:left="20"/>
              <w:jc w:val="both"/>
            </w:pPr>
            <w:r>
              <w:rPr>
                <w:rFonts w:ascii="Times New Roman"/>
                <w:b w:val="false"/>
                <w:i w:val="false"/>
                <w:color w:val="000000"/>
                <w:sz w:val="20"/>
              </w:rPr>
              <w:t>
3-дағды:</w:t>
            </w:r>
          </w:p>
          <w:bookmarkEnd w:id="1336"/>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1" w:id="1337"/>
          <w:p>
            <w:pPr>
              <w:spacing w:after="20"/>
              <w:ind w:left="20"/>
              <w:jc w:val="both"/>
            </w:pPr>
            <w:r>
              <w:rPr>
                <w:rFonts w:ascii="Times New Roman"/>
                <w:b w:val="false"/>
                <w:i w:val="false"/>
                <w:color w:val="000000"/>
                <w:sz w:val="20"/>
              </w:rPr>
              <w:t>
Машықтар:</w:t>
            </w:r>
          </w:p>
          <w:bookmarkEnd w:id="1337"/>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реактивтердің ұтымды қолданылуын (егер олар қолданылса), персоналдың қауіпсіздік техникасы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1338"/>
          <w:p>
            <w:pPr>
              <w:spacing w:after="20"/>
              <w:ind w:left="20"/>
              <w:jc w:val="both"/>
            </w:pPr>
            <w:r>
              <w:rPr>
                <w:rFonts w:ascii="Times New Roman"/>
                <w:b w:val="false"/>
                <w:i w:val="false"/>
                <w:color w:val="000000"/>
                <w:sz w:val="20"/>
              </w:rPr>
              <w:t>
Білімі:</w:t>
            </w:r>
          </w:p>
          <w:bookmarkEnd w:id="1338"/>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3. Ішкі нормативтік құжаттар, бөлімше қызметкерлерінің лауазымдық міндеттері.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1339"/>
          <w:p>
            <w:pPr>
              <w:spacing w:after="20"/>
              <w:ind w:left="20"/>
              <w:jc w:val="both"/>
            </w:pPr>
            <w:r>
              <w:rPr>
                <w:rFonts w:ascii="Times New Roman"/>
                <w:b w:val="false"/>
                <w:i w:val="false"/>
                <w:color w:val="000000"/>
                <w:sz w:val="20"/>
              </w:rPr>
              <w:t>
2-еңбек</w:t>
            </w:r>
          </w:p>
          <w:bookmarkEnd w:id="1339"/>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1340"/>
          <w:p>
            <w:pPr>
              <w:spacing w:after="20"/>
              <w:ind w:left="20"/>
              <w:jc w:val="both"/>
            </w:pPr>
            <w:r>
              <w:rPr>
                <w:rFonts w:ascii="Times New Roman"/>
                <w:b w:val="false"/>
                <w:i w:val="false"/>
                <w:color w:val="000000"/>
                <w:sz w:val="20"/>
              </w:rPr>
              <w:t xml:space="preserve">
1-дағды: </w:t>
            </w:r>
          </w:p>
          <w:bookmarkEnd w:id="1340"/>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5" w:id="1341"/>
          <w:p>
            <w:pPr>
              <w:spacing w:after="20"/>
              <w:ind w:left="20"/>
              <w:jc w:val="both"/>
            </w:pPr>
            <w:r>
              <w:rPr>
                <w:rFonts w:ascii="Times New Roman"/>
                <w:b w:val="false"/>
                <w:i w:val="false"/>
                <w:color w:val="000000"/>
                <w:sz w:val="20"/>
              </w:rPr>
              <w:t>
Машықтар:</w:t>
            </w:r>
          </w:p>
          <w:bookmarkEnd w:id="134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7" w:id="1342"/>
          <w:p>
            <w:pPr>
              <w:spacing w:after="20"/>
              <w:ind w:left="20"/>
              <w:jc w:val="both"/>
            </w:pPr>
            <w:r>
              <w:rPr>
                <w:rFonts w:ascii="Times New Roman"/>
                <w:b w:val="false"/>
                <w:i w:val="false"/>
                <w:color w:val="000000"/>
                <w:sz w:val="20"/>
              </w:rPr>
              <w:t>
Білімі:</w:t>
            </w:r>
          </w:p>
          <w:bookmarkEnd w:id="134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1343"/>
          <w:p>
            <w:pPr>
              <w:spacing w:after="20"/>
              <w:ind w:left="20"/>
              <w:jc w:val="both"/>
            </w:pPr>
            <w:r>
              <w:rPr>
                <w:rFonts w:ascii="Times New Roman"/>
                <w:b w:val="false"/>
                <w:i w:val="false"/>
                <w:color w:val="000000"/>
                <w:sz w:val="20"/>
              </w:rPr>
              <w:t xml:space="preserve">
2-дағды: </w:t>
            </w:r>
          </w:p>
          <w:bookmarkEnd w:id="1343"/>
          <w:p>
            <w:pPr>
              <w:spacing w:after="20"/>
              <w:ind w:left="20"/>
              <w:jc w:val="both"/>
            </w:pPr>
            <w:r>
              <w:rPr>
                <w:rFonts w:ascii="Times New Roman"/>
                <w:b w:val="false"/>
                <w:i w:val="false"/>
                <w:color w:val="000000"/>
                <w:sz w:val="20"/>
              </w:rPr>
              <w:t xml:space="preserve">
Сараптаманы тағайындайтын органдардың қызметкерлеріне консультация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1344"/>
          <w:p>
            <w:pPr>
              <w:spacing w:after="20"/>
              <w:ind w:left="20"/>
              <w:jc w:val="both"/>
            </w:pPr>
            <w:r>
              <w:rPr>
                <w:rFonts w:ascii="Times New Roman"/>
                <w:b w:val="false"/>
                <w:i w:val="false"/>
                <w:color w:val="000000"/>
                <w:sz w:val="20"/>
              </w:rPr>
              <w:t>
Машықтар:</w:t>
            </w:r>
          </w:p>
          <w:bookmarkEnd w:id="1344"/>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2" w:id="1345"/>
          <w:p>
            <w:pPr>
              <w:spacing w:after="20"/>
              <w:ind w:left="20"/>
              <w:jc w:val="both"/>
            </w:pPr>
            <w:r>
              <w:rPr>
                <w:rFonts w:ascii="Times New Roman"/>
                <w:b w:val="false"/>
                <w:i w:val="false"/>
                <w:color w:val="000000"/>
                <w:sz w:val="20"/>
              </w:rPr>
              <w:t>
Білімі:</w:t>
            </w:r>
          </w:p>
          <w:bookmarkEnd w:id="134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1346"/>
          <w:p>
            <w:pPr>
              <w:spacing w:after="20"/>
              <w:ind w:left="20"/>
              <w:jc w:val="both"/>
            </w:pPr>
            <w:r>
              <w:rPr>
                <w:rFonts w:ascii="Times New Roman"/>
                <w:b w:val="false"/>
                <w:i w:val="false"/>
                <w:color w:val="000000"/>
                <w:sz w:val="20"/>
              </w:rPr>
              <w:t>
1-ші қосымша еңбек функциясы:</w:t>
            </w:r>
          </w:p>
          <w:bookmarkEnd w:id="1346"/>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6" w:id="1347"/>
          <w:p>
            <w:pPr>
              <w:spacing w:after="20"/>
              <w:ind w:left="20"/>
              <w:jc w:val="both"/>
            </w:pPr>
            <w:r>
              <w:rPr>
                <w:rFonts w:ascii="Times New Roman"/>
                <w:b w:val="false"/>
                <w:i w:val="false"/>
                <w:color w:val="000000"/>
                <w:sz w:val="20"/>
              </w:rPr>
              <w:t>
1-дағды:</w:t>
            </w:r>
          </w:p>
          <w:bookmarkEnd w:id="1347"/>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7" w:id="1348"/>
          <w:p>
            <w:pPr>
              <w:spacing w:after="20"/>
              <w:ind w:left="20"/>
              <w:jc w:val="both"/>
            </w:pPr>
            <w:r>
              <w:rPr>
                <w:rFonts w:ascii="Times New Roman"/>
                <w:b w:val="false"/>
                <w:i w:val="false"/>
                <w:color w:val="000000"/>
                <w:sz w:val="20"/>
              </w:rPr>
              <w:t>
Машықтар:</w:t>
            </w:r>
          </w:p>
          <w:bookmarkEnd w:id="1348"/>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МӨ мен ЖЖМ сот-сараптамалық зерттеудің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1" w:id="1349"/>
          <w:p>
            <w:pPr>
              <w:spacing w:after="20"/>
              <w:ind w:left="20"/>
              <w:jc w:val="both"/>
            </w:pPr>
            <w:r>
              <w:rPr>
                <w:rFonts w:ascii="Times New Roman"/>
                <w:b w:val="false"/>
                <w:i w:val="false"/>
                <w:color w:val="000000"/>
                <w:sz w:val="20"/>
              </w:rPr>
              <w:t>
Білімі:</w:t>
            </w:r>
          </w:p>
          <w:bookmarkEnd w:id="1349"/>
          <w:p>
            <w:pPr>
              <w:spacing w:after="20"/>
              <w:ind w:left="20"/>
              <w:jc w:val="both"/>
            </w:pPr>
            <w:r>
              <w:rPr>
                <w:rFonts w:ascii="Times New Roman"/>
                <w:b w:val="false"/>
                <w:i w:val="false"/>
                <w:color w:val="000000"/>
                <w:sz w:val="20"/>
              </w:rPr>
              <w:t>
</w:t>
            </w:r>
            <w:r>
              <w:rPr>
                <w:rFonts w:ascii="Times New Roman"/>
                <w:b w:val="false"/>
                <w:i w:val="false"/>
                <w:color w:val="000000"/>
                <w:sz w:val="20"/>
              </w:rPr>
              <w:t>1. МӨ мен ЖЖМ сот-сараптамалық зерттеу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6" w:id="1350"/>
          <w:p>
            <w:pPr>
              <w:spacing w:after="20"/>
              <w:ind w:left="20"/>
              <w:jc w:val="both"/>
            </w:pPr>
            <w:r>
              <w:rPr>
                <w:rFonts w:ascii="Times New Roman"/>
                <w:b w:val="false"/>
                <w:i w:val="false"/>
                <w:color w:val="000000"/>
                <w:sz w:val="20"/>
              </w:rPr>
              <w:t>
2-дағды:</w:t>
            </w:r>
          </w:p>
          <w:bookmarkEnd w:id="1350"/>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7" w:id="1351"/>
          <w:p>
            <w:pPr>
              <w:spacing w:after="20"/>
              <w:ind w:left="20"/>
              <w:jc w:val="both"/>
            </w:pPr>
            <w:r>
              <w:rPr>
                <w:rFonts w:ascii="Times New Roman"/>
                <w:b w:val="false"/>
                <w:i w:val="false"/>
                <w:color w:val="000000"/>
                <w:sz w:val="20"/>
              </w:rPr>
              <w:t>
Машықтар:</w:t>
            </w:r>
          </w:p>
          <w:bookmarkEnd w:id="135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0" w:id="1352"/>
          <w:p>
            <w:pPr>
              <w:spacing w:after="20"/>
              <w:ind w:left="20"/>
              <w:jc w:val="both"/>
            </w:pPr>
            <w:r>
              <w:rPr>
                <w:rFonts w:ascii="Times New Roman"/>
                <w:b w:val="false"/>
                <w:i w:val="false"/>
                <w:color w:val="000000"/>
                <w:sz w:val="20"/>
              </w:rPr>
              <w:t>
Білімі:</w:t>
            </w:r>
          </w:p>
          <w:bookmarkEnd w:id="135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3" w:id="1353"/>
          <w:p>
            <w:pPr>
              <w:spacing w:after="20"/>
              <w:ind w:left="20"/>
              <w:jc w:val="both"/>
            </w:pPr>
            <w:r>
              <w:rPr>
                <w:rFonts w:ascii="Times New Roman"/>
                <w:b w:val="false"/>
                <w:i w:val="false"/>
                <w:color w:val="000000"/>
                <w:sz w:val="20"/>
              </w:rPr>
              <w:t>
3-дағды:</w:t>
            </w:r>
          </w:p>
          <w:bookmarkEnd w:id="1353"/>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4" w:id="1354"/>
          <w:p>
            <w:pPr>
              <w:spacing w:after="20"/>
              <w:ind w:left="20"/>
              <w:jc w:val="both"/>
            </w:pPr>
            <w:r>
              <w:rPr>
                <w:rFonts w:ascii="Times New Roman"/>
                <w:b w:val="false"/>
                <w:i w:val="false"/>
                <w:color w:val="000000"/>
                <w:sz w:val="20"/>
              </w:rPr>
              <w:t>
Машықтар:</w:t>
            </w:r>
          </w:p>
          <w:bookmarkEnd w:id="1354"/>
          <w:p>
            <w:pPr>
              <w:spacing w:after="20"/>
              <w:ind w:left="20"/>
              <w:jc w:val="both"/>
            </w:pPr>
            <w:r>
              <w:rPr>
                <w:rFonts w:ascii="Times New Roman"/>
                <w:b w:val="false"/>
                <w:i w:val="false"/>
                <w:color w:val="000000"/>
                <w:sz w:val="20"/>
              </w:rPr>
              <w:t>
</w:t>
            </w:r>
            <w:r>
              <w:rPr>
                <w:rFonts w:ascii="Times New Roman"/>
                <w:b w:val="false"/>
                <w:i w:val="false"/>
                <w:color w:val="000000"/>
                <w:sz w:val="20"/>
              </w:rPr>
              <w:t>1. Мұнай өнімдері мен жанар-жағармай материалдарын сот-сараптамалық зерттеуін жүргізу құқығына біліктілік куәлігін алуға үміткерлерді кәсіптік даярлауға,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0" w:id="1355"/>
          <w:p>
            <w:pPr>
              <w:spacing w:after="20"/>
              <w:ind w:left="20"/>
              <w:jc w:val="both"/>
            </w:pPr>
            <w:r>
              <w:rPr>
                <w:rFonts w:ascii="Times New Roman"/>
                <w:b w:val="false"/>
                <w:i w:val="false"/>
                <w:color w:val="000000"/>
                <w:sz w:val="20"/>
              </w:rPr>
              <w:t>
Білімі:</w:t>
            </w:r>
          </w:p>
          <w:bookmarkEnd w:id="13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8" w:id="1356"/>
          <w:p>
            <w:pPr>
              <w:spacing w:after="20"/>
              <w:ind w:left="20"/>
              <w:jc w:val="both"/>
            </w:pPr>
            <w:r>
              <w:rPr>
                <w:rFonts w:ascii="Times New Roman"/>
                <w:b w:val="false"/>
                <w:i w:val="false"/>
                <w:color w:val="000000"/>
                <w:sz w:val="20"/>
              </w:rPr>
              <w:t>
Ұжымды басқару</w:t>
            </w:r>
          </w:p>
          <w:bookmarkEnd w:id="1356"/>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Инновациялық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5" w:id="1357"/>
          <w:p>
            <w:pPr>
              <w:spacing w:after="20"/>
              <w:ind w:left="20"/>
              <w:jc w:val="both"/>
            </w:pPr>
            <w:r>
              <w:rPr>
                <w:rFonts w:ascii="Times New Roman"/>
                <w:b w:val="false"/>
                <w:i w:val="false"/>
                <w:color w:val="000000"/>
                <w:sz w:val="20"/>
              </w:rPr>
              <w:t>
Кәсіптік білім</w:t>
            </w:r>
          </w:p>
          <w:bookmarkEnd w:id="1357"/>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(6B051 биологиялық және сабақтас ғылымдар (биология, биотехнологимя), 6B053 физикалық және химиялық ғылымдар (химия), 6B072 өндірістік және өңдеу салалары (мұнай 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6" w:id="1358"/>
          <w:p>
            <w:pPr>
              <w:spacing w:after="20"/>
              <w:ind w:left="20"/>
              <w:jc w:val="both"/>
            </w:pPr>
            <w:r>
              <w:rPr>
                <w:rFonts w:ascii="Times New Roman"/>
                <w:b w:val="false"/>
                <w:i w:val="false"/>
                <w:color w:val="000000"/>
                <w:sz w:val="20"/>
              </w:rPr>
              <w:t>
Бас сарапшы</w:t>
            </w:r>
          </w:p>
          <w:bookmarkEnd w:id="1358"/>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"Мұнай өнімдері мен жанар-жағармай материалдарын сот-сараптамалық зерттеу"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мен жанар-жағармай материалдарын сот-сараптамалық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 өнімдері мен жанар-жағармай материалдарын сот-сараптамалық зерттеу" мамандығы бойынша сот сараптамасын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9" w:id="1359"/>
          <w:p>
            <w:pPr>
              <w:spacing w:after="20"/>
              <w:ind w:left="20"/>
              <w:jc w:val="both"/>
            </w:pPr>
            <w:r>
              <w:rPr>
                <w:rFonts w:ascii="Times New Roman"/>
                <w:b w:val="false"/>
                <w:i w:val="false"/>
                <w:color w:val="000000"/>
                <w:sz w:val="20"/>
              </w:rPr>
              <w:t>
1-еңбек функциясы:</w:t>
            </w:r>
          </w:p>
          <w:bookmarkEnd w:id="1359"/>
          <w:p>
            <w:pPr>
              <w:spacing w:after="20"/>
              <w:ind w:left="20"/>
              <w:jc w:val="both"/>
            </w:pPr>
            <w:r>
              <w:rPr>
                <w:rFonts w:ascii="Times New Roman"/>
                <w:b w:val="false"/>
                <w:i w:val="false"/>
                <w:color w:val="000000"/>
                <w:sz w:val="20"/>
              </w:rPr>
              <w:t>
"Мұнай өнімдері мен жанар-жағармай материалдарын сот-сараптамалық зерттеу" мамандығы бойынша сот сараптамасын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0" w:id="1360"/>
          <w:p>
            <w:pPr>
              <w:spacing w:after="20"/>
              <w:ind w:left="20"/>
              <w:jc w:val="both"/>
            </w:pPr>
            <w:r>
              <w:rPr>
                <w:rFonts w:ascii="Times New Roman"/>
                <w:b w:val="false"/>
                <w:i w:val="false"/>
                <w:color w:val="000000"/>
                <w:sz w:val="20"/>
              </w:rPr>
              <w:t>
1-дағды:</w:t>
            </w:r>
          </w:p>
          <w:bookmarkEnd w:id="1360"/>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1" w:id="1361"/>
          <w:p>
            <w:pPr>
              <w:spacing w:after="20"/>
              <w:ind w:left="20"/>
              <w:jc w:val="both"/>
            </w:pPr>
            <w:r>
              <w:rPr>
                <w:rFonts w:ascii="Times New Roman"/>
                <w:b w:val="false"/>
                <w:i w:val="false"/>
                <w:color w:val="000000"/>
                <w:sz w:val="20"/>
              </w:rPr>
              <w:t>
Машықтар:</w:t>
            </w:r>
          </w:p>
          <w:bookmarkEnd w:id="1361"/>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6" w:id="1362"/>
          <w:p>
            <w:pPr>
              <w:spacing w:after="20"/>
              <w:ind w:left="20"/>
              <w:jc w:val="both"/>
            </w:pPr>
            <w:r>
              <w:rPr>
                <w:rFonts w:ascii="Times New Roman"/>
                <w:b w:val="false"/>
                <w:i w:val="false"/>
                <w:color w:val="000000"/>
                <w:sz w:val="20"/>
              </w:rPr>
              <w:t>
Білімі:</w:t>
            </w:r>
          </w:p>
          <w:bookmarkEnd w:id="136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сақтау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1363"/>
          <w:p>
            <w:pPr>
              <w:spacing w:after="20"/>
              <w:ind w:left="20"/>
              <w:jc w:val="both"/>
            </w:pPr>
            <w:r>
              <w:rPr>
                <w:rFonts w:ascii="Times New Roman"/>
                <w:b w:val="false"/>
                <w:i w:val="false"/>
                <w:color w:val="000000"/>
                <w:sz w:val="20"/>
              </w:rPr>
              <w:t>
2-дағды:</w:t>
            </w:r>
          </w:p>
          <w:bookmarkEnd w:id="1363"/>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9" w:id="1364"/>
          <w:p>
            <w:pPr>
              <w:spacing w:after="20"/>
              <w:ind w:left="20"/>
              <w:jc w:val="both"/>
            </w:pPr>
            <w:r>
              <w:rPr>
                <w:rFonts w:ascii="Times New Roman"/>
                <w:b w:val="false"/>
                <w:i w:val="false"/>
                <w:color w:val="000000"/>
                <w:sz w:val="20"/>
              </w:rPr>
              <w:t>
Машықтар:</w:t>
            </w:r>
          </w:p>
          <w:bookmarkEnd w:id="1364"/>
          <w:p>
            <w:pPr>
              <w:spacing w:after="20"/>
              <w:ind w:left="20"/>
              <w:jc w:val="both"/>
            </w:pPr>
            <w:r>
              <w:rPr>
                <w:rFonts w:ascii="Times New Roman"/>
                <w:b w:val="false"/>
                <w:i w:val="false"/>
                <w:color w:val="000000"/>
                <w:sz w:val="20"/>
              </w:rPr>
              <w:t>
</w:t>
            </w:r>
            <w:r>
              <w:rPr>
                <w:rFonts w:ascii="Times New Roman"/>
                <w:b w:val="false"/>
                <w:i w:val="false"/>
                <w:color w:val="000000"/>
                <w:sz w:val="20"/>
              </w:rPr>
              <w:t>1. Мұнай өнімдері мен жанар-жағармай материалдарын сот-сараптамалық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Мұнай өнімдері мен жанар-жағармай материалдарын сот-сараптамалық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табу, тіркеу және зерттеуге арналған ғылыми-техникалық құралдар мен тәсілдерді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 бақылауын және оларды есепке алуды жүргізуге қатысу;</w:t>
            </w:r>
          </w:p>
          <w:p>
            <w:pPr>
              <w:spacing w:after="20"/>
              <w:ind w:left="20"/>
              <w:jc w:val="both"/>
            </w:pPr>
            <w:r>
              <w:rPr>
                <w:rFonts w:ascii="Times New Roman"/>
                <w:b w:val="false"/>
                <w:i w:val="false"/>
                <w:color w:val="000000"/>
                <w:sz w:val="20"/>
              </w:rPr>
              <w:t>
9.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8" w:id="1365"/>
          <w:p>
            <w:pPr>
              <w:spacing w:after="20"/>
              <w:ind w:left="20"/>
              <w:jc w:val="both"/>
            </w:pPr>
            <w:r>
              <w:rPr>
                <w:rFonts w:ascii="Times New Roman"/>
                <w:b w:val="false"/>
                <w:i w:val="false"/>
                <w:color w:val="000000"/>
                <w:sz w:val="20"/>
              </w:rPr>
              <w:t>
Білімі:</w:t>
            </w:r>
          </w:p>
          <w:bookmarkEnd w:id="136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Халықаралық қатынастарды бұзу фактілері бойынша мұнай өнімдері мен жанар-жағармай материалдарын сот-сараптамалық зерттеу өндірісінің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зерттеудің әдістемелері және/немесе әдістері, мұнай өнімдері мен жанар-жағармай материалдарын сот-сараптамалық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МӨ және ЖЖМ жіктелуі және қасиеттері;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МӨ және ЖЖМ қасиеттері мен жай-күйін анықтау, МӨ және ЖЖМ түрі мен маркасын айқындау, шығу тегінің ортақ көзін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Стандарттау саласындағы талаптар (нормалар, нормативтер, стандарттар);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Реактивтердің кіріс бақылауын сақтау және оларды есепке алу тәртібі;</w:t>
            </w:r>
          </w:p>
          <w:p>
            <w:pPr>
              <w:spacing w:after="20"/>
              <w:ind w:left="20"/>
              <w:jc w:val="both"/>
            </w:pPr>
            <w:r>
              <w:rPr>
                <w:rFonts w:ascii="Times New Roman"/>
                <w:b w:val="false"/>
                <w:i w:val="false"/>
                <w:color w:val="000000"/>
                <w:sz w:val="20"/>
              </w:rPr>
              <w:t>
8. Сараптамалық және арнайы зерттеулерді тағайындау және жүргізу тәртібіндегі айырмашылықтар.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6" w:id="1366"/>
          <w:p>
            <w:pPr>
              <w:spacing w:after="20"/>
              <w:ind w:left="20"/>
              <w:jc w:val="both"/>
            </w:pPr>
            <w:r>
              <w:rPr>
                <w:rFonts w:ascii="Times New Roman"/>
                <w:b w:val="false"/>
                <w:i w:val="false"/>
                <w:color w:val="000000"/>
                <w:sz w:val="20"/>
              </w:rPr>
              <w:t>
3-дағды:</w:t>
            </w:r>
          </w:p>
          <w:bookmarkEnd w:id="1366"/>
          <w:p>
            <w:pPr>
              <w:spacing w:after="20"/>
              <w:ind w:left="20"/>
              <w:jc w:val="both"/>
            </w:pPr>
            <w:r>
              <w:rPr>
                <w:rFonts w:ascii="Times New Roman"/>
                <w:b w:val="false"/>
                <w:i w:val="false"/>
                <w:color w:val="000000"/>
                <w:sz w:val="20"/>
              </w:rPr>
              <w:t>
Сот-сараптамалық зерттеуді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7" w:id="1367"/>
          <w:p>
            <w:pPr>
              <w:spacing w:after="20"/>
              <w:ind w:left="20"/>
              <w:jc w:val="both"/>
            </w:pPr>
            <w:r>
              <w:rPr>
                <w:rFonts w:ascii="Times New Roman"/>
                <w:b w:val="false"/>
                <w:i w:val="false"/>
                <w:color w:val="000000"/>
                <w:sz w:val="20"/>
              </w:rPr>
              <w:t>
Машықтар:</w:t>
            </w:r>
          </w:p>
          <w:bookmarkEnd w:id="136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сот-сараптамалық зерттеуді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рәсімдеу;</w:t>
            </w:r>
          </w:p>
          <w:p>
            <w:pPr>
              <w:spacing w:after="20"/>
              <w:ind w:left="20"/>
              <w:jc w:val="both"/>
            </w:pPr>
            <w:r>
              <w:rPr>
                <w:rFonts w:ascii="Times New Roman"/>
                <w:b w:val="false"/>
                <w:i w:val="false"/>
                <w:color w:val="000000"/>
                <w:sz w:val="20"/>
              </w:rPr>
              <w:t>
6. Санитарлық нормалар мен ережелердің талаптарын, еңбек қауіпсіздігі және еңбекті қорғау, қалдықтарды жинау, есепке алу және кәдеге жарату жөніндегі нұсқаулықтарды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3" w:id="1368"/>
          <w:p>
            <w:pPr>
              <w:spacing w:after="20"/>
              <w:ind w:left="20"/>
              <w:jc w:val="both"/>
            </w:pPr>
            <w:r>
              <w:rPr>
                <w:rFonts w:ascii="Times New Roman"/>
                <w:b w:val="false"/>
                <w:i w:val="false"/>
                <w:color w:val="000000"/>
                <w:sz w:val="20"/>
              </w:rPr>
              <w:t>
Білімі:</w:t>
            </w:r>
          </w:p>
          <w:bookmarkEnd w:id="136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Мұнай өнімдері мен жанар-жағармай материалдарын сот-сараптамалық зерттеуінің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Мұнай өнімдері мен жанар-жағармай материалдарының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Мұнай өнімдері мен жанар-жағармай материалдары объектілерінің жай-күйінің өзгешеліктері;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Мұнай өнімдері мен жанар-жағармай материалдары объектілерінің жай-күйінің ерекшелігі;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8. Зерттеу жүргізу кезіндегі өндірістік ортаның шарттары (температура, ылғалдылық)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Жазбаларды жүргізу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Сот сараптамаларын/зерттеулерін жүргізу барысында объектілерді табуға, тіркеуге және зерттеуге арналған ғылыми-техникалық құралдар мен тәсілдер, сот фотосуретінің, бейнетүсірілімнің, фотокестелерді, сызбаларды, диаграммаларды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Тиісті заттай дәлелдемелерді қарау, алу және буып-түю, талдау үшін өкілдік сынамаларды іріктеуді жүргізу тәртібі, экспресс-тесттер мен реактивтерді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14. Қауіптілік сыныбына сәйкес қалдықтарды жинау, есепке алу және кәдеге жарату жөніндегі нормативтік құқықтық актілер;</w:t>
            </w:r>
          </w:p>
          <w:p>
            <w:pPr>
              <w:spacing w:after="20"/>
              <w:ind w:left="20"/>
              <w:jc w:val="both"/>
            </w:pPr>
            <w:r>
              <w:rPr>
                <w:rFonts w:ascii="Times New Roman"/>
                <w:b w:val="false"/>
                <w:i w:val="false"/>
                <w:color w:val="000000"/>
                <w:sz w:val="20"/>
              </w:rPr>
              <w:t>
15. Ішкі нормативтік құжаттар, лауазымдық міндеттер.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8" w:id="1369"/>
          <w:p>
            <w:pPr>
              <w:spacing w:after="20"/>
              <w:ind w:left="20"/>
              <w:jc w:val="both"/>
            </w:pPr>
            <w:r>
              <w:rPr>
                <w:rFonts w:ascii="Times New Roman"/>
                <w:b w:val="false"/>
                <w:i w:val="false"/>
                <w:color w:val="000000"/>
                <w:sz w:val="20"/>
              </w:rPr>
              <w:t>
4-дағды:</w:t>
            </w:r>
          </w:p>
          <w:bookmarkEnd w:id="1369"/>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9" w:id="1370"/>
          <w:p>
            <w:pPr>
              <w:spacing w:after="20"/>
              <w:ind w:left="20"/>
              <w:jc w:val="both"/>
            </w:pPr>
            <w:r>
              <w:rPr>
                <w:rFonts w:ascii="Times New Roman"/>
                <w:b w:val="false"/>
                <w:i w:val="false"/>
                <w:color w:val="000000"/>
                <w:sz w:val="20"/>
              </w:rPr>
              <w:t>
Машықтар:</w:t>
            </w:r>
          </w:p>
          <w:bookmarkEnd w:id="137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3" w:id="1371"/>
          <w:p>
            <w:pPr>
              <w:spacing w:after="20"/>
              <w:ind w:left="20"/>
              <w:jc w:val="both"/>
            </w:pPr>
            <w:r>
              <w:rPr>
                <w:rFonts w:ascii="Times New Roman"/>
                <w:b w:val="false"/>
                <w:i w:val="false"/>
                <w:color w:val="000000"/>
                <w:sz w:val="20"/>
              </w:rPr>
              <w:t>
Білімі:</w:t>
            </w:r>
          </w:p>
          <w:bookmarkEnd w:id="137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Өлшеудің белгісіздігін бағалау мен ұсынудың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 нәтижелерін есептеудің, талдаудың, бағалаудың және өңдеудің жұмыс жазбаларын жүргізу қағидалары.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8" w:id="1372"/>
          <w:p>
            <w:pPr>
              <w:spacing w:after="20"/>
              <w:ind w:left="20"/>
              <w:jc w:val="both"/>
            </w:pPr>
            <w:r>
              <w:rPr>
                <w:rFonts w:ascii="Times New Roman"/>
                <w:b w:val="false"/>
                <w:i w:val="false"/>
                <w:color w:val="000000"/>
                <w:sz w:val="20"/>
              </w:rPr>
              <w:t>
5-дағды:</w:t>
            </w:r>
          </w:p>
          <w:bookmarkEnd w:id="1372"/>
          <w:p>
            <w:pPr>
              <w:spacing w:after="20"/>
              <w:ind w:left="20"/>
              <w:jc w:val="both"/>
            </w:pPr>
            <w:r>
              <w:rPr>
                <w:rFonts w:ascii="Times New Roman"/>
                <w:b w:val="false"/>
                <w:i w:val="false"/>
                <w:color w:val="000000"/>
                <w:sz w:val="20"/>
              </w:rPr>
              <w:t>
Сарапшының (маманның) қорытындысын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9" w:id="1373"/>
          <w:p>
            <w:pPr>
              <w:spacing w:after="20"/>
              <w:ind w:left="20"/>
              <w:jc w:val="both"/>
            </w:pPr>
            <w:r>
              <w:rPr>
                <w:rFonts w:ascii="Times New Roman"/>
                <w:b w:val="false"/>
                <w:i w:val="false"/>
                <w:color w:val="000000"/>
                <w:sz w:val="20"/>
              </w:rPr>
              <w:t>
Машықтар:</w:t>
            </w:r>
          </w:p>
          <w:bookmarkEnd w:id="1373"/>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1" w:id="1374"/>
          <w:p>
            <w:pPr>
              <w:spacing w:after="20"/>
              <w:ind w:left="20"/>
              <w:jc w:val="both"/>
            </w:pPr>
            <w:r>
              <w:rPr>
                <w:rFonts w:ascii="Times New Roman"/>
                <w:b w:val="false"/>
                <w:i w:val="false"/>
                <w:color w:val="000000"/>
                <w:sz w:val="20"/>
              </w:rPr>
              <w:t>
Білімі:</w:t>
            </w:r>
          </w:p>
          <w:bookmarkEnd w:id="137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қорытындысын, оның құрылымдық (кіріспе, зерттеу, синтездеу, тұжырымдар) бөліктерін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Сарапшы қорытындысы тұжырымдарының нысандары;</w:t>
            </w:r>
          </w:p>
          <w:p>
            <w:pPr>
              <w:spacing w:after="20"/>
              <w:ind w:left="20"/>
              <w:jc w:val="both"/>
            </w:pPr>
            <w:r>
              <w:rPr>
                <w:rFonts w:ascii="Times New Roman"/>
                <w:b w:val="false"/>
                <w:i w:val="false"/>
                <w:color w:val="000000"/>
                <w:sz w:val="20"/>
              </w:rPr>
              <w:t>
4. Құжаттауды, архивтеуді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5" w:id="1375"/>
          <w:p>
            <w:pPr>
              <w:spacing w:after="20"/>
              <w:ind w:left="20"/>
              <w:jc w:val="both"/>
            </w:pPr>
            <w:r>
              <w:rPr>
                <w:rFonts w:ascii="Times New Roman"/>
                <w:b w:val="false"/>
                <w:i w:val="false"/>
                <w:color w:val="000000"/>
                <w:sz w:val="20"/>
              </w:rPr>
              <w:t>
2-еңбек функциясы:</w:t>
            </w:r>
          </w:p>
          <w:bookmarkEnd w:id="1375"/>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6" w:id="1376"/>
          <w:p>
            <w:pPr>
              <w:spacing w:after="20"/>
              <w:ind w:left="20"/>
              <w:jc w:val="both"/>
            </w:pPr>
            <w:r>
              <w:rPr>
                <w:rFonts w:ascii="Times New Roman"/>
                <w:b w:val="false"/>
                <w:i w:val="false"/>
                <w:color w:val="000000"/>
                <w:sz w:val="20"/>
              </w:rPr>
              <w:t xml:space="preserve">
1-дағды: </w:t>
            </w:r>
          </w:p>
          <w:bookmarkEnd w:id="1376"/>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7" w:id="1377"/>
          <w:p>
            <w:pPr>
              <w:spacing w:after="20"/>
              <w:ind w:left="20"/>
              <w:jc w:val="both"/>
            </w:pPr>
            <w:r>
              <w:rPr>
                <w:rFonts w:ascii="Times New Roman"/>
                <w:b w:val="false"/>
                <w:i w:val="false"/>
                <w:color w:val="000000"/>
                <w:sz w:val="20"/>
              </w:rPr>
              <w:t>
Машықтар:</w:t>
            </w:r>
          </w:p>
          <w:bookmarkEnd w:id="137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1378"/>
          <w:p>
            <w:pPr>
              <w:spacing w:after="20"/>
              <w:ind w:left="20"/>
              <w:jc w:val="both"/>
            </w:pPr>
            <w:r>
              <w:rPr>
                <w:rFonts w:ascii="Times New Roman"/>
                <w:b w:val="false"/>
                <w:i w:val="false"/>
                <w:color w:val="000000"/>
                <w:sz w:val="20"/>
              </w:rPr>
              <w:t>
Білімі:</w:t>
            </w:r>
          </w:p>
          <w:bookmarkEnd w:id="137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бойынша тарифтер мен әдістер.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1" w:id="1379"/>
          <w:p>
            <w:pPr>
              <w:spacing w:after="20"/>
              <w:ind w:left="20"/>
              <w:jc w:val="both"/>
            </w:pPr>
            <w:r>
              <w:rPr>
                <w:rFonts w:ascii="Times New Roman"/>
                <w:b w:val="false"/>
                <w:i w:val="false"/>
                <w:color w:val="000000"/>
                <w:sz w:val="20"/>
              </w:rPr>
              <w:t>
2-дағды:</w:t>
            </w:r>
          </w:p>
          <w:bookmarkEnd w:id="1379"/>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2" w:id="1380"/>
          <w:p>
            <w:pPr>
              <w:spacing w:after="20"/>
              <w:ind w:left="20"/>
              <w:jc w:val="both"/>
            </w:pPr>
            <w:r>
              <w:rPr>
                <w:rFonts w:ascii="Times New Roman"/>
                <w:b w:val="false"/>
                <w:i w:val="false"/>
                <w:color w:val="000000"/>
                <w:sz w:val="20"/>
              </w:rPr>
              <w:t>
Машықтар:</w:t>
            </w:r>
          </w:p>
          <w:bookmarkEnd w:id="138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4" w:id="1381"/>
          <w:p>
            <w:pPr>
              <w:spacing w:after="20"/>
              <w:ind w:left="20"/>
              <w:jc w:val="both"/>
            </w:pPr>
            <w:r>
              <w:rPr>
                <w:rFonts w:ascii="Times New Roman"/>
                <w:b w:val="false"/>
                <w:i w:val="false"/>
                <w:color w:val="000000"/>
                <w:sz w:val="20"/>
              </w:rPr>
              <w:t>
Білімі:</w:t>
            </w:r>
          </w:p>
          <w:bookmarkEnd w:id="138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еңбек функциясы: Ғылыми-зерттеу, ғылыми-әдістемелік және оқу-әдістемелік жұмысқа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7" w:id="1382"/>
          <w:p>
            <w:pPr>
              <w:spacing w:after="20"/>
              <w:ind w:left="20"/>
              <w:jc w:val="both"/>
            </w:pPr>
            <w:r>
              <w:rPr>
                <w:rFonts w:ascii="Times New Roman"/>
                <w:b w:val="false"/>
                <w:i w:val="false"/>
                <w:color w:val="000000"/>
                <w:sz w:val="20"/>
              </w:rPr>
              <w:t>
1-дағды:</w:t>
            </w:r>
          </w:p>
          <w:bookmarkEnd w:id="1382"/>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8" w:id="1383"/>
          <w:p>
            <w:pPr>
              <w:spacing w:after="20"/>
              <w:ind w:left="20"/>
              <w:jc w:val="both"/>
            </w:pPr>
            <w:r>
              <w:rPr>
                <w:rFonts w:ascii="Times New Roman"/>
                <w:b w:val="false"/>
                <w:i w:val="false"/>
                <w:color w:val="000000"/>
                <w:sz w:val="20"/>
              </w:rPr>
              <w:t>
Машықтар:</w:t>
            </w:r>
          </w:p>
          <w:bookmarkEnd w:id="1383"/>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мұнай өнімдері мен жанар-жағармай материалдарын сот-сараптамалық зерттеуінің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2" w:id="1384"/>
          <w:p>
            <w:pPr>
              <w:spacing w:after="20"/>
              <w:ind w:left="20"/>
              <w:jc w:val="both"/>
            </w:pPr>
            <w:r>
              <w:rPr>
                <w:rFonts w:ascii="Times New Roman"/>
                <w:b w:val="false"/>
                <w:i w:val="false"/>
                <w:color w:val="000000"/>
                <w:sz w:val="20"/>
              </w:rPr>
              <w:t>
Білімі:</w:t>
            </w:r>
          </w:p>
          <w:bookmarkEnd w:id="138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7" w:id="1385"/>
          <w:p>
            <w:pPr>
              <w:spacing w:after="20"/>
              <w:ind w:left="20"/>
              <w:jc w:val="both"/>
            </w:pPr>
            <w:r>
              <w:rPr>
                <w:rFonts w:ascii="Times New Roman"/>
                <w:b w:val="false"/>
                <w:i w:val="false"/>
                <w:color w:val="000000"/>
                <w:sz w:val="20"/>
              </w:rPr>
              <w:t>
2-дағды:</w:t>
            </w:r>
          </w:p>
          <w:bookmarkEnd w:id="1385"/>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8" w:id="1386"/>
          <w:p>
            <w:pPr>
              <w:spacing w:after="20"/>
              <w:ind w:left="20"/>
              <w:jc w:val="both"/>
            </w:pPr>
            <w:r>
              <w:rPr>
                <w:rFonts w:ascii="Times New Roman"/>
                <w:b w:val="false"/>
                <w:i w:val="false"/>
                <w:color w:val="000000"/>
                <w:sz w:val="20"/>
              </w:rPr>
              <w:t>
Машықтар:</w:t>
            </w:r>
          </w:p>
          <w:bookmarkEnd w:id="138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1" w:id="1387"/>
          <w:p>
            <w:pPr>
              <w:spacing w:after="20"/>
              <w:ind w:left="20"/>
              <w:jc w:val="both"/>
            </w:pPr>
            <w:r>
              <w:rPr>
                <w:rFonts w:ascii="Times New Roman"/>
                <w:b w:val="false"/>
                <w:i w:val="false"/>
                <w:color w:val="000000"/>
                <w:sz w:val="20"/>
              </w:rPr>
              <w:t>
Білімі:</w:t>
            </w:r>
          </w:p>
          <w:bookmarkEnd w:id="138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4" w:id="1388"/>
          <w:p>
            <w:pPr>
              <w:spacing w:after="20"/>
              <w:ind w:left="20"/>
              <w:jc w:val="both"/>
            </w:pPr>
            <w:r>
              <w:rPr>
                <w:rFonts w:ascii="Times New Roman"/>
                <w:b w:val="false"/>
                <w:i w:val="false"/>
                <w:color w:val="000000"/>
                <w:sz w:val="20"/>
              </w:rPr>
              <w:t>
3-дағды:</w:t>
            </w:r>
          </w:p>
          <w:bookmarkEnd w:id="1388"/>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5" w:id="1389"/>
          <w:p>
            <w:pPr>
              <w:spacing w:after="20"/>
              <w:ind w:left="20"/>
              <w:jc w:val="both"/>
            </w:pPr>
            <w:r>
              <w:rPr>
                <w:rFonts w:ascii="Times New Roman"/>
                <w:b w:val="false"/>
                <w:i w:val="false"/>
                <w:color w:val="000000"/>
                <w:sz w:val="20"/>
              </w:rPr>
              <w:t>
Машықтар:</w:t>
            </w:r>
          </w:p>
          <w:bookmarkEnd w:id="1389"/>
          <w:p>
            <w:pPr>
              <w:spacing w:after="20"/>
              <w:ind w:left="20"/>
              <w:jc w:val="both"/>
            </w:pPr>
            <w:r>
              <w:rPr>
                <w:rFonts w:ascii="Times New Roman"/>
                <w:b w:val="false"/>
                <w:i w:val="false"/>
                <w:color w:val="000000"/>
                <w:sz w:val="20"/>
              </w:rPr>
              <w:t>
</w:t>
            </w:r>
            <w:r>
              <w:rPr>
                <w:rFonts w:ascii="Times New Roman"/>
                <w:b w:val="false"/>
                <w:i w:val="false"/>
                <w:color w:val="000000"/>
                <w:sz w:val="20"/>
              </w:rPr>
              <w:t>1. Мұнай өнімдері мен жанар-жағармай материалдарын сот-сараптамалық зерттеуін жүргізу құқығына біліктілік куәлігін алуға үміткерлерді кәсіптік даярлауға, осы саладағы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9" w:id="1390"/>
          <w:p>
            <w:pPr>
              <w:spacing w:after="20"/>
              <w:ind w:left="20"/>
              <w:jc w:val="both"/>
            </w:pPr>
            <w:r>
              <w:rPr>
                <w:rFonts w:ascii="Times New Roman"/>
                <w:b w:val="false"/>
                <w:i w:val="false"/>
                <w:color w:val="000000"/>
                <w:sz w:val="20"/>
              </w:rPr>
              <w:t>
Білімі:</w:t>
            </w:r>
          </w:p>
          <w:bookmarkEnd w:id="139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5" w:id="1391"/>
          <w:p>
            <w:pPr>
              <w:spacing w:after="20"/>
              <w:ind w:left="20"/>
              <w:jc w:val="both"/>
            </w:pPr>
            <w:r>
              <w:rPr>
                <w:rFonts w:ascii="Times New Roman"/>
                <w:b w:val="false"/>
                <w:i w:val="false"/>
                <w:color w:val="000000"/>
                <w:sz w:val="20"/>
              </w:rPr>
              <w:t>
Командалық жұмыс</w:t>
            </w:r>
          </w:p>
          <w:bookmarkEnd w:id="1391"/>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3811" w:id="1392"/>
    <w:p>
      <w:pPr>
        <w:spacing w:after="0"/>
        <w:ind w:left="0"/>
        <w:jc w:val="left"/>
      </w:pPr>
      <w:r>
        <w:rPr>
          <w:rFonts w:ascii="Times New Roman"/>
          <w:b/>
          <w:i w:val="false"/>
          <w:color w:val="000000"/>
        </w:rPr>
        <w:t xml:space="preserve"> 4-тарау. Кәсіптік стандарттың техникалық деректері</w:t>
      </w:r>
    </w:p>
    <w:bookmarkEnd w:id="1392"/>
    <w:bookmarkStart w:name="z3812" w:id="1393"/>
    <w:p>
      <w:pPr>
        <w:spacing w:after="0"/>
        <w:ind w:left="0"/>
        <w:jc w:val="both"/>
      </w:pPr>
      <w:r>
        <w:rPr>
          <w:rFonts w:ascii="Times New Roman"/>
          <w:b w:val="false"/>
          <w:i w:val="false"/>
          <w:color w:val="000000"/>
          <w:sz w:val="28"/>
        </w:rPr>
        <w:t xml:space="preserve">
      11. Мемлекеттік органның атауы: </w:t>
      </w:r>
    </w:p>
    <w:bookmarkEnd w:id="1393"/>
    <w:bookmarkStart w:name="z3813" w:id="1394"/>
    <w:p>
      <w:pPr>
        <w:spacing w:after="0"/>
        <w:ind w:left="0"/>
        <w:jc w:val="both"/>
      </w:pPr>
      <w:r>
        <w:rPr>
          <w:rFonts w:ascii="Times New Roman"/>
          <w:b w:val="false"/>
          <w:i w:val="false"/>
          <w:color w:val="000000"/>
          <w:sz w:val="28"/>
        </w:rPr>
        <w:t>
      Қазақстан Республикасы Әділет министрлігі</w:t>
      </w:r>
    </w:p>
    <w:bookmarkEnd w:id="1394"/>
    <w:bookmarkStart w:name="z3814" w:id="1395"/>
    <w:p>
      <w:pPr>
        <w:spacing w:after="0"/>
        <w:ind w:left="0"/>
        <w:jc w:val="both"/>
      </w:pPr>
      <w:r>
        <w:rPr>
          <w:rFonts w:ascii="Times New Roman"/>
          <w:b w:val="false"/>
          <w:i w:val="false"/>
          <w:color w:val="000000"/>
          <w:sz w:val="28"/>
        </w:rPr>
        <w:t>
      Орындаушы: А.М. Сашкен, a.sashken@adilet.gov.kz, 74-06-58.</w:t>
      </w:r>
    </w:p>
    <w:bookmarkEnd w:id="1395"/>
    <w:bookmarkStart w:name="z3815" w:id="1396"/>
    <w:p>
      <w:pPr>
        <w:spacing w:after="0"/>
        <w:ind w:left="0"/>
        <w:jc w:val="both"/>
      </w:pPr>
      <w:r>
        <w:rPr>
          <w:rFonts w:ascii="Times New Roman"/>
          <w:b w:val="false"/>
          <w:i w:val="false"/>
          <w:color w:val="000000"/>
          <w:sz w:val="28"/>
        </w:rPr>
        <w:t>
      12. Әзірлеуге қатысқан ұйымдар (кәсіпорындар):</w:t>
      </w:r>
    </w:p>
    <w:bookmarkEnd w:id="1396"/>
    <w:bookmarkStart w:name="z3816" w:id="1397"/>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1397"/>
    <w:bookmarkStart w:name="z3817" w:id="1398"/>
    <w:p>
      <w:pPr>
        <w:spacing w:after="0"/>
        <w:ind w:left="0"/>
        <w:jc w:val="both"/>
      </w:pPr>
      <w:r>
        <w:rPr>
          <w:rFonts w:ascii="Times New Roman"/>
          <w:b w:val="false"/>
          <w:i w:val="false"/>
          <w:color w:val="000000"/>
          <w:sz w:val="28"/>
        </w:rPr>
        <w:t>
      Орындаушы: Г.Ж. Ертаева, expert@cse.kz, 54-10-05.</w:t>
      </w:r>
    </w:p>
    <w:bookmarkEnd w:id="1398"/>
    <w:bookmarkStart w:name="z3818" w:id="1399"/>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1399"/>
    <w:bookmarkStart w:name="z3819" w:id="1400"/>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1400"/>
    <w:bookmarkStart w:name="z3820" w:id="1401"/>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1401"/>
    <w:bookmarkStart w:name="z3821" w:id="1402"/>
    <w:p>
      <w:pPr>
        <w:spacing w:after="0"/>
        <w:ind w:left="0"/>
        <w:jc w:val="both"/>
      </w:pPr>
      <w:r>
        <w:rPr>
          <w:rFonts w:ascii="Times New Roman"/>
          <w:b w:val="false"/>
          <w:i w:val="false"/>
          <w:color w:val="000000"/>
          <w:sz w:val="28"/>
        </w:rPr>
        <w:t>
      16. Нұсқа нөмірі және шығарылған жылы: 1-нұсқа, 2024 жыл.</w:t>
      </w:r>
    </w:p>
    <w:bookmarkEnd w:id="1402"/>
    <w:bookmarkStart w:name="z3822" w:id="1403"/>
    <w:p>
      <w:pPr>
        <w:spacing w:after="0"/>
        <w:ind w:left="0"/>
        <w:jc w:val="both"/>
      </w:pPr>
      <w:r>
        <w:rPr>
          <w:rFonts w:ascii="Times New Roman"/>
          <w:b w:val="false"/>
          <w:i w:val="false"/>
          <w:color w:val="000000"/>
          <w:sz w:val="28"/>
        </w:rPr>
        <w:t>
      17. Бағдарлы қайта қарау күні: 2027 жылғы 4 қаңтар.</w:t>
      </w:r>
    </w:p>
    <w:bookmarkEnd w:id="1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13-қосымша</w:t>
            </w:r>
          </w:p>
        </w:tc>
      </w:tr>
    </w:tbl>
    <w:bookmarkStart w:name="z3828" w:id="1404"/>
    <w:p>
      <w:pPr>
        <w:spacing w:after="0"/>
        <w:ind w:left="0"/>
        <w:jc w:val="left"/>
      </w:pPr>
      <w:r>
        <w:rPr>
          <w:rFonts w:ascii="Times New Roman"/>
          <w:b/>
          <w:i w:val="false"/>
          <w:color w:val="000000"/>
        </w:rPr>
        <w:t xml:space="preserve"> "Металдар мен қорытпаларды сот-сараптамалық зерттеу" кәсіптік стандарты</w:t>
      </w:r>
    </w:p>
    <w:bookmarkEnd w:id="1404"/>
    <w:bookmarkStart w:name="z3829" w:id="1405"/>
    <w:p>
      <w:pPr>
        <w:spacing w:after="0"/>
        <w:ind w:left="0"/>
        <w:jc w:val="left"/>
      </w:pPr>
      <w:r>
        <w:rPr>
          <w:rFonts w:ascii="Times New Roman"/>
          <w:b/>
          <w:i w:val="false"/>
          <w:color w:val="000000"/>
        </w:rPr>
        <w:t xml:space="preserve"> 1-тарау. Жалпы ережелер</w:t>
      </w:r>
    </w:p>
    <w:bookmarkEnd w:id="1405"/>
    <w:bookmarkStart w:name="z3830" w:id="1406"/>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"Металдар мен қорытпаларды сот-сараптамалық зерттеу" кәсіптік стандарты әзірленді, ол еталдар мен қорытпаларды сот-сараптамалық зерттеу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1406"/>
    <w:bookmarkStart w:name="z3831" w:id="1407"/>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407"/>
    <w:bookmarkStart w:name="z3832" w:id="1408"/>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408"/>
    <w:bookmarkStart w:name="z3833" w:id="1409"/>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1409"/>
    <w:bookmarkStart w:name="z3834" w:id="1410"/>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1410"/>
    <w:bookmarkStart w:name="z3835" w:id="1411"/>
    <w:p>
      <w:pPr>
        <w:spacing w:after="0"/>
        <w:ind w:left="0"/>
        <w:jc w:val="both"/>
      </w:pPr>
      <w:r>
        <w:rPr>
          <w:rFonts w:ascii="Times New Roman"/>
          <w:b w:val="false"/>
          <w:i w:val="false"/>
          <w:color w:val="000000"/>
          <w:sz w:val="28"/>
        </w:rPr>
        <w:t xml:space="preserve">
      4) металдар мен қорытпаларды сот-сараптамалық зерттеудің міндеттері – металл қорытпаларындағы химиялық элементтердің сапалық және сандық құрамын анықтау; металдар мен қорытпалардың жіктелуін анықтау; бұйымдар жасалған қорытпаның маркасын айқындау; зерттелетін объектілерде дайындалған жері бойынша шығу тегінің бірыңғай көзі, шығарудың бірыңғай партиясының тиесілігі туралы куәландыратын белгілерді анықтау; </w:t>
      </w:r>
    </w:p>
    <w:bookmarkEnd w:id="1411"/>
    <w:bookmarkStart w:name="z3836" w:id="1412"/>
    <w:p>
      <w:pPr>
        <w:spacing w:after="0"/>
        <w:ind w:left="0"/>
        <w:jc w:val="both"/>
      </w:pPr>
      <w:r>
        <w:rPr>
          <w:rFonts w:ascii="Times New Roman"/>
          <w:b w:val="false"/>
          <w:i w:val="false"/>
          <w:color w:val="000000"/>
          <w:sz w:val="28"/>
        </w:rPr>
        <w:t>
      5) металдар мен қорытпаларды сот-сараптамалық зерттеу объектілері – металдар мен қорытпалардан жасалған бұйымдар;</w:t>
      </w:r>
    </w:p>
    <w:bookmarkEnd w:id="1412"/>
    <w:bookmarkStart w:name="z3837" w:id="1413"/>
    <w:p>
      <w:pPr>
        <w:spacing w:after="0"/>
        <w:ind w:left="0"/>
        <w:jc w:val="both"/>
      </w:pPr>
      <w:r>
        <w:rPr>
          <w:rFonts w:ascii="Times New Roman"/>
          <w:b w:val="false"/>
          <w:i w:val="false"/>
          <w:color w:val="000000"/>
          <w:sz w:val="28"/>
        </w:rPr>
        <w:t>
      6) металдар мен қорытпаларды сот-сараптамалық зерттеудің мәні – металдар мен қорытпалардың табиғатын, жіктелуін, олардың шығу көзін көрсететін нақты жағдайларды анықтау.</w:t>
      </w:r>
    </w:p>
    <w:bookmarkEnd w:id="1413"/>
    <w:bookmarkStart w:name="z3838" w:id="1414"/>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414"/>
    <w:bookmarkStart w:name="z3839" w:id="1415"/>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1415"/>
    <w:bookmarkStart w:name="z3840" w:id="1416"/>
    <w:p>
      <w:pPr>
        <w:spacing w:after="0"/>
        <w:ind w:left="0"/>
        <w:jc w:val="both"/>
      </w:pPr>
      <w:r>
        <w:rPr>
          <w:rFonts w:ascii="Times New Roman"/>
          <w:b w:val="false"/>
          <w:i w:val="false"/>
          <w:color w:val="000000"/>
          <w:sz w:val="28"/>
        </w:rPr>
        <w:t>
      БА – Біліктілік анықтамалығы;</w:t>
      </w:r>
    </w:p>
    <w:bookmarkEnd w:id="1416"/>
    <w:bookmarkStart w:name="z3841" w:id="1417"/>
    <w:p>
      <w:pPr>
        <w:spacing w:after="0"/>
        <w:ind w:left="0"/>
        <w:jc w:val="both"/>
      </w:pPr>
      <w:r>
        <w:rPr>
          <w:rFonts w:ascii="Times New Roman"/>
          <w:b w:val="false"/>
          <w:i w:val="false"/>
          <w:color w:val="000000"/>
          <w:sz w:val="28"/>
        </w:rPr>
        <w:t>
      СБШ – Салалық біліктілік шеңбері;</w:t>
      </w:r>
    </w:p>
    <w:bookmarkEnd w:id="1417"/>
    <w:bookmarkStart w:name="z3842" w:id="1418"/>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1418"/>
    <w:bookmarkStart w:name="z3843" w:id="1419"/>
    <w:p>
      <w:pPr>
        <w:spacing w:after="0"/>
        <w:ind w:left="0"/>
        <w:jc w:val="left"/>
      </w:pPr>
      <w:r>
        <w:rPr>
          <w:rFonts w:ascii="Times New Roman"/>
          <w:b/>
          <w:i w:val="false"/>
          <w:color w:val="000000"/>
        </w:rPr>
        <w:t xml:space="preserve"> 2-тарау. Кәсіптік стандарттың төлқұжаты</w:t>
      </w:r>
    </w:p>
    <w:bookmarkEnd w:id="1419"/>
    <w:bookmarkStart w:name="z3844" w:id="1420"/>
    <w:p>
      <w:pPr>
        <w:spacing w:after="0"/>
        <w:ind w:left="0"/>
        <w:jc w:val="both"/>
      </w:pPr>
      <w:r>
        <w:rPr>
          <w:rFonts w:ascii="Times New Roman"/>
          <w:b w:val="false"/>
          <w:i w:val="false"/>
          <w:color w:val="000000"/>
          <w:sz w:val="28"/>
        </w:rPr>
        <w:t>
      4. Кәсіптік стандарттың атауы: "Металдар мен қорытпаларды сот-сараптамалық зерттеу".</w:t>
      </w:r>
    </w:p>
    <w:bookmarkEnd w:id="1420"/>
    <w:bookmarkStart w:name="z3845" w:id="1421"/>
    <w:p>
      <w:pPr>
        <w:spacing w:after="0"/>
        <w:ind w:left="0"/>
        <w:jc w:val="both"/>
      </w:pPr>
      <w:r>
        <w:rPr>
          <w:rFonts w:ascii="Times New Roman"/>
          <w:b w:val="false"/>
          <w:i w:val="false"/>
          <w:color w:val="000000"/>
          <w:sz w:val="28"/>
        </w:rPr>
        <w:t>
      5. Кәсіптік стандарт коды: O84230.</w:t>
      </w:r>
    </w:p>
    <w:bookmarkEnd w:id="1421"/>
    <w:bookmarkStart w:name="z3846" w:id="1422"/>
    <w:p>
      <w:pPr>
        <w:spacing w:after="0"/>
        <w:ind w:left="0"/>
        <w:jc w:val="both"/>
      </w:pPr>
      <w:r>
        <w:rPr>
          <w:rFonts w:ascii="Times New Roman"/>
          <w:b w:val="false"/>
          <w:i w:val="false"/>
          <w:color w:val="000000"/>
          <w:sz w:val="28"/>
        </w:rPr>
        <w:t>
      6. ЭҚЖЖ сәйкес секциясын, бөлімін, тобын, сыныбын және кіші сыныбын көрсету:</w:t>
      </w:r>
    </w:p>
    <w:bookmarkEnd w:id="1422"/>
    <w:bookmarkStart w:name="z3847" w:id="1423"/>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1423"/>
    <w:bookmarkStart w:name="z3848" w:id="1424"/>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1424"/>
    <w:bookmarkStart w:name="z3849" w:id="1425"/>
    <w:p>
      <w:pPr>
        <w:spacing w:after="0"/>
        <w:ind w:left="0"/>
        <w:jc w:val="both"/>
      </w:pPr>
      <w:r>
        <w:rPr>
          <w:rFonts w:ascii="Times New Roman"/>
          <w:b w:val="false"/>
          <w:i w:val="false"/>
          <w:color w:val="000000"/>
          <w:sz w:val="28"/>
        </w:rPr>
        <w:t>
      842 – Мемлекеттің жалпы қоғамға қызмет көрсетуі;</w:t>
      </w:r>
    </w:p>
    <w:bookmarkEnd w:id="1425"/>
    <w:bookmarkStart w:name="z3850" w:id="1426"/>
    <w:p>
      <w:pPr>
        <w:spacing w:after="0"/>
        <w:ind w:left="0"/>
        <w:jc w:val="both"/>
      </w:pPr>
      <w:r>
        <w:rPr>
          <w:rFonts w:ascii="Times New Roman"/>
          <w:b w:val="false"/>
          <w:i w:val="false"/>
          <w:color w:val="000000"/>
          <w:sz w:val="28"/>
        </w:rPr>
        <w:t>
      8423 – Әділет және сот төрелігі саласындағы қызмет;</w:t>
      </w:r>
    </w:p>
    <w:bookmarkEnd w:id="1426"/>
    <w:bookmarkStart w:name="z3851" w:id="1427"/>
    <w:p>
      <w:pPr>
        <w:spacing w:after="0"/>
        <w:ind w:left="0"/>
        <w:jc w:val="both"/>
      </w:pPr>
      <w:r>
        <w:rPr>
          <w:rFonts w:ascii="Times New Roman"/>
          <w:b w:val="false"/>
          <w:i w:val="false"/>
          <w:color w:val="000000"/>
          <w:sz w:val="28"/>
        </w:rPr>
        <w:t>
      84230 – Әділет және сот төрелігі саласындағы қызмет.</w:t>
      </w:r>
    </w:p>
    <w:bookmarkEnd w:id="1427"/>
    <w:bookmarkStart w:name="z3852" w:id="1428"/>
    <w:p>
      <w:pPr>
        <w:spacing w:after="0"/>
        <w:ind w:left="0"/>
        <w:jc w:val="both"/>
      </w:pPr>
      <w:r>
        <w:rPr>
          <w:rFonts w:ascii="Times New Roman"/>
          <w:b w:val="false"/>
          <w:i w:val="false"/>
          <w:color w:val="000000"/>
          <w:sz w:val="28"/>
        </w:rPr>
        <w:t>
      7. Кәсіптік стандарттың қысқаша сипаттамасы: осы стандарт сот сараптамаларын (зерттеулерін) жүргізу құқығына біліктілік куәлігі бар сарапшыларға, оның ішінде "Металдар мен қорытпаларды сот-сараптамалық зерттеу" мамандығы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1428"/>
    <w:bookmarkStart w:name="z3853" w:id="1429"/>
    <w:p>
      <w:pPr>
        <w:spacing w:after="0"/>
        <w:ind w:left="0"/>
        <w:jc w:val="both"/>
      </w:pPr>
      <w:r>
        <w:rPr>
          <w:rFonts w:ascii="Times New Roman"/>
          <w:b w:val="false"/>
          <w:i w:val="false"/>
          <w:color w:val="000000"/>
          <w:sz w:val="28"/>
        </w:rPr>
        <w:t>
      8. Кәсіптер карточкаларының тізбесі:</w:t>
      </w:r>
    </w:p>
    <w:bookmarkEnd w:id="1429"/>
    <w:bookmarkStart w:name="z3854" w:id="1430"/>
    <w:p>
      <w:pPr>
        <w:spacing w:after="0"/>
        <w:ind w:left="0"/>
        <w:jc w:val="both"/>
      </w:pPr>
      <w:r>
        <w:rPr>
          <w:rFonts w:ascii="Times New Roman"/>
          <w:b w:val="false"/>
          <w:i w:val="false"/>
          <w:color w:val="000000"/>
          <w:sz w:val="28"/>
        </w:rPr>
        <w:t>
      1) бөлім басшысы (өзге салаларда мамандандырылған) – СБШ 6 бойынша біліктілік деңгейі;</w:t>
      </w:r>
    </w:p>
    <w:bookmarkEnd w:id="1430"/>
    <w:bookmarkStart w:name="z3855" w:id="1431"/>
    <w:p>
      <w:pPr>
        <w:spacing w:after="0"/>
        <w:ind w:left="0"/>
        <w:jc w:val="both"/>
      </w:pPr>
      <w:r>
        <w:rPr>
          <w:rFonts w:ascii="Times New Roman"/>
          <w:b w:val="false"/>
          <w:i w:val="false"/>
          <w:color w:val="000000"/>
          <w:sz w:val="28"/>
        </w:rPr>
        <w:t>
      2) сот сарапшылары– СБШ бойынша 6 біліктілік деңгейі.</w:t>
      </w:r>
    </w:p>
    <w:bookmarkEnd w:id="1431"/>
    <w:bookmarkStart w:name="z3856" w:id="1432"/>
    <w:p>
      <w:pPr>
        <w:spacing w:after="0"/>
        <w:ind w:left="0"/>
        <w:jc w:val="left"/>
      </w:pPr>
      <w:r>
        <w:rPr>
          <w:rFonts w:ascii="Times New Roman"/>
          <w:b/>
          <w:i w:val="false"/>
          <w:color w:val="000000"/>
        </w:rPr>
        <w:t xml:space="preserve"> 3-тарау. Кәсіптер карточкалары</w:t>
      </w:r>
    </w:p>
    <w:bookmarkEnd w:id="1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7" w:id="1433"/>
          <w:p>
            <w:pPr>
              <w:spacing w:after="20"/>
              <w:ind w:left="20"/>
              <w:jc w:val="both"/>
            </w:pPr>
            <w:r>
              <w:rPr>
                <w:rFonts w:ascii="Times New Roman"/>
                <w:b w:val="false"/>
                <w:i w:val="false"/>
                <w:color w:val="000000"/>
                <w:sz w:val="20"/>
              </w:rPr>
              <w:t>
Кәсіптік білім деңгейі</w:t>
            </w:r>
          </w:p>
          <w:bookmarkEnd w:id="1433"/>
          <w:p>
            <w:pPr>
              <w:spacing w:after="20"/>
              <w:ind w:left="20"/>
              <w:jc w:val="both"/>
            </w:pPr>
            <w:r>
              <w:rPr>
                <w:rFonts w:ascii="Times New Roman"/>
                <w:b w:val="false"/>
                <w:i w:val="false"/>
                <w:color w:val="000000"/>
                <w:sz w:val="20"/>
              </w:rPr>
              <w:t>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(6B053 физикалық және химиялық ғылымдар (химия, физика, техникалық физика), 6B072 өндірістік және өңдеу салалары (металлургия)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8" w:id="1434"/>
          <w:p>
            <w:pPr>
              <w:spacing w:after="20"/>
              <w:ind w:left="20"/>
              <w:jc w:val="both"/>
            </w:pPr>
            <w:r>
              <w:rPr>
                <w:rFonts w:ascii="Times New Roman"/>
                <w:b w:val="false"/>
                <w:i w:val="false"/>
                <w:color w:val="000000"/>
                <w:sz w:val="20"/>
              </w:rPr>
              <w:t>
Бөлім/бөлім басшысы</w:t>
            </w:r>
          </w:p>
          <w:bookmarkEnd w:id="1434"/>
          <w:p>
            <w:pPr>
              <w:spacing w:after="20"/>
              <w:ind w:left="20"/>
              <w:jc w:val="both"/>
            </w:pPr>
            <w:r>
              <w:rPr>
                <w:rFonts w:ascii="Times New Roman"/>
                <w:b w:val="false"/>
                <w:i w:val="false"/>
                <w:color w:val="000000"/>
                <w:sz w:val="20"/>
              </w:rPr>
              <w:t>
сектор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қорытпаларға сот-сараптамалық зерттеу жүргізу саласындағы кәсіби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9" w:id="1435"/>
          <w:p>
            <w:pPr>
              <w:spacing w:after="20"/>
              <w:ind w:left="20"/>
              <w:jc w:val="both"/>
            </w:pPr>
            <w:r>
              <w:rPr>
                <w:rFonts w:ascii="Times New Roman"/>
                <w:b w:val="false"/>
                <w:i w:val="false"/>
                <w:color w:val="000000"/>
                <w:sz w:val="20"/>
              </w:rPr>
              <w:t>
1-еңбек функциясы:</w:t>
            </w:r>
          </w:p>
          <w:bookmarkEnd w:id="1435"/>
          <w:p>
            <w:pPr>
              <w:spacing w:after="20"/>
              <w:ind w:left="20"/>
              <w:jc w:val="both"/>
            </w:pPr>
            <w:r>
              <w:rPr>
                <w:rFonts w:ascii="Times New Roman"/>
                <w:b w:val="false"/>
                <w:i w:val="false"/>
                <w:color w:val="000000"/>
                <w:sz w:val="20"/>
              </w:rPr>
              <w:t>
Бөлімше жұмысына басшылық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0" w:id="1436"/>
          <w:p>
            <w:pPr>
              <w:spacing w:after="20"/>
              <w:ind w:left="20"/>
              <w:jc w:val="both"/>
            </w:pPr>
            <w:r>
              <w:rPr>
                <w:rFonts w:ascii="Times New Roman"/>
                <w:b w:val="false"/>
                <w:i w:val="false"/>
                <w:color w:val="000000"/>
                <w:sz w:val="20"/>
              </w:rPr>
              <w:t>
1-дағды:</w:t>
            </w:r>
          </w:p>
          <w:bookmarkEnd w:id="1436"/>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1" w:id="1437"/>
          <w:p>
            <w:pPr>
              <w:spacing w:after="20"/>
              <w:ind w:left="20"/>
              <w:jc w:val="both"/>
            </w:pPr>
            <w:r>
              <w:rPr>
                <w:rFonts w:ascii="Times New Roman"/>
                <w:b w:val="false"/>
                <w:i w:val="false"/>
                <w:color w:val="000000"/>
                <w:sz w:val="20"/>
              </w:rPr>
              <w:t>
Машықтар:</w:t>
            </w:r>
          </w:p>
          <w:bookmarkEnd w:id="1437"/>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6" w:id="1438"/>
          <w:p>
            <w:pPr>
              <w:spacing w:after="20"/>
              <w:ind w:left="20"/>
              <w:jc w:val="both"/>
            </w:pPr>
            <w:r>
              <w:rPr>
                <w:rFonts w:ascii="Times New Roman"/>
                <w:b w:val="false"/>
                <w:i w:val="false"/>
                <w:color w:val="000000"/>
                <w:sz w:val="20"/>
              </w:rPr>
              <w:t>
Білімі:</w:t>
            </w:r>
          </w:p>
          <w:bookmarkEnd w:id="1438"/>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1439"/>
          <w:p>
            <w:pPr>
              <w:spacing w:after="20"/>
              <w:ind w:left="20"/>
              <w:jc w:val="both"/>
            </w:pPr>
            <w:r>
              <w:rPr>
                <w:rFonts w:ascii="Times New Roman"/>
                <w:b w:val="false"/>
                <w:i w:val="false"/>
                <w:color w:val="000000"/>
                <w:sz w:val="20"/>
              </w:rPr>
              <w:t>
2-дағды:</w:t>
            </w:r>
          </w:p>
          <w:bookmarkEnd w:id="1439"/>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1" w:id="1440"/>
          <w:p>
            <w:pPr>
              <w:spacing w:after="20"/>
              <w:ind w:left="20"/>
              <w:jc w:val="both"/>
            </w:pPr>
            <w:r>
              <w:rPr>
                <w:rFonts w:ascii="Times New Roman"/>
                <w:b w:val="false"/>
                <w:i w:val="false"/>
                <w:color w:val="000000"/>
                <w:sz w:val="20"/>
              </w:rPr>
              <w:t>
Машықтар:</w:t>
            </w:r>
          </w:p>
          <w:bookmarkEnd w:id="1440"/>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ету,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 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қажеттілігін анықтау бойынша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Реактивтердің кірісін бақылау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Персонал қызметінің тиімділігін талдау және бағалау, орындалған жұмыс нәтижелері бойынша оған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7.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Бөлімше ресурстарын ұтымды пайдалануды, жабдықтар мен аспаптардың сақталуы мен жұмыс жағдайын қамтамасыз ету; </w:t>
            </w:r>
          </w:p>
          <w:p>
            <w:pPr>
              <w:spacing w:after="20"/>
              <w:ind w:left="20"/>
              <w:jc w:val="both"/>
            </w:pPr>
            <w:r>
              <w:rPr>
                <w:rFonts w:ascii="Times New Roman"/>
                <w:b w:val="false"/>
                <w:i w:val="false"/>
                <w:color w:val="000000"/>
                <w:sz w:val="20"/>
              </w:rPr>
              <w:t>
12.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3" w:id="1441"/>
          <w:p>
            <w:pPr>
              <w:spacing w:after="20"/>
              <w:ind w:left="20"/>
              <w:jc w:val="both"/>
            </w:pPr>
            <w:r>
              <w:rPr>
                <w:rFonts w:ascii="Times New Roman"/>
                <w:b w:val="false"/>
                <w:i w:val="false"/>
                <w:color w:val="000000"/>
                <w:sz w:val="20"/>
              </w:rPr>
              <w:t>
Білімі:</w:t>
            </w:r>
          </w:p>
          <w:bookmarkEnd w:id="144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мен қызмет көрсетудің негізгі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1" w:id="1442"/>
          <w:p>
            <w:pPr>
              <w:spacing w:after="20"/>
              <w:ind w:left="20"/>
              <w:jc w:val="both"/>
            </w:pPr>
            <w:r>
              <w:rPr>
                <w:rFonts w:ascii="Times New Roman"/>
                <w:b w:val="false"/>
                <w:i w:val="false"/>
                <w:color w:val="000000"/>
                <w:sz w:val="20"/>
              </w:rPr>
              <w:t>
3-дағды:</w:t>
            </w:r>
          </w:p>
          <w:bookmarkEnd w:id="1442"/>
          <w:p>
            <w:pPr>
              <w:spacing w:after="20"/>
              <w:ind w:left="20"/>
              <w:jc w:val="both"/>
            </w:pPr>
            <w:r>
              <w:rPr>
                <w:rFonts w:ascii="Times New Roman"/>
                <w:b w:val="false"/>
                <w:i w:val="false"/>
                <w:color w:val="000000"/>
                <w:sz w:val="20"/>
              </w:rPr>
              <w:t>
Бөлімше жұмыстарының орындалу барысын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2" w:id="1443"/>
          <w:p>
            <w:pPr>
              <w:spacing w:after="20"/>
              <w:ind w:left="20"/>
              <w:jc w:val="both"/>
            </w:pPr>
            <w:r>
              <w:rPr>
                <w:rFonts w:ascii="Times New Roman"/>
                <w:b w:val="false"/>
                <w:i w:val="false"/>
                <w:color w:val="000000"/>
                <w:sz w:val="20"/>
              </w:rPr>
              <w:t>
Машықтар:</w:t>
            </w:r>
          </w:p>
          <w:bookmarkEnd w:id="1443"/>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реактивтердің ұтымды қолданылуын (егер олар қолданылса), персоналдың қауіпсіздік техникасы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0" w:id="1444"/>
          <w:p>
            <w:pPr>
              <w:spacing w:after="20"/>
              <w:ind w:left="20"/>
              <w:jc w:val="both"/>
            </w:pPr>
            <w:r>
              <w:rPr>
                <w:rFonts w:ascii="Times New Roman"/>
                <w:b w:val="false"/>
                <w:i w:val="false"/>
                <w:color w:val="000000"/>
                <w:sz w:val="20"/>
              </w:rPr>
              <w:t>
Білімі:</w:t>
            </w:r>
          </w:p>
          <w:bookmarkEnd w:id="1444"/>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1445"/>
          <w:p>
            <w:pPr>
              <w:spacing w:after="20"/>
              <w:ind w:left="20"/>
              <w:jc w:val="both"/>
            </w:pPr>
            <w:r>
              <w:rPr>
                <w:rFonts w:ascii="Times New Roman"/>
                <w:b w:val="false"/>
                <w:i w:val="false"/>
                <w:color w:val="000000"/>
                <w:sz w:val="20"/>
              </w:rPr>
              <w:t>
2-еңбек функциясы:</w:t>
            </w:r>
          </w:p>
          <w:bookmarkEnd w:id="1445"/>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1446"/>
          <w:p>
            <w:pPr>
              <w:spacing w:after="20"/>
              <w:ind w:left="20"/>
              <w:jc w:val="both"/>
            </w:pPr>
            <w:r>
              <w:rPr>
                <w:rFonts w:ascii="Times New Roman"/>
                <w:b w:val="false"/>
                <w:i w:val="false"/>
                <w:color w:val="000000"/>
                <w:sz w:val="20"/>
              </w:rPr>
              <w:t xml:space="preserve">
1-дағды: </w:t>
            </w:r>
          </w:p>
          <w:bookmarkEnd w:id="1446"/>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6" w:id="1447"/>
          <w:p>
            <w:pPr>
              <w:spacing w:after="20"/>
              <w:ind w:left="20"/>
              <w:jc w:val="both"/>
            </w:pPr>
            <w:r>
              <w:rPr>
                <w:rFonts w:ascii="Times New Roman"/>
                <w:b w:val="false"/>
                <w:i w:val="false"/>
                <w:color w:val="000000"/>
                <w:sz w:val="20"/>
              </w:rPr>
              <w:t>
Машықтар:</w:t>
            </w:r>
          </w:p>
          <w:bookmarkEnd w:id="144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8" w:id="1448"/>
          <w:p>
            <w:pPr>
              <w:spacing w:after="20"/>
              <w:ind w:left="20"/>
              <w:jc w:val="both"/>
            </w:pPr>
            <w:r>
              <w:rPr>
                <w:rFonts w:ascii="Times New Roman"/>
                <w:b w:val="false"/>
                <w:i w:val="false"/>
                <w:color w:val="000000"/>
                <w:sz w:val="20"/>
              </w:rPr>
              <w:t>
Білімі:</w:t>
            </w:r>
          </w:p>
          <w:bookmarkEnd w:id="144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1449"/>
          <w:p>
            <w:pPr>
              <w:spacing w:after="20"/>
              <w:ind w:left="20"/>
              <w:jc w:val="both"/>
            </w:pPr>
            <w:r>
              <w:rPr>
                <w:rFonts w:ascii="Times New Roman"/>
                <w:b w:val="false"/>
                <w:i w:val="false"/>
                <w:color w:val="000000"/>
                <w:sz w:val="20"/>
              </w:rPr>
              <w:t>
2-дағды:</w:t>
            </w:r>
          </w:p>
          <w:bookmarkEnd w:id="1449"/>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1" w:id="1450"/>
          <w:p>
            <w:pPr>
              <w:spacing w:after="20"/>
              <w:ind w:left="20"/>
              <w:jc w:val="both"/>
            </w:pPr>
            <w:r>
              <w:rPr>
                <w:rFonts w:ascii="Times New Roman"/>
                <w:b w:val="false"/>
                <w:i w:val="false"/>
                <w:color w:val="000000"/>
                <w:sz w:val="20"/>
              </w:rPr>
              <w:t>
Машықтар:</w:t>
            </w:r>
          </w:p>
          <w:bookmarkEnd w:id="145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3" w:id="1451"/>
          <w:p>
            <w:pPr>
              <w:spacing w:after="20"/>
              <w:ind w:left="20"/>
              <w:jc w:val="both"/>
            </w:pPr>
            <w:r>
              <w:rPr>
                <w:rFonts w:ascii="Times New Roman"/>
                <w:b w:val="false"/>
                <w:i w:val="false"/>
                <w:color w:val="000000"/>
                <w:sz w:val="20"/>
              </w:rPr>
              <w:t>
Білімі:</w:t>
            </w:r>
          </w:p>
          <w:bookmarkEnd w:id="145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6" w:id="1452"/>
          <w:p>
            <w:pPr>
              <w:spacing w:after="20"/>
              <w:ind w:left="20"/>
              <w:jc w:val="both"/>
            </w:pPr>
            <w:r>
              <w:rPr>
                <w:rFonts w:ascii="Times New Roman"/>
                <w:b w:val="false"/>
                <w:i w:val="false"/>
                <w:color w:val="000000"/>
                <w:sz w:val="20"/>
              </w:rPr>
              <w:t>
1-қосымша еңбек функциясы:</w:t>
            </w:r>
          </w:p>
          <w:bookmarkEnd w:id="1452"/>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7" w:id="1453"/>
          <w:p>
            <w:pPr>
              <w:spacing w:after="20"/>
              <w:ind w:left="20"/>
              <w:jc w:val="both"/>
            </w:pPr>
            <w:r>
              <w:rPr>
                <w:rFonts w:ascii="Times New Roman"/>
                <w:b w:val="false"/>
                <w:i w:val="false"/>
                <w:color w:val="000000"/>
                <w:sz w:val="20"/>
              </w:rPr>
              <w:t xml:space="preserve">
1-дағды: </w:t>
            </w:r>
          </w:p>
          <w:bookmarkEnd w:id="1453"/>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8" w:id="1454"/>
          <w:p>
            <w:pPr>
              <w:spacing w:after="20"/>
              <w:ind w:left="20"/>
              <w:jc w:val="both"/>
            </w:pPr>
            <w:r>
              <w:rPr>
                <w:rFonts w:ascii="Times New Roman"/>
                <w:b w:val="false"/>
                <w:i w:val="false"/>
                <w:color w:val="000000"/>
                <w:sz w:val="20"/>
              </w:rPr>
              <w:t>
Машықтар:</w:t>
            </w:r>
          </w:p>
          <w:bookmarkEnd w:id="14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Технологиялардың, ғылыми әзірлемелердің қазіргі деңгейін ескере отырып, металдар мен қорытпаларды сот-сараптамалық зерттеудің ағымдағы жай-күйі мен даму перспективаларын зерделеу және талдау;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Сынау мен өлшеудің тиісті әдістері мен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2" w:id="1455"/>
          <w:p>
            <w:pPr>
              <w:spacing w:after="20"/>
              <w:ind w:left="20"/>
              <w:jc w:val="both"/>
            </w:pPr>
            <w:r>
              <w:rPr>
                <w:rFonts w:ascii="Times New Roman"/>
                <w:b w:val="false"/>
                <w:i w:val="false"/>
                <w:color w:val="000000"/>
                <w:sz w:val="20"/>
              </w:rPr>
              <w:t>
Білімі:</w:t>
            </w:r>
          </w:p>
          <w:bookmarkEnd w:id="1455"/>
          <w:p>
            <w:pPr>
              <w:spacing w:after="20"/>
              <w:ind w:left="20"/>
              <w:jc w:val="both"/>
            </w:pPr>
            <w:r>
              <w:rPr>
                <w:rFonts w:ascii="Times New Roman"/>
                <w:b w:val="false"/>
                <w:i w:val="false"/>
                <w:color w:val="000000"/>
                <w:sz w:val="20"/>
              </w:rPr>
              <w:t>
</w:t>
            </w:r>
            <w:r>
              <w:rPr>
                <w:rFonts w:ascii="Times New Roman"/>
                <w:b w:val="false"/>
                <w:i w:val="false"/>
                <w:color w:val="000000"/>
                <w:sz w:val="20"/>
              </w:rPr>
              <w:t>1. Металдар мен қорытпаларды сот-сараптамалық зерттеу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7" w:id="1456"/>
          <w:p>
            <w:pPr>
              <w:spacing w:after="20"/>
              <w:ind w:left="20"/>
              <w:jc w:val="both"/>
            </w:pPr>
            <w:r>
              <w:rPr>
                <w:rFonts w:ascii="Times New Roman"/>
                <w:b w:val="false"/>
                <w:i w:val="false"/>
                <w:color w:val="000000"/>
                <w:sz w:val="20"/>
              </w:rPr>
              <w:t xml:space="preserve">
2-дағды: </w:t>
            </w:r>
          </w:p>
          <w:bookmarkEnd w:id="1456"/>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8" w:id="1457"/>
          <w:p>
            <w:pPr>
              <w:spacing w:after="20"/>
              <w:ind w:left="20"/>
              <w:jc w:val="both"/>
            </w:pPr>
            <w:r>
              <w:rPr>
                <w:rFonts w:ascii="Times New Roman"/>
                <w:b w:val="false"/>
                <w:i w:val="false"/>
                <w:color w:val="000000"/>
                <w:sz w:val="20"/>
              </w:rPr>
              <w:t>
Машықтар:</w:t>
            </w:r>
          </w:p>
          <w:bookmarkEnd w:id="145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1" w:id="1458"/>
          <w:p>
            <w:pPr>
              <w:spacing w:after="20"/>
              <w:ind w:left="20"/>
              <w:jc w:val="both"/>
            </w:pPr>
            <w:r>
              <w:rPr>
                <w:rFonts w:ascii="Times New Roman"/>
                <w:b w:val="false"/>
                <w:i w:val="false"/>
                <w:color w:val="000000"/>
                <w:sz w:val="20"/>
              </w:rPr>
              <w:t>
Білімі:</w:t>
            </w:r>
          </w:p>
          <w:bookmarkEnd w:id="145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4" w:id="1459"/>
          <w:p>
            <w:pPr>
              <w:spacing w:after="20"/>
              <w:ind w:left="20"/>
              <w:jc w:val="both"/>
            </w:pPr>
            <w:r>
              <w:rPr>
                <w:rFonts w:ascii="Times New Roman"/>
                <w:b w:val="false"/>
                <w:i w:val="false"/>
                <w:color w:val="000000"/>
                <w:sz w:val="20"/>
              </w:rPr>
              <w:t xml:space="preserve">
3-дағды: </w:t>
            </w:r>
          </w:p>
          <w:bookmarkEnd w:id="1459"/>
          <w:p>
            <w:pPr>
              <w:spacing w:after="20"/>
              <w:ind w:left="20"/>
              <w:jc w:val="both"/>
            </w:pPr>
            <w:r>
              <w:rPr>
                <w:rFonts w:ascii="Times New Roman"/>
                <w:b w:val="false"/>
                <w:i w:val="false"/>
                <w:color w:val="000000"/>
                <w:sz w:val="20"/>
              </w:rPr>
              <w:t>
Сот сарапшыларын кәсіптік даярлауға, олардың біліктілігін арттыруға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5" w:id="1460"/>
          <w:p>
            <w:pPr>
              <w:spacing w:after="20"/>
              <w:ind w:left="20"/>
              <w:jc w:val="both"/>
            </w:pPr>
            <w:r>
              <w:rPr>
                <w:rFonts w:ascii="Times New Roman"/>
                <w:b w:val="false"/>
                <w:i w:val="false"/>
                <w:color w:val="000000"/>
                <w:sz w:val="20"/>
              </w:rPr>
              <w:t>
Машықтар:</w:t>
            </w:r>
          </w:p>
          <w:bookmarkEnd w:id="146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(зерттеуін) жүргізу құқығына біліктілік куәлігін алуға үміткерлерді кәсіптік даярлауға,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1" w:id="1461"/>
          <w:p>
            <w:pPr>
              <w:spacing w:after="20"/>
              <w:ind w:left="20"/>
              <w:jc w:val="both"/>
            </w:pPr>
            <w:r>
              <w:rPr>
                <w:rFonts w:ascii="Times New Roman"/>
                <w:b w:val="false"/>
                <w:i w:val="false"/>
                <w:color w:val="000000"/>
                <w:sz w:val="20"/>
              </w:rPr>
              <w:t>
Білімі:</w:t>
            </w:r>
          </w:p>
          <w:bookmarkEnd w:id="146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9" w:id="1462"/>
          <w:p>
            <w:pPr>
              <w:spacing w:after="20"/>
              <w:ind w:left="20"/>
              <w:jc w:val="both"/>
            </w:pPr>
            <w:r>
              <w:rPr>
                <w:rFonts w:ascii="Times New Roman"/>
                <w:b w:val="false"/>
                <w:i w:val="false"/>
                <w:color w:val="000000"/>
                <w:sz w:val="20"/>
              </w:rPr>
              <w:t>
Ұжымды басқару</w:t>
            </w:r>
          </w:p>
          <w:bookmarkEnd w:id="1462"/>
          <w:p>
            <w:pPr>
              <w:spacing w:after="20"/>
              <w:ind w:left="20"/>
              <w:jc w:val="both"/>
            </w:pPr>
            <w:r>
              <w:rPr>
                <w:rFonts w:ascii="Times New Roman"/>
                <w:b w:val="false"/>
                <w:i w:val="false"/>
                <w:color w:val="000000"/>
                <w:sz w:val="20"/>
              </w:rPr>
              <w:t>
</w:t>
            </w:r>
            <w:r>
              <w:rPr>
                <w:rFonts w:ascii="Times New Roman"/>
                <w:b w:val="false"/>
                <w:i w:val="false"/>
                <w:color w:val="000000"/>
                <w:sz w:val="20"/>
              </w:rPr>
              <w:t>Топтық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шеңберіндегі басқа кәсіптермен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 басшының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Сот-сарапшылары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(6B053 физикалық және химиялық ғылымдар (химия, физика, техникалық физика), 6B072 өндірістік және өңдеу салалары (металлургия)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1463"/>
          <w:p>
            <w:pPr>
              <w:spacing w:after="20"/>
              <w:ind w:left="20"/>
              <w:jc w:val="both"/>
            </w:pPr>
            <w:r>
              <w:rPr>
                <w:rFonts w:ascii="Times New Roman"/>
                <w:b w:val="false"/>
                <w:i w:val="false"/>
                <w:color w:val="000000"/>
                <w:sz w:val="20"/>
              </w:rPr>
              <w:t>
Бас сарапшы</w:t>
            </w:r>
          </w:p>
          <w:bookmarkEnd w:id="1463"/>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"Металдар мен қорытпаларды сот-сараптамалық зерттеу" мамандығы бойынша лицензия негізінде сот-сараптама қызметімен айналысатын жеке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қорытпаларды сот-сараптамалық зерттеу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"Металдар мен қорытпаларды сот-сараптамалық зерттеу" мамандығы бойынша сот сараптамасын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8" w:id="1464"/>
          <w:p>
            <w:pPr>
              <w:spacing w:after="20"/>
              <w:ind w:left="20"/>
              <w:jc w:val="both"/>
            </w:pPr>
            <w:r>
              <w:rPr>
                <w:rFonts w:ascii="Times New Roman"/>
                <w:b w:val="false"/>
                <w:i w:val="false"/>
                <w:color w:val="000000"/>
                <w:sz w:val="20"/>
              </w:rPr>
              <w:t xml:space="preserve">
1-ші еңбек </w:t>
            </w:r>
          </w:p>
          <w:bookmarkEnd w:id="1464"/>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"Металдар мен қорытпаларды сот-сараптамалық зерттеу" мамандығы бойынша сот сараптамасын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0" w:id="1465"/>
          <w:p>
            <w:pPr>
              <w:spacing w:after="20"/>
              <w:ind w:left="20"/>
              <w:jc w:val="both"/>
            </w:pPr>
            <w:r>
              <w:rPr>
                <w:rFonts w:ascii="Times New Roman"/>
                <w:b w:val="false"/>
                <w:i w:val="false"/>
                <w:color w:val="000000"/>
                <w:sz w:val="20"/>
              </w:rPr>
              <w:t>
1-дағды:</w:t>
            </w:r>
          </w:p>
          <w:bookmarkEnd w:id="1465"/>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1" w:id="1466"/>
          <w:p>
            <w:pPr>
              <w:spacing w:after="20"/>
              <w:ind w:left="20"/>
              <w:jc w:val="both"/>
            </w:pPr>
            <w:r>
              <w:rPr>
                <w:rFonts w:ascii="Times New Roman"/>
                <w:b w:val="false"/>
                <w:i w:val="false"/>
                <w:color w:val="000000"/>
                <w:sz w:val="20"/>
              </w:rPr>
              <w:t>
Машықтар:</w:t>
            </w:r>
          </w:p>
          <w:bookmarkEnd w:id="1466"/>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және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6" w:id="1467"/>
          <w:p>
            <w:pPr>
              <w:spacing w:after="20"/>
              <w:ind w:left="20"/>
              <w:jc w:val="both"/>
            </w:pPr>
            <w:r>
              <w:rPr>
                <w:rFonts w:ascii="Times New Roman"/>
                <w:b w:val="false"/>
                <w:i w:val="false"/>
                <w:color w:val="000000"/>
                <w:sz w:val="20"/>
              </w:rPr>
              <w:t xml:space="preserve">
Білімі: </w:t>
            </w:r>
          </w:p>
          <w:bookmarkEnd w:id="146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сақтау тәртібі.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8" w:id="1468"/>
          <w:p>
            <w:pPr>
              <w:spacing w:after="20"/>
              <w:ind w:left="20"/>
              <w:jc w:val="both"/>
            </w:pPr>
            <w:r>
              <w:rPr>
                <w:rFonts w:ascii="Times New Roman"/>
                <w:b w:val="false"/>
                <w:i w:val="false"/>
                <w:color w:val="000000"/>
                <w:sz w:val="20"/>
              </w:rPr>
              <w:t>
2-дағды</w:t>
            </w:r>
          </w:p>
          <w:bookmarkEnd w:id="1468"/>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9" w:id="1469"/>
          <w:p>
            <w:pPr>
              <w:spacing w:after="20"/>
              <w:ind w:left="20"/>
              <w:jc w:val="both"/>
            </w:pPr>
            <w:r>
              <w:rPr>
                <w:rFonts w:ascii="Times New Roman"/>
                <w:b w:val="false"/>
                <w:i w:val="false"/>
                <w:color w:val="000000"/>
                <w:sz w:val="20"/>
              </w:rPr>
              <w:t>
Машықтар:</w:t>
            </w:r>
          </w:p>
          <w:bookmarkEnd w:id="1469"/>
          <w:p>
            <w:pPr>
              <w:spacing w:after="20"/>
              <w:ind w:left="20"/>
              <w:jc w:val="both"/>
            </w:pPr>
            <w:r>
              <w:rPr>
                <w:rFonts w:ascii="Times New Roman"/>
                <w:b w:val="false"/>
                <w:i w:val="false"/>
                <w:color w:val="000000"/>
                <w:sz w:val="20"/>
              </w:rPr>
              <w:t>
</w:t>
            </w:r>
            <w:r>
              <w:rPr>
                <w:rFonts w:ascii="Times New Roman"/>
                <w:b w:val="false"/>
                <w:i w:val="false"/>
                <w:color w:val="000000"/>
                <w:sz w:val="20"/>
              </w:rPr>
              <w:t>1. Металдар мен қорытпаларды сот-сараптамалық зерттеудің мәнін, объектісін және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қорытынды беру үшін олардың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Металдар мен қорытпаларды сот-сараптамалық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табу, тіркеу және зерттеуге арналған ғылыми-техникалық құралдар мен тәсілдерді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 бақылауын және оларды есепке алуды жүргізуге қатысу;</w:t>
            </w:r>
          </w:p>
          <w:p>
            <w:pPr>
              <w:spacing w:after="20"/>
              <w:ind w:left="20"/>
              <w:jc w:val="both"/>
            </w:pPr>
            <w:r>
              <w:rPr>
                <w:rFonts w:ascii="Times New Roman"/>
                <w:b w:val="false"/>
                <w:i w:val="false"/>
                <w:color w:val="000000"/>
                <w:sz w:val="20"/>
              </w:rPr>
              <w:t>
9. Жазбаларды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8" w:id="1470"/>
          <w:p>
            <w:pPr>
              <w:spacing w:after="20"/>
              <w:ind w:left="20"/>
              <w:jc w:val="both"/>
            </w:pPr>
            <w:r>
              <w:rPr>
                <w:rFonts w:ascii="Times New Roman"/>
                <w:b w:val="false"/>
                <w:i w:val="false"/>
                <w:color w:val="000000"/>
                <w:sz w:val="20"/>
              </w:rPr>
              <w:t>
Білімі:</w:t>
            </w:r>
          </w:p>
          <w:bookmarkEnd w:id="147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 металдар мен қорытпаларды сот-сараптамалық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Металдар мен қорытпалардың жіктелуі;</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Металдар мен қорытпалардың сапалық және мөлшерлік құрамын анықтау, түрі мен маркасын айқындау, шығу тегінің ортақ көзін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Стандарттау саласындағы талаптар (нормалар, нормативтер, стандарттар);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Реактивтердің кіріс бақылауын сақтау және оларды есепке алу тәртібі;</w:t>
            </w:r>
          </w:p>
          <w:p>
            <w:pPr>
              <w:spacing w:after="20"/>
              <w:ind w:left="20"/>
              <w:jc w:val="both"/>
            </w:pPr>
            <w:r>
              <w:rPr>
                <w:rFonts w:ascii="Times New Roman"/>
                <w:b w:val="false"/>
                <w:i w:val="false"/>
                <w:color w:val="000000"/>
                <w:sz w:val="20"/>
              </w:rPr>
              <w:t>
7. Сараптамалық және арнайы зерттеулерді тағайындау және жүргізу тәртібіндегі айырмашылықтар.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5" w:id="1471"/>
          <w:p>
            <w:pPr>
              <w:spacing w:after="20"/>
              <w:ind w:left="20"/>
              <w:jc w:val="both"/>
            </w:pPr>
            <w:r>
              <w:rPr>
                <w:rFonts w:ascii="Times New Roman"/>
                <w:b w:val="false"/>
                <w:i w:val="false"/>
                <w:color w:val="000000"/>
                <w:sz w:val="20"/>
              </w:rPr>
              <w:t>
3-дағды:</w:t>
            </w:r>
          </w:p>
          <w:bookmarkEnd w:id="1471"/>
          <w:p>
            <w:pPr>
              <w:spacing w:after="20"/>
              <w:ind w:left="20"/>
              <w:jc w:val="both"/>
            </w:pPr>
            <w:r>
              <w:rPr>
                <w:rFonts w:ascii="Times New Roman"/>
                <w:b w:val="false"/>
                <w:i w:val="false"/>
                <w:color w:val="000000"/>
                <w:sz w:val="20"/>
              </w:rPr>
              <w:t>
Сот-сараптамалық зерттеу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6" w:id="1472"/>
          <w:p>
            <w:pPr>
              <w:spacing w:after="20"/>
              <w:ind w:left="20"/>
              <w:jc w:val="both"/>
            </w:pPr>
            <w:r>
              <w:rPr>
                <w:rFonts w:ascii="Times New Roman"/>
                <w:b w:val="false"/>
                <w:i w:val="false"/>
                <w:color w:val="000000"/>
                <w:sz w:val="20"/>
              </w:rPr>
              <w:t>
Машықтар:</w:t>
            </w:r>
          </w:p>
          <w:bookmarkEnd w:id="147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сот-сараптамалық зерттеу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жабдықтарды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рәсімдеу;</w:t>
            </w:r>
          </w:p>
          <w:p>
            <w:pPr>
              <w:spacing w:after="20"/>
              <w:ind w:left="20"/>
              <w:jc w:val="both"/>
            </w:pPr>
            <w:r>
              <w:rPr>
                <w:rFonts w:ascii="Times New Roman"/>
                <w:b w:val="false"/>
                <w:i w:val="false"/>
                <w:color w:val="000000"/>
                <w:sz w:val="20"/>
              </w:rPr>
              <w:t>
6. Санитариялық нормалар мен ережелердің талаптарын, еңбек қауіпсіздігі және еңбекті қорғау жөніндегі нұсқаулықтарды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2" w:id="1473"/>
          <w:p>
            <w:pPr>
              <w:spacing w:after="20"/>
              <w:ind w:left="20"/>
              <w:jc w:val="both"/>
            </w:pPr>
            <w:r>
              <w:rPr>
                <w:rFonts w:ascii="Times New Roman"/>
                <w:b w:val="false"/>
                <w:i w:val="false"/>
                <w:color w:val="000000"/>
                <w:sz w:val="20"/>
              </w:rPr>
              <w:t>
Білімі:</w:t>
            </w:r>
          </w:p>
          <w:bookmarkEnd w:id="147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Металдар мен қорытпаларды сот-сараптамалық зерттеудің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Металдар мен қорытпалардың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Металдар мен қорытпалардың сапалық құрамының өзгешеліктері;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Металдар мен қорытпалар объектілерінің жай-күйінің ерекшелігі;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8. Зерттеу жүргізу кезіндегі өндірістік ортаның шарттары (температура, ылғалдылық)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Жазбаларды жүргізу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Сот сараптамаларын/зерттеулерін жүргізу барысында объектілерді табуға, тіркеуге және зерттеуге арналған ғылыми-техникалық құралдар мен тәсілдер, сот фотосуретінің, бейнетүсірілімнің, фотокестелерді, сызбаларды, диаграммаларды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Тиісті заттай дәлелдемелерді қарау, алу және буып-түю, талдау үшін өкілдік сынамаларды іріктеуді жүргізу тәртібі, экспресс-тесттер мен реактивтерді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Еңбекті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14. Ішкі нормативтік құжаттар, лауазымдық міндеттер.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6" w:id="1474"/>
          <w:p>
            <w:pPr>
              <w:spacing w:after="20"/>
              <w:ind w:left="20"/>
              <w:jc w:val="both"/>
            </w:pPr>
            <w:r>
              <w:rPr>
                <w:rFonts w:ascii="Times New Roman"/>
                <w:b w:val="false"/>
                <w:i w:val="false"/>
                <w:color w:val="000000"/>
                <w:sz w:val="20"/>
              </w:rPr>
              <w:t>
4-дағды:</w:t>
            </w:r>
          </w:p>
          <w:bookmarkEnd w:id="1474"/>
          <w:p>
            <w:pPr>
              <w:spacing w:after="20"/>
              <w:ind w:left="20"/>
              <w:jc w:val="both"/>
            </w:pPr>
            <w:r>
              <w:rPr>
                <w:rFonts w:ascii="Times New Roman"/>
                <w:b w:val="false"/>
                <w:i w:val="false"/>
                <w:color w:val="000000"/>
                <w:sz w:val="20"/>
              </w:rPr>
              <w:t>
Сот сараптамасы (зерттеу) нәтижелерін түсіндіру/өңдеу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7" w:id="1475"/>
          <w:p>
            <w:pPr>
              <w:spacing w:after="20"/>
              <w:ind w:left="20"/>
              <w:jc w:val="both"/>
            </w:pPr>
            <w:r>
              <w:rPr>
                <w:rFonts w:ascii="Times New Roman"/>
                <w:b w:val="false"/>
                <w:i w:val="false"/>
                <w:color w:val="000000"/>
                <w:sz w:val="20"/>
              </w:rPr>
              <w:t>
Машықтар:</w:t>
            </w:r>
          </w:p>
          <w:bookmarkEnd w:id="147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1" w:id="1476"/>
          <w:p>
            <w:pPr>
              <w:spacing w:after="20"/>
              <w:ind w:left="20"/>
              <w:jc w:val="both"/>
            </w:pPr>
            <w:r>
              <w:rPr>
                <w:rFonts w:ascii="Times New Roman"/>
                <w:b w:val="false"/>
                <w:i w:val="false"/>
                <w:color w:val="000000"/>
                <w:sz w:val="20"/>
              </w:rPr>
              <w:t>
Білімі:</w:t>
            </w:r>
          </w:p>
          <w:bookmarkEnd w:id="147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Өлшеудің белгісіздігін бағалау мен ұсынудың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 нәтижелерін есептеудің, талдаудың, бағалаудың және өңдеудің жұмыс жазбаларын жүргізу қағидалары.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6" w:id="1477"/>
          <w:p>
            <w:pPr>
              <w:spacing w:after="20"/>
              <w:ind w:left="20"/>
              <w:jc w:val="both"/>
            </w:pPr>
            <w:r>
              <w:rPr>
                <w:rFonts w:ascii="Times New Roman"/>
                <w:b w:val="false"/>
                <w:i w:val="false"/>
                <w:color w:val="000000"/>
                <w:sz w:val="20"/>
              </w:rPr>
              <w:t xml:space="preserve">
5-дағды: </w:t>
            </w:r>
          </w:p>
          <w:bookmarkEnd w:id="1477"/>
          <w:p>
            <w:pPr>
              <w:spacing w:after="20"/>
              <w:ind w:left="20"/>
              <w:jc w:val="both"/>
            </w:pPr>
            <w:r>
              <w:rPr>
                <w:rFonts w:ascii="Times New Roman"/>
                <w:b w:val="false"/>
                <w:i w:val="false"/>
                <w:color w:val="000000"/>
                <w:sz w:val="20"/>
              </w:rPr>
              <w:t>
Сарапшының (маманның) қорытындысын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7" w:id="1478"/>
          <w:p>
            <w:pPr>
              <w:spacing w:after="20"/>
              <w:ind w:left="20"/>
              <w:jc w:val="both"/>
            </w:pPr>
            <w:r>
              <w:rPr>
                <w:rFonts w:ascii="Times New Roman"/>
                <w:b w:val="false"/>
                <w:i w:val="false"/>
                <w:color w:val="000000"/>
                <w:sz w:val="20"/>
              </w:rPr>
              <w:t>
Машықтар:</w:t>
            </w:r>
          </w:p>
          <w:bookmarkEnd w:id="1478"/>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9" w:id="1479"/>
          <w:p>
            <w:pPr>
              <w:spacing w:after="20"/>
              <w:ind w:left="20"/>
              <w:jc w:val="both"/>
            </w:pPr>
            <w:r>
              <w:rPr>
                <w:rFonts w:ascii="Times New Roman"/>
                <w:b w:val="false"/>
                <w:i w:val="false"/>
                <w:color w:val="000000"/>
                <w:sz w:val="20"/>
              </w:rPr>
              <w:t>
Білімі:</w:t>
            </w:r>
          </w:p>
          <w:bookmarkEnd w:id="147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Сарапшының қорытындысын, оның құрылымдық (кіріспе, зерттеу, синтездеу, тұжырымдар) бөліктерін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Сарапшы қорытындысы тұжырымдарының нысандары;</w:t>
            </w:r>
          </w:p>
          <w:p>
            <w:pPr>
              <w:spacing w:after="20"/>
              <w:ind w:left="20"/>
              <w:jc w:val="both"/>
            </w:pPr>
            <w:r>
              <w:rPr>
                <w:rFonts w:ascii="Times New Roman"/>
                <w:b w:val="false"/>
                <w:i w:val="false"/>
                <w:color w:val="000000"/>
                <w:sz w:val="20"/>
              </w:rPr>
              <w:t>
5. Құжаттау, архивтеу білімі.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4" w:id="1480"/>
          <w:p>
            <w:pPr>
              <w:spacing w:after="20"/>
              <w:ind w:left="20"/>
              <w:jc w:val="both"/>
            </w:pPr>
            <w:r>
              <w:rPr>
                <w:rFonts w:ascii="Times New Roman"/>
                <w:b w:val="false"/>
                <w:i w:val="false"/>
                <w:color w:val="000000"/>
                <w:sz w:val="20"/>
              </w:rPr>
              <w:t>
2-еңбек функциясы:</w:t>
            </w:r>
          </w:p>
          <w:bookmarkEnd w:id="1480"/>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5" w:id="1481"/>
          <w:p>
            <w:pPr>
              <w:spacing w:after="20"/>
              <w:ind w:left="20"/>
              <w:jc w:val="both"/>
            </w:pPr>
            <w:r>
              <w:rPr>
                <w:rFonts w:ascii="Times New Roman"/>
                <w:b w:val="false"/>
                <w:i w:val="false"/>
                <w:color w:val="000000"/>
                <w:sz w:val="20"/>
              </w:rPr>
              <w:t xml:space="preserve">
1-дағды: </w:t>
            </w:r>
          </w:p>
          <w:bookmarkEnd w:id="1481"/>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6" w:id="1482"/>
          <w:p>
            <w:pPr>
              <w:spacing w:after="20"/>
              <w:ind w:left="20"/>
              <w:jc w:val="both"/>
            </w:pPr>
            <w:r>
              <w:rPr>
                <w:rFonts w:ascii="Times New Roman"/>
                <w:b w:val="false"/>
                <w:i w:val="false"/>
                <w:color w:val="000000"/>
                <w:sz w:val="20"/>
              </w:rPr>
              <w:t>
Машықтар:</w:t>
            </w:r>
          </w:p>
          <w:bookmarkEnd w:id="148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8" w:id="1483"/>
          <w:p>
            <w:pPr>
              <w:spacing w:after="20"/>
              <w:ind w:left="20"/>
              <w:jc w:val="both"/>
            </w:pPr>
            <w:r>
              <w:rPr>
                <w:rFonts w:ascii="Times New Roman"/>
                <w:b w:val="false"/>
                <w:i w:val="false"/>
                <w:color w:val="000000"/>
                <w:sz w:val="20"/>
              </w:rPr>
              <w:t>
Білімі:</w:t>
            </w:r>
          </w:p>
          <w:bookmarkEnd w:id="148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бойынша тарифтер мен әдістер.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0" w:id="1484"/>
          <w:p>
            <w:pPr>
              <w:spacing w:after="20"/>
              <w:ind w:left="20"/>
              <w:jc w:val="both"/>
            </w:pPr>
            <w:r>
              <w:rPr>
                <w:rFonts w:ascii="Times New Roman"/>
                <w:b w:val="false"/>
                <w:i w:val="false"/>
                <w:color w:val="000000"/>
                <w:sz w:val="20"/>
              </w:rPr>
              <w:t xml:space="preserve">
2-дағды: </w:t>
            </w:r>
          </w:p>
          <w:bookmarkEnd w:id="1484"/>
          <w:p>
            <w:pPr>
              <w:spacing w:after="20"/>
              <w:ind w:left="20"/>
              <w:jc w:val="both"/>
            </w:pPr>
            <w:r>
              <w:rPr>
                <w:rFonts w:ascii="Times New Roman"/>
                <w:b w:val="false"/>
                <w:i w:val="false"/>
                <w:color w:val="000000"/>
                <w:sz w:val="20"/>
              </w:rPr>
              <w:t>
Сараптама тағайындайтын органдардың қызметкерлеріне консультация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1" w:id="1485"/>
          <w:p>
            <w:pPr>
              <w:spacing w:after="20"/>
              <w:ind w:left="20"/>
              <w:jc w:val="both"/>
            </w:pPr>
            <w:r>
              <w:rPr>
                <w:rFonts w:ascii="Times New Roman"/>
                <w:b w:val="false"/>
                <w:i w:val="false"/>
                <w:color w:val="000000"/>
                <w:sz w:val="20"/>
              </w:rPr>
              <w:t>
Машықтар:</w:t>
            </w:r>
          </w:p>
          <w:bookmarkEnd w:id="148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3" w:id="1486"/>
          <w:p>
            <w:pPr>
              <w:spacing w:after="20"/>
              <w:ind w:left="20"/>
              <w:jc w:val="both"/>
            </w:pPr>
            <w:r>
              <w:rPr>
                <w:rFonts w:ascii="Times New Roman"/>
                <w:b w:val="false"/>
                <w:i w:val="false"/>
                <w:color w:val="000000"/>
                <w:sz w:val="20"/>
              </w:rPr>
              <w:t>
Білімі:</w:t>
            </w:r>
          </w:p>
          <w:bookmarkEnd w:id="148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сондай-ақ әкімшілік құқық бұзушылық туралы істер бойынша материалдарды дайындау және ұсыну ерекшеліктері.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6" w:id="1487"/>
          <w:p>
            <w:pPr>
              <w:spacing w:after="20"/>
              <w:ind w:left="20"/>
              <w:jc w:val="both"/>
            </w:pPr>
            <w:r>
              <w:rPr>
                <w:rFonts w:ascii="Times New Roman"/>
                <w:b w:val="false"/>
                <w:i w:val="false"/>
                <w:color w:val="000000"/>
                <w:sz w:val="20"/>
              </w:rPr>
              <w:t>
1-қосымша еңбек функциясы:</w:t>
            </w:r>
          </w:p>
          <w:bookmarkEnd w:id="1487"/>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7" w:id="1488"/>
          <w:p>
            <w:pPr>
              <w:spacing w:after="20"/>
              <w:ind w:left="20"/>
              <w:jc w:val="both"/>
            </w:pPr>
            <w:r>
              <w:rPr>
                <w:rFonts w:ascii="Times New Roman"/>
                <w:b w:val="false"/>
                <w:i w:val="false"/>
                <w:color w:val="000000"/>
                <w:sz w:val="20"/>
              </w:rPr>
              <w:t xml:space="preserve">
1-дағды: </w:t>
            </w:r>
          </w:p>
          <w:bookmarkEnd w:id="1488"/>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8" w:id="1489"/>
          <w:p>
            <w:pPr>
              <w:spacing w:after="20"/>
              <w:ind w:left="20"/>
              <w:jc w:val="both"/>
            </w:pPr>
            <w:r>
              <w:rPr>
                <w:rFonts w:ascii="Times New Roman"/>
                <w:b w:val="false"/>
                <w:i w:val="false"/>
                <w:color w:val="000000"/>
                <w:sz w:val="20"/>
              </w:rPr>
              <w:t>
Машықтар:</w:t>
            </w:r>
          </w:p>
          <w:bookmarkEnd w:id="1489"/>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металдар мен қорытпаларды сот-сараптамалық зерттеуінің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2" w:id="1490"/>
          <w:p>
            <w:pPr>
              <w:spacing w:after="20"/>
              <w:ind w:left="20"/>
              <w:jc w:val="both"/>
            </w:pPr>
            <w:r>
              <w:rPr>
                <w:rFonts w:ascii="Times New Roman"/>
                <w:b w:val="false"/>
                <w:i w:val="false"/>
                <w:color w:val="000000"/>
                <w:sz w:val="20"/>
              </w:rPr>
              <w:t>
Білімі:</w:t>
            </w:r>
          </w:p>
          <w:bookmarkEnd w:id="149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Металдар мен қорытпаларды сот-сараптамалық зерттеу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7" w:id="1491"/>
          <w:p>
            <w:pPr>
              <w:spacing w:after="20"/>
              <w:ind w:left="20"/>
              <w:jc w:val="both"/>
            </w:pPr>
            <w:r>
              <w:rPr>
                <w:rFonts w:ascii="Times New Roman"/>
                <w:b w:val="false"/>
                <w:i w:val="false"/>
                <w:color w:val="000000"/>
                <w:sz w:val="20"/>
              </w:rPr>
              <w:t xml:space="preserve">
2-дағды: </w:t>
            </w:r>
          </w:p>
          <w:bookmarkEnd w:id="1491"/>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8" w:id="1492"/>
          <w:p>
            <w:pPr>
              <w:spacing w:after="20"/>
              <w:ind w:left="20"/>
              <w:jc w:val="both"/>
            </w:pPr>
            <w:r>
              <w:rPr>
                <w:rFonts w:ascii="Times New Roman"/>
                <w:b w:val="false"/>
                <w:i w:val="false"/>
                <w:color w:val="000000"/>
                <w:sz w:val="20"/>
              </w:rPr>
              <w:t>
Машықтар:</w:t>
            </w:r>
          </w:p>
          <w:bookmarkEnd w:id="149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1" w:id="1493"/>
          <w:p>
            <w:pPr>
              <w:spacing w:after="20"/>
              <w:ind w:left="20"/>
              <w:jc w:val="both"/>
            </w:pPr>
            <w:r>
              <w:rPr>
                <w:rFonts w:ascii="Times New Roman"/>
                <w:b w:val="false"/>
                <w:i w:val="false"/>
                <w:color w:val="000000"/>
                <w:sz w:val="20"/>
              </w:rPr>
              <w:t>
Білімі:</w:t>
            </w:r>
          </w:p>
          <w:bookmarkEnd w:id="149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4" w:id="1494"/>
          <w:p>
            <w:pPr>
              <w:spacing w:after="20"/>
              <w:ind w:left="20"/>
              <w:jc w:val="both"/>
            </w:pPr>
            <w:r>
              <w:rPr>
                <w:rFonts w:ascii="Times New Roman"/>
                <w:b w:val="false"/>
                <w:i w:val="false"/>
                <w:color w:val="000000"/>
                <w:sz w:val="20"/>
              </w:rPr>
              <w:t xml:space="preserve">
3-дағды: </w:t>
            </w:r>
          </w:p>
          <w:bookmarkEnd w:id="1494"/>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5" w:id="1495"/>
          <w:p>
            <w:pPr>
              <w:spacing w:after="20"/>
              <w:ind w:left="20"/>
              <w:jc w:val="both"/>
            </w:pPr>
            <w:r>
              <w:rPr>
                <w:rFonts w:ascii="Times New Roman"/>
                <w:b w:val="false"/>
                <w:i w:val="false"/>
                <w:color w:val="000000"/>
                <w:sz w:val="20"/>
              </w:rPr>
              <w:t>
Машықтар:</w:t>
            </w:r>
          </w:p>
          <w:bookmarkEnd w:id="1495"/>
          <w:p>
            <w:pPr>
              <w:spacing w:after="20"/>
              <w:ind w:left="20"/>
              <w:jc w:val="both"/>
            </w:pPr>
            <w:r>
              <w:rPr>
                <w:rFonts w:ascii="Times New Roman"/>
                <w:b w:val="false"/>
                <w:i w:val="false"/>
                <w:color w:val="000000"/>
                <w:sz w:val="20"/>
              </w:rPr>
              <w:t>
</w:t>
            </w:r>
            <w:r>
              <w:rPr>
                <w:rFonts w:ascii="Times New Roman"/>
                <w:b w:val="false"/>
                <w:i w:val="false"/>
                <w:color w:val="000000"/>
                <w:sz w:val="20"/>
              </w:rPr>
              <w:t>1. Металдар мен қорытпаларды сот-сараптамалық зерттеуін жүргізу құқығына біліктілік куәлігін алуға үміткерлерді кәсіптік даярлауға, осы саладағы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9" w:id="1496"/>
          <w:p>
            <w:pPr>
              <w:spacing w:after="20"/>
              <w:ind w:left="20"/>
              <w:jc w:val="both"/>
            </w:pPr>
            <w:r>
              <w:rPr>
                <w:rFonts w:ascii="Times New Roman"/>
                <w:b w:val="false"/>
                <w:i w:val="false"/>
                <w:color w:val="000000"/>
                <w:sz w:val="20"/>
              </w:rPr>
              <w:t>
Білімі:</w:t>
            </w:r>
          </w:p>
          <w:bookmarkEnd w:id="149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бойынша әдістемелік материалдар;</w:t>
            </w:r>
          </w:p>
          <w:p>
            <w:pPr>
              <w:spacing w:after="20"/>
              <w:ind w:left="20"/>
              <w:jc w:val="both"/>
            </w:pPr>
            <w:r>
              <w:rPr>
                <w:rFonts w:ascii="Times New Roman"/>
                <w:b w:val="false"/>
                <w:i w:val="false"/>
                <w:color w:val="000000"/>
                <w:sz w:val="20"/>
              </w:rPr>
              <w:t>
6. Кәсіптік даярлаудың, біліктілікті арттырудың нысандары, түрлері, әдістері мен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5" w:id="1497"/>
          <w:p>
            <w:pPr>
              <w:spacing w:after="20"/>
              <w:ind w:left="20"/>
              <w:jc w:val="both"/>
            </w:pPr>
            <w:r>
              <w:rPr>
                <w:rFonts w:ascii="Times New Roman"/>
                <w:b w:val="false"/>
                <w:i w:val="false"/>
                <w:color w:val="000000"/>
                <w:sz w:val="20"/>
              </w:rPr>
              <w:t>
Командалық жұмыс</w:t>
            </w:r>
          </w:p>
          <w:bookmarkEnd w:id="1497"/>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4091" w:id="1498"/>
    <w:p>
      <w:pPr>
        <w:spacing w:after="0"/>
        <w:ind w:left="0"/>
        <w:jc w:val="left"/>
      </w:pPr>
      <w:r>
        <w:rPr>
          <w:rFonts w:ascii="Times New Roman"/>
          <w:b/>
          <w:i w:val="false"/>
          <w:color w:val="000000"/>
        </w:rPr>
        <w:t xml:space="preserve"> 4-тарау. Кәсіптік стандарттың техникалық деректері</w:t>
      </w:r>
    </w:p>
    <w:bookmarkEnd w:id="1498"/>
    <w:bookmarkStart w:name="z4092" w:id="1499"/>
    <w:p>
      <w:pPr>
        <w:spacing w:after="0"/>
        <w:ind w:left="0"/>
        <w:jc w:val="both"/>
      </w:pPr>
      <w:r>
        <w:rPr>
          <w:rFonts w:ascii="Times New Roman"/>
          <w:b w:val="false"/>
          <w:i w:val="false"/>
          <w:color w:val="000000"/>
          <w:sz w:val="28"/>
        </w:rPr>
        <w:t xml:space="preserve">
      11. Мемлекеттік органның атауы: </w:t>
      </w:r>
    </w:p>
    <w:bookmarkEnd w:id="1499"/>
    <w:bookmarkStart w:name="z4093" w:id="1500"/>
    <w:p>
      <w:pPr>
        <w:spacing w:after="0"/>
        <w:ind w:left="0"/>
        <w:jc w:val="both"/>
      </w:pPr>
      <w:r>
        <w:rPr>
          <w:rFonts w:ascii="Times New Roman"/>
          <w:b w:val="false"/>
          <w:i w:val="false"/>
          <w:color w:val="000000"/>
          <w:sz w:val="28"/>
        </w:rPr>
        <w:t>
      Қазақстан Республикасы Әділет министрлігі</w:t>
      </w:r>
    </w:p>
    <w:bookmarkEnd w:id="1500"/>
    <w:bookmarkStart w:name="z4094" w:id="1501"/>
    <w:p>
      <w:pPr>
        <w:spacing w:after="0"/>
        <w:ind w:left="0"/>
        <w:jc w:val="both"/>
      </w:pPr>
      <w:r>
        <w:rPr>
          <w:rFonts w:ascii="Times New Roman"/>
          <w:b w:val="false"/>
          <w:i w:val="false"/>
          <w:color w:val="000000"/>
          <w:sz w:val="28"/>
        </w:rPr>
        <w:t>
      Орындаушы: А.М. Сашкен, a.sashken@adilet.gov.kz, 74-06-58.</w:t>
      </w:r>
    </w:p>
    <w:bookmarkEnd w:id="1501"/>
    <w:bookmarkStart w:name="z4095" w:id="1502"/>
    <w:p>
      <w:pPr>
        <w:spacing w:after="0"/>
        <w:ind w:left="0"/>
        <w:jc w:val="both"/>
      </w:pPr>
      <w:r>
        <w:rPr>
          <w:rFonts w:ascii="Times New Roman"/>
          <w:b w:val="false"/>
          <w:i w:val="false"/>
          <w:color w:val="000000"/>
          <w:sz w:val="28"/>
        </w:rPr>
        <w:t>
      12. Әзірлеуге қатысқан ұйымдар (кәсіпорындар):</w:t>
      </w:r>
    </w:p>
    <w:bookmarkEnd w:id="1502"/>
    <w:bookmarkStart w:name="z4096" w:id="1503"/>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1503"/>
    <w:bookmarkStart w:name="z4097" w:id="1504"/>
    <w:p>
      <w:pPr>
        <w:spacing w:after="0"/>
        <w:ind w:left="0"/>
        <w:jc w:val="both"/>
      </w:pPr>
      <w:r>
        <w:rPr>
          <w:rFonts w:ascii="Times New Roman"/>
          <w:b w:val="false"/>
          <w:i w:val="false"/>
          <w:color w:val="000000"/>
          <w:sz w:val="28"/>
        </w:rPr>
        <w:t>
      Орындаушы: Г.Ж. Ертаева, expert@cse.kz, 54-10-05.</w:t>
      </w:r>
    </w:p>
    <w:bookmarkEnd w:id="1504"/>
    <w:bookmarkStart w:name="z4098" w:id="1505"/>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1505"/>
    <w:bookmarkStart w:name="z4099" w:id="1506"/>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1506"/>
    <w:bookmarkStart w:name="z4100" w:id="1507"/>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1507"/>
    <w:bookmarkStart w:name="z4101" w:id="1508"/>
    <w:p>
      <w:pPr>
        <w:spacing w:after="0"/>
        <w:ind w:left="0"/>
        <w:jc w:val="both"/>
      </w:pPr>
      <w:r>
        <w:rPr>
          <w:rFonts w:ascii="Times New Roman"/>
          <w:b w:val="false"/>
          <w:i w:val="false"/>
          <w:color w:val="000000"/>
          <w:sz w:val="28"/>
        </w:rPr>
        <w:t>
      16. Нұсқа нөмірі және шығарылған жылы: 1-нұсқа, 2024 жыл.</w:t>
      </w:r>
    </w:p>
    <w:bookmarkEnd w:id="1508"/>
    <w:bookmarkStart w:name="z4102" w:id="1509"/>
    <w:p>
      <w:pPr>
        <w:spacing w:after="0"/>
        <w:ind w:left="0"/>
        <w:jc w:val="both"/>
      </w:pPr>
      <w:r>
        <w:rPr>
          <w:rFonts w:ascii="Times New Roman"/>
          <w:b w:val="false"/>
          <w:i w:val="false"/>
          <w:color w:val="000000"/>
          <w:sz w:val="28"/>
        </w:rPr>
        <w:t>
      17. Бағдарлы қайта қарау күні: 2027 жылғы 4 қаңтар.</w:t>
      </w:r>
    </w:p>
    <w:bookmarkEnd w:id="1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4108" w:id="1510"/>
    <w:p>
      <w:pPr>
        <w:spacing w:after="0"/>
        <w:ind w:left="0"/>
        <w:jc w:val="left"/>
      </w:pPr>
      <w:r>
        <w:rPr>
          <w:rFonts w:ascii="Times New Roman"/>
          <w:b/>
          <w:i w:val="false"/>
          <w:color w:val="000000"/>
        </w:rPr>
        <w:t xml:space="preserve"> "Топырақтың сот сараптамасы" кәсіптік стандарты</w:t>
      </w:r>
    </w:p>
    <w:bookmarkEnd w:id="1510"/>
    <w:bookmarkStart w:name="z4109" w:id="1511"/>
    <w:p>
      <w:pPr>
        <w:spacing w:after="0"/>
        <w:ind w:left="0"/>
        <w:jc w:val="left"/>
      </w:pPr>
      <w:r>
        <w:rPr>
          <w:rFonts w:ascii="Times New Roman"/>
          <w:b/>
          <w:i w:val="false"/>
          <w:color w:val="000000"/>
        </w:rPr>
        <w:t xml:space="preserve"> 1 - тарау. Жалпы ережелер</w:t>
      </w:r>
    </w:p>
    <w:bookmarkEnd w:id="1511"/>
    <w:bookmarkStart w:name="z4110" w:id="1512"/>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"Топырақты сот-сараптамалық зерттеу" кәсіптік стандарты әзірленді, ол топыраты сот-сараптамалық зерттеу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1512"/>
    <w:bookmarkStart w:name="z4111" w:id="1513"/>
    <w:p>
      <w:pPr>
        <w:spacing w:after="0"/>
        <w:ind w:left="0"/>
        <w:jc w:val="both"/>
      </w:pPr>
      <w:r>
        <w:rPr>
          <w:rFonts w:ascii="Times New Roman"/>
          <w:b w:val="false"/>
          <w:i w:val="false"/>
          <w:color w:val="000000"/>
          <w:sz w:val="28"/>
        </w:rPr>
        <w:t>
      2. Осы кәсіби стандартта мынадай терминдер, анықтамалар мен қысқартулар қолданылады:</w:t>
      </w:r>
    </w:p>
    <w:bookmarkEnd w:id="1513"/>
    <w:bookmarkStart w:name="z4112" w:id="1514"/>
    <w:p>
      <w:pPr>
        <w:spacing w:after="0"/>
        <w:ind w:left="0"/>
        <w:jc w:val="both"/>
      </w:pPr>
      <w:r>
        <w:rPr>
          <w:rFonts w:ascii="Times New Roman"/>
          <w:b w:val="false"/>
          <w:i w:val="false"/>
          <w:color w:val="000000"/>
          <w:sz w:val="28"/>
        </w:rPr>
        <w:t>
      1) арнайы химиялық заттарды сот-сараптамалық зерттеу нысанасы –адамның, жануардың болғандығын және заттың жергілікті жердің нақты учаскесінде болғандығын куәландыратын, криминалистика және жаратылыстану-техникалық ғылымдар саласындағы арнайы ғылыми білімдер негізінде белгіленетін нақты деректер;</w:t>
      </w:r>
    </w:p>
    <w:bookmarkEnd w:id="1514"/>
    <w:bookmarkStart w:name="z4113" w:id="1515"/>
    <w:p>
      <w:pPr>
        <w:spacing w:after="0"/>
        <w:ind w:left="0"/>
        <w:jc w:val="both"/>
      </w:pPr>
      <w:r>
        <w:rPr>
          <w:rFonts w:ascii="Times New Roman"/>
          <w:b w:val="false"/>
          <w:i w:val="false"/>
          <w:color w:val="000000"/>
          <w:sz w:val="28"/>
        </w:rPr>
        <w:t>
      2) арнаулы химиялық заттарды сот-сараптамалық зерттеу объектілері – тасымалдаушы заттарда (көлік құралдарында, киімде, аяқ киімде, бұзу құралдарында, жарақат алу және кісі өлтіру құралдарында және т. б.) топырақ тектес заттарды қалыптастыру, қабаттастыру учаскелерінің топырақтары, оқиға орнынан топырақ үлгілері, сондай-ақ сараптама нысанасына жататын істің өзге де материалдары;</w:t>
      </w:r>
    </w:p>
    <w:bookmarkEnd w:id="1515"/>
    <w:bookmarkStart w:name="z4114" w:id="1516"/>
    <w:p>
      <w:pPr>
        <w:spacing w:after="0"/>
        <w:ind w:left="0"/>
        <w:jc w:val="both"/>
      </w:pPr>
      <w:r>
        <w:rPr>
          <w:rFonts w:ascii="Times New Roman"/>
          <w:b w:val="false"/>
          <w:i w:val="false"/>
          <w:color w:val="000000"/>
          <w:sz w:val="28"/>
        </w:rPr>
        <w:t>
      3) білім – кәсіптік міндет шеңберінде іс-әрекеттерді орындау үшін қажетті зерделенген және меңгерілген ақпарат;</w:t>
      </w:r>
    </w:p>
    <w:bookmarkEnd w:id="1516"/>
    <w:bookmarkStart w:name="z4115" w:id="1517"/>
    <w:p>
      <w:pPr>
        <w:spacing w:after="0"/>
        <w:ind w:left="0"/>
        <w:jc w:val="both"/>
      </w:pPr>
      <w:r>
        <w:rPr>
          <w:rFonts w:ascii="Times New Roman"/>
          <w:b w:val="false"/>
          <w:i w:val="false"/>
          <w:color w:val="000000"/>
          <w:sz w:val="28"/>
        </w:rPr>
        <w:t>
      4) дағды – кәсіптік тапсырманы толығымен орындауға мүмкіндік беретін білім мен дағдыларды қолдану қабілеті;</w:t>
      </w:r>
    </w:p>
    <w:bookmarkEnd w:id="1517"/>
    <w:bookmarkStart w:name="z4116" w:id="1518"/>
    <w:p>
      <w:pPr>
        <w:spacing w:after="0"/>
        <w:ind w:left="0"/>
        <w:jc w:val="both"/>
      </w:pPr>
      <w:r>
        <w:rPr>
          <w:rFonts w:ascii="Times New Roman"/>
          <w:b w:val="false"/>
          <w:i w:val="false"/>
          <w:color w:val="000000"/>
          <w:sz w:val="28"/>
        </w:rPr>
        <w:t>
      5) жазба – қол жеткізілген нәтижелер туралы мәліметтерді немесе жүзеге асырылған қызметтің куәлігін қамтитын құжат қадағалауды ресімдеу және верификация жүргізу, алдын алу және түзету іс-әрекеттері туралы куәліктерді ұсыну үшін;</w:t>
      </w:r>
    </w:p>
    <w:bookmarkEnd w:id="1518"/>
    <w:bookmarkStart w:name="z4117" w:id="1519"/>
    <w:p>
      <w:pPr>
        <w:spacing w:after="0"/>
        <w:ind w:left="0"/>
        <w:jc w:val="both"/>
      </w:pPr>
      <w:r>
        <w:rPr>
          <w:rFonts w:ascii="Times New Roman"/>
          <w:b w:val="false"/>
          <w:i w:val="false"/>
          <w:color w:val="000000"/>
          <w:sz w:val="28"/>
        </w:rPr>
        <w:t>
      6) топырақ – топырақ түзілу факторларының бірлескен әсері кезінде құрлықтың беткі қабаттарын қайта құру нәтижесінде пайда болатын табиғи объект.</w:t>
      </w:r>
    </w:p>
    <w:bookmarkEnd w:id="1519"/>
    <w:bookmarkStart w:name="z4118" w:id="1520"/>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520"/>
    <w:bookmarkStart w:name="z4119" w:id="1521"/>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1521"/>
    <w:bookmarkStart w:name="z4120" w:id="1522"/>
    <w:p>
      <w:pPr>
        <w:spacing w:after="0"/>
        <w:ind w:left="0"/>
        <w:jc w:val="both"/>
      </w:pPr>
      <w:r>
        <w:rPr>
          <w:rFonts w:ascii="Times New Roman"/>
          <w:b w:val="false"/>
          <w:i w:val="false"/>
          <w:color w:val="000000"/>
          <w:sz w:val="28"/>
        </w:rPr>
        <w:t>
      БА – біліктілік анықтамалығы.</w:t>
      </w:r>
    </w:p>
    <w:bookmarkEnd w:id="1522"/>
    <w:bookmarkStart w:name="z4121" w:id="1523"/>
    <w:p>
      <w:pPr>
        <w:spacing w:after="0"/>
        <w:ind w:left="0"/>
        <w:jc w:val="both"/>
      </w:pPr>
      <w:r>
        <w:rPr>
          <w:rFonts w:ascii="Times New Roman"/>
          <w:b w:val="false"/>
          <w:i w:val="false"/>
          <w:color w:val="000000"/>
          <w:sz w:val="28"/>
        </w:rPr>
        <w:t>
      СБШ – салалық біліктілік шеңбері;</w:t>
      </w:r>
    </w:p>
    <w:bookmarkEnd w:id="1523"/>
    <w:bookmarkStart w:name="z4122" w:id="1524"/>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1524"/>
    <w:bookmarkStart w:name="z4123" w:id="1525"/>
    <w:p>
      <w:pPr>
        <w:spacing w:after="0"/>
        <w:ind w:left="0"/>
        <w:jc w:val="left"/>
      </w:pPr>
      <w:r>
        <w:rPr>
          <w:rFonts w:ascii="Times New Roman"/>
          <w:b/>
          <w:i w:val="false"/>
          <w:color w:val="000000"/>
        </w:rPr>
        <w:t xml:space="preserve"> 2 - тарау. Кәсіптік стандарттың төлқұжаты</w:t>
      </w:r>
    </w:p>
    <w:bookmarkEnd w:id="1525"/>
    <w:bookmarkStart w:name="z4124" w:id="1526"/>
    <w:p>
      <w:pPr>
        <w:spacing w:after="0"/>
        <w:ind w:left="0"/>
        <w:jc w:val="both"/>
      </w:pPr>
      <w:r>
        <w:rPr>
          <w:rFonts w:ascii="Times New Roman"/>
          <w:b w:val="false"/>
          <w:i w:val="false"/>
          <w:color w:val="000000"/>
          <w:sz w:val="28"/>
        </w:rPr>
        <w:t>
      4. Кәсіптік стандарттың атауы: "Топырақты сот-сараптамалық зерттеу".</w:t>
      </w:r>
    </w:p>
    <w:bookmarkEnd w:id="1526"/>
    <w:bookmarkStart w:name="z4125" w:id="1527"/>
    <w:p>
      <w:pPr>
        <w:spacing w:after="0"/>
        <w:ind w:left="0"/>
        <w:jc w:val="both"/>
      </w:pPr>
      <w:r>
        <w:rPr>
          <w:rFonts w:ascii="Times New Roman"/>
          <w:b w:val="false"/>
          <w:i w:val="false"/>
          <w:color w:val="000000"/>
          <w:sz w:val="28"/>
        </w:rPr>
        <w:t>
      5. Кәсіптік стандарт коды: O84230.</w:t>
      </w:r>
    </w:p>
    <w:bookmarkEnd w:id="1527"/>
    <w:bookmarkStart w:name="z4126" w:id="1528"/>
    <w:p>
      <w:pPr>
        <w:spacing w:after="0"/>
        <w:ind w:left="0"/>
        <w:jc w:val="both"/>
      </w:pPr>
      <w:r>
        <w:rPr>
          <w:rFonts w:ascii="Times New Roman"/>
          <w:b w:val="false"/>
          <w:i w:val="false"/>
          <w:color w:val="000000"/>
          <w:sz w:val="28"/>
        </w:rPr>
        <w:t xml:space="preserve">
      6. ЭҚЖЖ сәйкес секцияны, бөлімді, топты, сыныпты және кіші сыныпты көрсету: </w:t>
      </w:r>
    </w:p>
    <w:bookmarkEnd w:id="1528"/>
    <w:bookmarkStart w:name="z4127" w:id="1529"/>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1529"/>
    <w:bookmarkStart w:name="z4128" w:id="1530"/>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1530"/>
    <w:bookmarkStart w:name="z4129" w:id="1531"/>
    <w:p>
      <w:pPr>
        <w:spacing w:after="0"/>
        <w:ind w:left="0"/>
        <w:jc w:val="both"/>
      </w:pPr>
      <w:r>
        <w:rPr>
          <w:rFonts w:ascii="Times New Roman"/>
          <w:b w:val="false"/>
          <w:i w:val="false"/>
          <w:color w:val="000000"/>
          <w:sz w:val="28"/>
        </w:rPr>
        <w:t>
      842 – Мемлекеттің жалпы қоғамға қызмет көрсетуі;</w:t>
      </w:r>
    </w:p>
    <w:bookmarkEnd w:id="1531"/>
    <w:bookmarkStart w:name="z4130" w:id="1532"/>
    <w:p>
      <w:pPr>
        <w:spacing w:after="0"/>
        <w:ind w:left="0"/>
        <w:jc w:val="both"/>
      </w:pPr>
      <w:r>
        <w:rPr>
          <w:rFonts w:ascii="Times New Roman"/>
          <w:b w:val="false"/>
          <w:i w:val="false"/>
          <w:color w:val="000000"/>
          <w:sz w:val="28"/>
        </w:rPr>
        <w:t>
      8423 – Әділет және сот төрелігі саласындағы қызмет;</w:t>
      </w:r>
    </w:p>
    <w:bookmarkEnd w:id="1532"/>
    <w:bookmarkStart w:name="z4131" w:id="1533"/>
    <w:p>
      <w:pPr>
        <w:spacing w:after="0"/>
        <w:ind w:left="0"/>
        <w:jc w:val="both"/>
      </w:pPr>
      <w:r>
        <w:rPr>
          <w:rFonts w:ascii="Times New Roman"/>
          <w:b w:val="false"/>
          <w:i w:val="false"/>
          <w:color w:val="000000"/>
          <w:sz w:val="28"/>
        </w:rPr>
        <w:t xml:space="preserve">
      84230 – Әділет және сот төрелігі саласындағы қызмет. </w:t>
      </w:r>
    </w:p>
    <w:bookmarkEnd w:id="1533"/>
    <w:bookmarkStart w:name="z4132" w:id="1534"/>
    <w:p>
      <w:pPr>
        <w:spacing w:after="0"/>
        <w:ind w:left="0"/>
        <w:jc w:val="both"/>
      </w:pPr>
      <w:r>
        <w:rPr>
          <w:rFonts w:ascii="Times New Roman"/>
          <w:b w:val="false"/>
          <w:i w:val="false"/>
          <w:color w:val="000000"/>
          <w:sz w:val="28"/>
        </w:rPr>
        <w:t>
      7. Кәсіптік стандарттың қысқаша сипаттамасы: осы стандарт біліктілік пен құзыреттілік деңгейіне, біліктілік куәлігін алуға үміткер сарапшыларға, сот сарапшыларына (бас, жетекші, аға; лицензия негізінде сот-сараптама қызметін жүзеге асыратын тұлғаларға), сот ісін жүргізу құқығына біліктілік куәлігі бар талаптарды белгілейді "Топырақты сот-сараптамалық зерттеу" мамандығы бойынша сараптамалар (зерттеулер), біліктілік пен құзыреттілік деңгейіне, сот сараптамасы органының бөлім/бөлімше, сектор басшысына еңбек мазмұнына, сапасына және жағдайына қойылатын талаптар.</w:t>
      </w:r>
    </w:p>
    <w:bookmarkEnd w:id="1534"/>
    <w:bookmarkStart w:name="z4133" w:id="1535"/>
    <w:p>
      <w:pPr>
        <w:spacing w:after="0"/>
        <w:ind w:left="0"/>
        <w:jc w:val="both"/>
      </w:pPr>
      <w:r>
        <w:rPr>
          <w:rFonts w:ascii="Times New Roman"/>
          <w:b w:val="false"/>
          <w:i w:val="false"/>
          <w:color w:val="000000"/>
          <w:sz w:val="28"/>
        </w:rPr>
        <w:t>
      8. Кәсіптер карточкаларының тізбесі:</w:t>
      </w:r>
    </w:p>
    <w:bookmarkEnd w:id="1535"/>
    <w:bookmarkStart w:name="z4134" w:id="1536"/>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1536"/>
    <w:bookmarkStart w:name="z4135" w:id="1537"/>
    <w:p>
      <w:pPr>
        <w:spacing w:after="0"/>
        <w:ind w:left="0"/>
        <w:jc w:val="both"/>
      </w:pPr>
      <w:r>
        <w:rPr>
          <w:rFonts w:ascii="Times New Roman"/>
          <w:b w:val="false"/>
          <w:i w:val="false"/>
          <w:color w:val="000000"/>
          <w:sz w:val="28"/>
        </w:rPr>
        <w:t>
      2) сот сарапшылары – СБШ бойынша 6 біліктілік деңгейі.</w:t>
      </w:r>
    </w:p>
    <w:bookmarkEnd w:id="1537"/>
    <w:bookmarkStart w:name="z4136" w:id="1538"/>
    <w:p>
      <w:pPr>
        <w:spacing w:after="0"/>
        <w:ind w:left="0"/>
        <w:jc w:val="left"/>
      </w:pPr>
      <w:r>
        <w:rPr>
          <w:rFonts w:ascii="Times New Roman"/>
          <w:b/>
          <w:i w:val="false"/>
          <w:color w:val="000000"/>
        </w:rPr>
        <w:t xml:space="preserve"> 3 - тарау. Кәсіптер карточкалары</w:t>
      </w:r>
    </w:p>
    <w:bookmarkEnd w:id="1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7" w:id="1539"/>
          <w:p>
            <w:pPr>
              <w:spacing w:after="20"/>
              <w:ind w:left="20"/>
              <w:jc w:val="both"/>
            </w:pPr>
            <w:r>
              <w:rPr>
                <w:rFonts w:ascii="Times New Roman"/>
                <w:b w:val="false"/>
                <w:i w:val="false"/>
                <w:color w:val="000000"/>
                <w:sz w:val="20"/>
              </w:rPr>
              <w:t>
Кәсіптік білім деңгейі</w:t>
            </w:r>
          </w:p>
          <w:bookmarkEnd w:id="1539"/>
          <w:p>
            <w:pPr>
              <w:spacing w:after="20"/>
              <w:ind w:left="20"/>
              <w:jc w:val="both"/>
            </w:pPr>
            <w:r>
              <w:rPr>
                <w:rFonts w:ascii="Times New Roman"/>
                <w:b w:val="false"/>
                <w:i w:val="false"/>
                <w:color w:val="000000"/>
                <w:sz w:val="20"/>
              </w:rPr>
              <w:t>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(6B051 биологиялық және сабақтас ғылымдар (биология), 6B052 қоршаған орта (экология), 6B081 агрономия (агрономия, топырақтану және агрономия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8" w:id="1540"/>
          <w:p>
            <w:pPr>
              <w:spacing w:after="20"/>
              <w:ind w:left="20"/>
              <w:jc w:val="both"/>
            </w:pPr>
            <w:r>
              <w:rPr>
                <w:rFonts w:ascii="Times New Roman"/>
                <w:b w:val="false"/>
                <w:i w:val="false"/>
                <w:color w:val="000000"/>
                <w:sz w:val="20"/>
              </w:rPr>
              <w:t>
Бөлім/бөлімше басшысы</w:t>
            </w:r>
          </w:p>
          <w:bookmarkEnd w:id="1540"/>
          <w:p>
            <w:pPr>
              <w:spacing w:after="20"/>
              <w:ind w:left="20"/>
              <w:jc w:val="both"/>
            </w:pPr>
            <w:r>
              <w:rPr>
                <w:rFonts w:ascii="Times New Roman"/>
                <w:b w:val="false"/>
                <w:i w:val="false"/>
                <w:color w:val="000000"/>
                <w:sz w:val="20"/>
              </w:rPr>
              <w:t>
сектор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сот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9" w:id="1541"/>
          <w:p>
            <w:pPr>
              <w:spacing w:after="20"/>
              <w:ind w:left="20"/>
              <w:jc w:val="both"/>
            </w:pPr>
            <w:r>
              <w:rPr>
                <w:rFonts w:ascii="Times New Roman"/>
                <w:b w:val="false"/>
                <w:i w:val="false"/>
                <w:color w:val="000000"/>
                <w:sz w:val="20"/>
              </w:rPr>
              <w:t xml:space="preserve">
Еңбектің міндетті </w:t>
            </w:r>
          </w:p>
          <w:bookmarkEnd w:id="1541"/>
          <w:p>
            <w:pPr>
              <w:spacing w:after="20"/>
              <w:ind w:left="20"/>
              <w:jc w:val="both"/>
            </w:pPr>
            <w:r>
              <w:rPr>
                <w:rFonts w:ascii="Times New Roman"/>
                <w:b w:val="false"/>
                <w:i w:val="false"/>
                <w:color w:val="000000"/>
                <w:sz w:val="20"/>
              </w:rPr>
              <w:t>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Бөлімшенің жұмысына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0" w:id="1542"/>
          <w:p>
            <w:pPr>
              <w:spacing w:after="20"/>
              <w:ind w:left="20"/>
              <w:jc w:val="both"/>
            </w:pPr>
            <w:r>
              <w:rPr>
                <w:rFonts w:ascii="Times New Roman"/>
                <w:b w:val="false"/>
                <w:i w:val="false"/>
                <w:color w:val="000000"/>
                <w:sz w:val="20"/>
              </w:rPr>
              <w:t xml:space="preserve">
Еңбектің қосымша </w:t>
            </w:r>
          </w:p>
          <w:bookmarkEnd w:id="1542"/>
          <w:p>
            <w:pPr>
              <w:spacing w:after="20"/>
              <w:ind w:left="20"/>
              <w:jc w:val="both"/>
            </w:pPr>
            <w:r>
              <w:rPr>
                <w:rFonts w:ascii="Times New Roman"/>
                <w:b w:val="false"/>
                <w:i w:val="false"/>
                <w:color w:val="000000"/>
                <w:sz w:val="20"/>
              </w:rPr>
              <w:t>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1" w:id="1543"/>
          <w:p>
            <w:pPr>
              <w:spacing w:after="20"/>
              <w:ind w:left="20"/>
              <w:jc w:val="both"/>
            </w:pPr>
            <w:r>
              <w:rPr>
                <w:rFonts w:ascii="Times New Roman"/>
                <w:b w:val="false"/>
                <w:i w:val="false"/>
                <w:color w:val="000000"/>
                <w:sz w:val="20"/>
              </w:rPr>
              <w:t>
 1-еңбек</w:t>
            </w:r>
          </w:p>
          <w:bookmarkEnd w:id="15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функциясы:</w:t>
            </w:r>
          </w:p>
          <w:p>
            <w:pPr>
              <w:spacing w:after="20"/>
              <w:ind w:left="20"/>
              <w:jc w:val="both"/>
            </w:pPr>
            <w:r>
              <w:rPr>
                <w:rFonts w:ascii="Times New Roman"/>
                <w:b w:val="false"/>
                <w:i w:val="false"/>
                <w:color w:val="000000"/>
                <w:sz w:val="20"/>
              </w:rPr>
              <w:t>
Бөлімше жұмысына басшылық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3" w:id="1544"/>
          <w:p>
            <w:pPr>
              <w:spacing w:after="20"/>
              <w:ind w:left="20"/>
              <w:jc w:val="both"/>
            </w:pPr>
            <w:r>
              <w:rPr>
                <w:rFonts w:ascii="Times New Roman"/>
                <w:b w:val="false"/>
                <w:i w:val="false"/>
                <w:color w:val="000000"/>
                <w:sz w:val="20"/>
              </w:rPr>
              <w:t>
1-дағды:</w:t>
            </w:r>
          </w:p>
          <w:bookmarkEnd w:id="1544"/>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4" w:id="1545"/>
          <w:p>
            <w:pPr>
              <w:spacing w:after="20"/>
              <w:ind w:left="20"/>
              <w:jc w:val="both"/>
            </w:pPr>
            <w:r>
              <w:rPr>
                <w:rFonts w:ascii="Times New Roman"/>
                <w:b w:val="false"/>
                <w:i w:val="false"/>
                <w:color w:val="000000"/>
                <w:sz w:val="20"/>
              </w:rPr>
              <w:t>
Машықтар:</w:t>
            </w:r>
          </w:p>
          <w:bookmarkEnd w:id="1545"/>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және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9" w:id="1546"/>
          <w:p>
            <w:pPr>
              <w:spacing w:after="20"/>
              <w:ind w:left="20"/>
              <w:jc w:val="both"/>
            </w:pPr>
            <w:r>
              <w:rPr>
                <w:rFonts w:ascii="Times New Roman"/>
                <w:b w:val="false"/>
                <w:i w:val="false"/>
                <w:color w:val="000000"/>
                <w:sz w:val="20"/>
              </w:rPr>
              <w:t>
 Білімі:</w:t>
            </w:r>
          </w:p>
          <w:bookmarkEnd w:id="1546"/>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3" w:id="1547"/>
          <w:p>
            <w:pPr>
              <w:spacing w:after="20"/>
              <w:ind w:left="20"/>
              <w:jc w:val="both"/>
            </w:pPr>
            <w:r>
              <w:rPr>
                <w:rFonts w:ascii="Times New Roman"/>
                <w:b w:val="false"/>
                <w:i w:val="false"/>
                <w:color w:val="000000"/>
                <w:sz w:val="20"/>
              </w:rPr>
              <w:t>
 2-дағды:</w:t>
            </w:r>
          </w:p>
          <w:bookmarkEnd w:id="1547"/>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4" w:id="1548"/>
          <w:p>
            <w:pPr>
              <w:spacing w:after="20"/>
              <w:ind w:left="20"/>
              <w:jc w:val="both"/>
            </w:pPr>
            <w:r>
              <w:rPr>
                <w:rFonts w:ascii="Times New Roman"/>
                <w:b w:val="false"/>
                <w:i w:val="false"/>
                <w:color w:val="000000"/>
                <w:sz w:val="20"/>
              </w:rPr>
              <w:t>
 Машықтар:</w:t>
            </w:r>
          </w:p>
          <w:bookmarkEnd w:id="1548"/>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ету, міндеттерді қалыптастыру және олардың орындауын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анықтау бойынша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Тауарлық-материалдық құндылықтардың, реактивтердің кіріс бақылауын, оларды есепке алуды және есептен шығаруды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Персонал қызметінің тиімділігін талдау және бағалау, орындалған жұмыс нәтижелері бойынша бағыныштыларға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7.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12.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6" w:id="1549"/>
          <w:p>
            <w:pPr>
              <w:spacing w:after="20"/>
              <w:ind w:left="20"/>
              <w:jc w:val="both"/>
            </w:pPr>
            <w:r>
              <w:rPr>
                <w:rFonts w:ascii="Times New Roman"/>
                <w:b w:val="false"/>
                <w:i w:val="false"/>
                <w:color w:val="000000"/>
                <w:sz w:val="20"/>
              </w:rPr>
              <w:t>
Білімі:</w:t>
            </w:r>
          </w:p>
          <w:bookmarkEnd w:id="154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 және басқару негіздері, олардың нысандары мен әдістері, еңбек заңнамасы, ішкі еңбек тәртібінің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мен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4" w:id="1550"/>
          <w:p>
            <w:pPr>
              <w:spacing w:after="20"/>
              <w:ind w:left="20"/>
              <w:jc w:val="both"/>
            </w:pPr>
            <w:r>
              <w:rPr>
                <w:rFonts w:ascii="Times New Roman"/>
                <w:b w:val="false"/>
                <w:i w:val="false"/>
                <w:color w:val="000000"/>
                <w:sz w:val="20"/>
              </w:rPr>
              <w:t>
3-дағды:</w:t>
            </w:r>
          </w:p>
          <w:bookmarkEnd w:id="1550"/>
          <w:p>
            <w:pPr>
              <w:spacing w:after="20"/>
              <w:ind w:left="20"/>
              <w:jc w:val="both"/>
            </w:pPr>
            <w:r>
              <w:rPr>
                <w:rFonts w:ascii="Times New Roman"/>
                <w:b w:val="false"/>
                <w:i w:val="false"/>
                <w:color w:val="000000"/>
                <w:sz w:val="20"/>
              </w:rPr>
              <w:t>
Бөлімше жұмыстарының орындалу барысын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5" w:id="1551"/>
          <w:p>
            <w:pPr>
              <w:spacing w:after="20"/>
              <w:ind w:left="20"/>
              <w:jc w:val="both"/>
            </w:pPr>
            <w:r>
              <w:rPr>
                <w:rFonts w:ascii="Times New Roman"/>
                <w:b w:val="false"/>
                <w:i w:val="false"/>
                <w:color w:val="000000"/>
                <w:sz w:val="20"/>
              </w:rPr>
              <w:t>
Машықтар:</w:t>
            </w:r>
          </w:p>
          <w:bookmarkEnd w:id="1551"/>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реактивтердің ұтымды қолданылуын (егер олар қолданылса),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3" w:id="1552"/>
          <w:p>
            <w:pPr>
              <w:spacing w:after="20"/>
              <w:ind w:left="20"/>
              <w:jc w:val="both"/>
            </w:pPr>
            <w:r>
              <w:rPr>
                <w:rFonts w:ascii="Times New Roman"/>
                <w:b w:val="false"/>
                <w:i w:val="false"/>
                <w:color w:val="000000"/>
                <w:sz w:val="20"/>
              </w:rPr>
              <w:t>
Білімі:</w:t>
            </w:r>
          </w:p>
          <w:bookmarkEnd w:id="1552"/>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7" w:id="1553"/>
          <w:p>
            <w:pPr>
              <w:spacing w:after="20"/>
              <w:ind w:left="20"/>
              <w:jc w:val="both"/>
            </w:pPr>
            <w:r>
              <w:rPr>
                <w:rFonts w:ascii="Times New Roman"/>
                <w:b w:val="false"/>
                <w:i w:val="false"/>
                <w:color w:val="000000"/>
                <w:sz w:val="20"/>
              </w:rPr>
              <w:t>
 Еңбек</w:t>
            </w:r>
          </w:p>
          <w:bookmarkEnd w:id="1553"/>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2:Сараптама тағайындайтын органдармен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1554"/>
          <w:p>
            <w:pPr>
              <w:spacing w:after="20"/>
              <w:ind w:left="20"/>
              <w:jc w:val="both"/>
            </w:pPr>
            <w:r>
              <w:rPr>
                <w:rFonts w:ascii="Times New Roman"/>
                <w:b w:val="false"/>
                <w:i w:val="false"/>
                <w:color w:val="000000"/>
                <w:sz w:val="20"/>
              </w:rPr>
              <w:t xml:space="preserve">
1-дағды: </w:t>
            </w:r>
          </w:p>
          <w:bookmarkEnd w:id="1554"/>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1555"/>
          <w:p>
            <w:pPr>
              <w:spacing w:after="20"/>
              <w:ind w:left="20"/>
              <w:jc w:val="both"/>
            </w:pPr>
            <w:r>
              <w:rPr>
                <w:rFonts w:ascii="Times New Roman"/>
                <w:b w:val="false"/>
                <w:i w:val="false"/>
                <w:color w:val="000000"/>
                <w:sz w:val="20"/>
              </w:rPr>
              <w:t>
Машықтар:</w:t>
            </w:r>
          </w:p>
          <w:bookmarkEnd w:id="155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2" w:id="1556"/>
          <w:p>
            <w:pPr>
              <w:spacing w:after="20"/>
              <w:ind w:left="20"/>
              <w:jc w:val="both"/>
            </w:pPr>
            <w:r>
              <w:rPr>
                <w:rFonts w:ascii="Times New Roman"/>
                <w:b w:val="false"/>
                <w:i w:val="false"/>
                <w:color w:val="000000"/>
                <w:sz w:val="20"/>
              </w:rPr>
              <w:t>
Білімі:</w:t>
            </w:r>
          </w:p>
          <w:bookmarkEnd w:id="155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4" w:id="1557"/>
          <w:p>
            <w:pPr>
              <w:spacing w:after="20"/>
              <w:ind w:left="20"/>
              <w:jc w:val="both"/>
            </w:pPr>
            <w:r>
              <w:rPr>
                <w:rFonts w:ascii="Times New Roman"/>
                <w:b w:val="false"/>
                <w:i w:val="false"/>
                <w:color w:val="000000"/>
                <w:sz w:val="20"/>
              </w:rPr>
              <w:t xml:space="preserve">
2-дағды: </w:t>
            </w:r>
          </w:p>
          <w:bookmarkEnd w:id="1557"/>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5" w:id="1558"/>
          <w:p>
            <w:pPr>
              <w:spacing w:after="20"/>
              <w:ind w:left="20"/>
              <w:jc w:val="both"/>
            </w:pPr>
            <w:r>
              <w:rPr>
                <w:rFonts w:ascii="Times New Roman"/>
                <w:b w:val="false"/>
                <w:i w:val="false"/>
                <w:color w:val="000000"/>
                <w:sz w:val="20"/>
              </w:rPr>
              <w:t>
Машықтар:</w:t>
            </w:r>
          </w:p>
          <w:bookmarkEnd w:id="155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1559"/>
          <w:p>
            <w:pPr>
              <w:spacing w:after="20"/>
              <w:ind w:left="20"/>
              <w:jc w:val="both"/>
            </w:pPr>
            <w:r>
              <w:rPr>
                <w:rFonts w:ascii="Times New Roman"/>
                <w:b w:val="false"/>
                <w:i w:val="false"/>
                <w:color w:val="000000"/>
                <w:sz w:val="20"/>
              </w:rPr>
              <w:t>
Білімі:</w:t>
            </w:r>
          </w:p>
          <w:bookmarkEnd w:id="155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0" w:id="1560"/>
          <w:p>
            <w:pPr>
              <w:spacing w:after="20"/>
              <w:ind w:left="20"/>
              <w:jc w:val="both"/>
            </w:pPr>
            <w:r>
              <w:rPr>
                <w:rFonts w:ascii="Times New Roman"/>
                <w:b w:val="false"/>
                <w:i w:val="false"/>
                <w:color w:val="000000"/>
                <w:sz w:val="20"/>
              </w:rPr>
              <w:t>
1-ші қосымша еңбек функциясы:</w:t>
            </w:r>
          </w:p>
          <w:bookmarkEnd w:id="1560"/>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1" w:id="1561"/>
          <w:p>
            <w:pPr>
              <w:spacing w:after="20"/>
              <w:ind w:left="20"/>
              <w:jc w:val="both"/>
            </w:pPr>
            <w:r>
              <w:rPr>
                <w:rFonts w:ascii="Times New Roman"/>
                <w:b w:val="false"/>
                <w:i w:val="false"/>
                <w:color w:val="000000"/>
                <w:sz w:val="20"/>
              </w:rPr>
              <w:t>
1-дағды:</w:t>
            </w:r>
          </w:p>
          <w:bookmarkEnd w:id="1561"/>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2" w:id="1562"/>
          <w:p>
            <w:pPr>
              <w:spacing w:after="20"/>
              <w:ind w:left="20"/>
              <w:jc w:val="both"/>
            </w:pPr>
            <w:r>
              <w:rPr>
                <w:rFonts w:ascii="Times New Roman"/>
                <w:b w:val="false"/>
                <w:i w:val="false"/>
                <w:color w:val="000000"/>
                <w:sz w:val="20"/>
              </w:rPr>
              <w:t>
Машықтар:</w:t>
            </w:r>
          </w:p>
          <w:bookmarkEnd w:id="1562"/>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топырақты сот- сараптамалық зерттеуді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6" w:id="1563"/>
          <w:p>
            <w:pPr>
              <w:spacing w:after="20"/>
              <w:ind w:left="20"/>
              <w:jc w:val="both"/>
            </w:pPr>
            <w:r>
              <w:rPr>
                <w:rFonts w:ascii="Times New Roman"/>
                <w:b w:val="false"/>
                <w:i w:val="false"/>
                <w:color w:val="000000"/>
                <w:sz w:val="20"/>
              </w:rPr>
              <w:t>
Білімі:</w:t>
            </w:r>
          </w:p>
          <w:bookmarkEnd w:id="156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1" w:id="1564"/>
          <w:p>
            <w:pPr>
              <w:spacing w:after="20"/>
              <w:ind w:left="20"/>
              <w:jc w:val="both"/>
            </w:pPr>
            <w:r>
              <w:rPr>
                <w:rFonts w:ascii="Times New Roman"/>
                <w:b w:val="false"/>
                <w:i w:val="false"/>
                <w:color w:val="000000"/>
                <w:sz w:val="20"/>
              </w:rPr>
              <w:t>
2-дағды:</w:t>
            </w:r>
          </w:p>
          <w:bookmarkEnd w:id="1564"/>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2" w:id="1565"/>
          <w:p>
            <w:pPr>
              <w:spacing w:after="20"/>
              <w:ind w:left="20"/>
              <w:jc w:val="both"/>
            </w:pPr>
            <w:r>
              <w:rPr>
                <w:rFonts w:ascii="Times New Roman"/>
                <w:b w:val="false"/>
                <w:i w:val="false"/>
                <w:color w:val="000000"/>
                <w:sz w:val="20"/>
              </w:rPr>
              <w:t>
Машықтар:</w:t>
            </w:r>
          </w:p>
          <w:bookmarkEnd w:id="156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5" w:id="1566"/>
          <w:p>
            <w:pPr>
              <w:spacing w:after="20"/>
              <w:ind w:left="20"/>
              <w:jc w:val="both"/>
            </w:pPr>
            <w:r>
              <w:rPr>
                <w:rFonts w:ascii="Times New Roman"/>
                <w:b w:val="false"/>
                <w:i w:val="false"/>
                <w:color w:val="000000"/>
                <w:sz w:val="20"/>
              </w:rPr>
              <w:t>
Білімі:</w:t>
            </w:r>
          </w:p>
          <w:bookmarkEnd w:id="156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8" w:id="1567"/>
          <w:p>
            <w:pPr>
              <w:spacing w:after="20"/>
              <w:ind w:left="20"/>
              <w:jc w:val="both"/>
            </w:pPr>
            <w:r>
              <w:rPr>
                <w:rFonts w:ascii="Times New Roman"/>
                <w:b w:val="false"/>
                <w:i w:val="false"/>
                <w:color w:val="000000"/>
                <w:sz w:val="20"/>
              </w:rPr>
              <w:t>
3-дағды:</w:t>
            </w:r>
          </w:p>
          <w:bookmarkEnd w:id="1567"/>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9" w:id="1568"/>
          <w:p>
            <w:pPr>
              <w:spacing w:after="20"/>
              <w:ind w:left="20"/>
              <w:jc w:val="both"/>
            </w:pPr>
            <w:r>
              <w:rPr>
                <w:rFonts w:ascii="Times New Roman"/>
                <w:b w:val="false"/>
                <w:i w:val="false"/>
                <w:color w:val="000000"/>
                <w:sz w:val="20"/>
              </w:rPr>
              <w:t>
Машықтар:</w:t>
            </w:r>
          </w:p>
          <w:bookmarkEnd w:id="15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Топырақты сот-сараптамалық зерттеу жүргізу құқығына біліктілік куәлігін алуға үміткерлерді даярлауға, осы саладағы сот сарапшыларының біліктілігін арттыруға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Оқыту курстарына, сот сарапшыларының біліктілігін арттыруға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5" w:id="1569"/>
          <w:p>
            <w:pPr>
              <w:spacing w:after="20"/>
              <w:ind w:left="20"/>
              <w:jc w:val="both"/>
            </w:pPr>
            <w:r>
              <w:rPr>
                <w:rFonts w:ascii="Times New Roman"/>
                <w:b w:val="false"/>
                <w:i w:val="false"/>
                <w:color w:val="000000"/>
                <w:sz w:val="20"/>
              </w:rPr>
              <w:t>
Білімі:</w:t>
            </w:r>
          </w:p>
          <w:bookmarkEnd w:id="156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 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3" w:id="1570"/>
          <w:p>
            <w:pPr>
              <w:spacing w:after="20"/>
              <w:ind w:left="20"/>
              <w:jc w:val="both"/>
            </w:pPr>
            <w:r>
              <w:rPr>
                <w:rFonts w:ascii="Times New Roman"/>
                <w:b w:val="false"/>
                <w:i w:val="false"/>
                <w:color w:val="000000"/>
                <w:sz w:val="20"/>
              </w:rPr>
              <w:t>
Ұжымды басқару</w:t>
            </w:r>
          </w:p>
          <w:bookmarkEnd w:id="1570"/>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xml:space="preserve">
Инновация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0" w:id="1571"/>
          <w:p>
            <w:pPr>
              <w:spacing w:after="20"/>
              <w:ind w:left="20"/>
              <w:jc w:val="both"/>
            </w:pPr>
            <w:r>
              <w:rPr>
                <w:rFonts w:ascii="Times New Roman"/>
                <w:b w:val="false"/>
                <w:i w:val="false"/>
                <w:color w:val="000000"/>
                <w:sz w:val="20"/>
              </w:rPr>
              <w:t>
Кәсіптік білім</w:t>
            </w:r>
          </w:p>
          <w:bookmarkEnd w:id="1571"/>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(6B051 биологиялық және сабақтас ғылымдар (биология), 6B052 қоршаған орта (экология), 6B081 агрономия (агрономия, топырақтану және агрономия), және/немесе жоғары оқу орнынан кейінгі білім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1" w:id="1572"/>
          <w:p>
            <w:pPr>
              <w:spacing w:after="20"/>
              <w:ind w:left="20"/>
              <w:jc w:val="both"/>
            </w:pPr>
            <w:r>
              <w:rPr>
                <w:rFonts w:ascii="Times New Roman"/>
                <w:b w:val="false"/>
                <w:i w:val="false"/>
                <w:color w:val="000000"/>
                <w:sz w:val="20"/>
              </w:rPr>
              <w:t>
Бас сарапшы</w:t>
            </w:r>
          </w:p>
          <w:bookmarkEnd w:id="1572"/>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"Топырақты сот-сараптамалық зерттеу" түрі бойынша лицензия негізінде сот-сараптама қызметімен айналысатын жеке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сот-сараптамалық зерттеу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"Топырақты сот-сараптамалық зерттеу" мамандығы бойынша сот сараптамасын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4" w:id="1573"/>
          <w:p>
            <w:pPr>
              <w:spacing w:after="20"/>
              <w:ind w:left="20"/>
              <w:jc w:val="both"/>
            </w:pPr>
            <w:r>
              <w:rPr>
                <w:rFonts w:ascii="Times New Roman"/>
                <w:b w:val="false"/>
                <w:i w:val="false"/>
                <w:color w:val="000000"/>
                <w:sz w:val="20"/>
              </w:rPr>
              <w:t>
 1-еңбек функциясы:</w:t>
            </w:r>
          </w:p>
          <w:bookmarkEnd w:id="1573"/>
          <w:p>
            <w:pPr>
              <w:spacing w:after="20"/>
              <w:ind w:left="20"/>
              <w:jc w:val="both"/>
            </w:pPr>
            <w:r>
              <w:rPr>
                <w:rFonts w:ascii="Times New Roman"/>
                <w:b w:val="false"/>
                <w:i w:val="false"/>
                <w:color w:val="000000"/>
                <w:sz w:val="20"/>
              </w:rPr>
              <w:t>
"Топырақты сот-сараптамалық зерттеу" мамандығы бойынша сот сараптамасын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5" w:id="1574"/>
          <w:p>
            <w:pPr>
              <w:spacing w:after="20"/>
              <w:ind w:left="20"/>
              <w:jc w:val="both"/>
            </w:pPr>
            <w:r>
              <w:rPr>
                <w:rFonts w:ascii="Times New Roman"/>
                <w:b w:val="false"/>
                <w:i w:val="false"/>
                <w:color w:val="000000"/>
                <w:sz w:val="20"/>
              </w:rPr>
              <w:t>
1-дағды:</w:t>
            </w:r>
          </w:p>
          <w:bookmarkEnd w:id="1574"/>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6" w:id="1575"/>
          <w:p>
            <w:pPr>
              <w:spacing w:after="20"/>
              <w:ind w:left="20"/>
              <w:jc w:val="both"/>
            </w:pPr>
            <w:r>
              <w:rPr>
                <w:rFonts w:ascii="Times New Roman"/>
                <w:b w:val="false"/>
                <w:i w:val="false"/>
                <w:color w:val="000000"/>
                <w:sz w:val="20"/>
              </w:rPr>
              <w:t>
Машықтар:</w:t>
            </w:r>
          </w:p>
          <w:bookmarkEnd w:id="1575"/>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1" w:id="1576"/>
          <w:p>
            <w:pPr>
              <w:spacing w:after="20"/>
              <w:ind w:left="20"/>
              <w:jc w:val="both"/>
            </w:pPr>
            <w:r>
              <w:rPr>
                <w:rFonts w:ascii="Times New Roman"/>
                <w:b w:val="false"/>
                <w:i w:val="false"/>
                <w:color w:val="000000"/>
                <w:sz w:val="20"/>
              </w:rPr>
              <w:t>
Білімі:</w:t>
            </w:r>
          </w:p>
          <w:bookmarkEnd w:id="157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сақтау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3" w:id="1577"/>
          <w:p>
            <w:pPr>
              <w:spacing w:after="20"/>
              <w:ind w:left="20"/>
              <w:jc w:val="both"/>
            </w:pPr>
            <w:r>
              <w:rPr>
                <w:rFonts w:ascii="Times New Roman"/>
                <w:b w:val="false"/>
                <w:i w:val="false"/>
                <w:color w:val="000000"/>
                <w:sz w:val="20"/>
              </w:rPr>
              <w:t>
2-дағды:</w:t>
            </w:r>
          </w:p>
          <w:bookmarkEnd w:id="1577"/>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4" w:id="1578"/>
          <w:p>
            <w:pPr>
              <w:spacing w:after="20"/>
              <w:ind w:left="20"/>
              <w:jc w:val="both"/>
            </w:pPr>
            <w:r>
              <w:rPr>
                <w:rFonts w:ascii="Times New Roman"/>
                <w:b w:val="false"/>
                <w:i w:val="false"/>
                <w:color w:val="000000"/>
                <w:sz w:val="20"/>
              </w:rPr>
              <w:t>
Машықтар:</w:t>
            </w:r>
          </w:p>
          <w:bookmarkEnd w:id="1578"/>
          <w:p>
            <w:pPr>
              <w:spacing w:after="20"/>
              <w:ind w:left="20"/>
              <w:jc w:val="both"/>
            </w:pPr>
            <w:r>
              <w:rPr>
                <w:rFonts w:ascii="Times New Roman"/>
                <w:b w:val="false"/>
                <w:i w:val="false"/>
                <w:color w:val="000000"/>
                <w:sz w:val="20"/>
              </w:rPr>
              <w:t>
</w:t>
            </w:r>
            <w:r>
              <w:rPr>
                <w:rFonts w:ascii="Times New Roman"/>
                <w:b w:val="false"/>
                <w:i w:val="false"/>
                <w:color w:val="000000"/>
                <w:sz w:val="20"/>
              </w:rPr>
              <w:t>1. Топырақты сот-сараптамалық зерттеудің мәнін, объектісін және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Топырақты сот-сараптамалық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зерттеуге арналған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2" w:id="1579"/>
          <w:p>
            <w:pPr>
              <w:spacing w:after="20"/>
              <w:ind w:left="20"/>
              <w:jc w:val="both"/>
            </w:pPr>
            <w:r>
              <w:rPr>
                <w:rFonts w:ascii="Times New Roman"/>
                <w:b w:val="false"/>
                <w:i w:val="false"/>
                <w:color w:val="000000"/>
                <w:sz w:val="20"/>
              </w:rPr>
              <w:t>
Білімі:</w:t>
            </w:r>
          </w:p>
          <w:bookmarkEnd w:id="157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 топырақты сот-сараптамалық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Топырақтың сот сараптамасының объектілері және олардың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Топырақтың сот-сараптамасын тағайындау кезінде материалдарды дайындау және ресімдеудің негізгі қағидалары;</w:t>
            </w:r>
          </w:p>
          <w:p>
            <w:pPr>
              <w:spacing w:after="20"/>
              <w:ind w:left="20"/>
              <w:jc w:val="both"/>
            </w:pPr>
            <w:r>
              <w:rPr>
                <w:rFonts w:ascii="Times New Roman"/>
                <w:b w:val="false"/>
                <w:i w:val="false"/>
                <w:color w:val="000000"/>
                <w:sz w:val="20"/>
              </w:rPr>
              <w:t>
5. Сараптамалық және арнайы зерттеулерді тағайындау және жүргізу тәртібіндегі айырмашылықтар.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7" w:id="1580"/>
          <w:p>
            <w:pPr>
              <w:spacing w:after="20"/>
              <w:ind w:left="20"/>
              <w:jc w:val="both"/>
            </w:pPr>
            <w:r>
              <w:rPr>
                <w:rFonts w:ascii="Times New Roman"/>
                <w:b w:val="false"/>
                <w:i w:val="false"/>
                <w:color w:val="000000"/>
                <w:sz w:val="20"/>
              </w:rPr>
              <w:t>
3-дағды:</w:t>
            </w:r>
          </w:p>
          <w:bookmarkEnd w:id="1580"/>
          <w:p>
            <w:pPr>
              <w:spacing w:after="20"/>
              <w:ind w:left="20"/>
              <w:jc w:val="both"/>
            </w:pPr>
            <w:r>
              <w:rPr>
                <w:rFonts w:ascii="Times New Roman"/>
                <w:b w:val="false"/>
                <w:i w:val="false"/>
                <w:color w:val="000000"/>
                <w:sz w:val="20"/>
              </w:rPr>
              <w:t>
Сот-сараптамалық зерттеуді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8" w:id="1581"/>
          <w:p>
            <w:pPr>
              <w:spacing w:after="20"/>
              <w:ind w:left="20"/>
              <w:jc w:val="both"/>
            </w:pPr>
            <w:r>
              <w:rPr>
                <w:rFonts w:ascii="Times New Roman"/>
                <w:b w:val="false"/>
                <w:i w:val="false"/>
                <w:color w:val="000000"/>
                <w:sz w:val="20"/>
              </w:rPr>
              <w:t>
Машықтар:</w:t>
            </w:r>
          </w:p>
          <w:bookmarkEnd w:id="158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әдістемелеріне және/немесе әдісіне сәйкес топырақты сот-сараптамалық зерттеуін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3. Жабдықты калибрлеуді жүргізу, сондай-ақ жабдықты пайдалану кезінде шығыс реагенттерін ауыстыру;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Калибрленген жабдықты және тексерілген өлшем құралдарын пайдалану арқылы өлшемдердің сенімділігі мен қадағалануын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Химиялық заттармен жұмыс жүргізу (зертханалық зерттеулер жүргізу үшін күрделі реактивтердің қажетті концентрациядағы ерітінділерін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Әртүрлі талдау түрлеріне топырақтың сынамасын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Жазбаларды жүргізу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Санитариялық нормалар мен ережелердің талаптарын, еңбек қауіпсіздігі және еңбекті қорғау, қоршаған ортаны қорғау, қалдықтарды жинау, есепке алу және кәдеге жарату жөніндегі нұсқаулықтарды сақтау;</w:t>
            </w:r>
          </w:p>
          <w:p>
            <w:pPr>
              <w:spacing w:after="20"/>
              <w:ind w:left="20"/>
              <w:jc w:val="both"/>
            </w:pPr>
            <w:r>
              <w:rPr>
                <w:rFonts w:ascii="Times New Roman"/>
                <w:b w:val="false"/>
                <w:i w:val="false"/>
                <w:color w:val="000000"/>
                <w:sz w:val="20"/>
              </w:rPr>
              <w:t>
11. Реактивтердің кіріс бақылауын және олардың есебін жүргізуге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9" w:id="1582"/>
          <w:p>
            <w:pPr>
              <w:spacing w:after="20"/>
              <w:ind w:left="20"/>
              <w:jc w:val="both"/>
            </w:pPr>
            <w:r>
              <w:rPr>
                <w:rFonts w:ascii="Times New Roman"/>
                <w:b w:val="false"/>
                <w:i w:val="false"/>
                <w:color w:val="000000"/>
                <w:sz w:val="20"/>
              </w:rPr>
              <w:t>
Білімі:</w:t>
            </w:r>
          </w:p>
          <w:bookmarkEnd w:id="158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Топырақты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Геология, химия, биология, топырақтану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Топырақ, топырақтың қасиеттері туралы жалпы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объектілерінің тектік, топтық, жеке (дараландыру)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Анықталған белгілерді криминалистикалық бағалау және тұжырымдарды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Зертханалық аспаптар пен жабдықтардың жұмыс принциптері, пайдалану ережелері және бағдарламалық қамтамасыз етулері;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Стандартты және жұмыс ерітінділерін дайындау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Өлшем құралдарын калибрлеу, салыстыра тексеру, өлшем құралдарын метрологиялық аттестаттау және олардың бағдарламалық қамтамасыз етуін сертификаттау (аттестаттау)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Жүргізілетін өлшемдердің (зерттеулердің)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Сот сараптамаларын/зерттеулерін жүргізу барысында объектілерді табуға, тіркеуге және зерттеуге арналған ғылыми-техникалық құралдар мен тәсілдер, сот фотосуретінің, бейнетүсірілімнің, фотокестелерді, сызбаларды, диаграммаларды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Сараптама/зерттеу жүргізу кезіндегі өндірістік ортаның шарттары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14.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Жазбаларды жүргізу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16. Еңбекті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17. Ішкі нормативтік құжаттар, сот сарапшысының лауазымдық міндеттері; </w:t>
            </w:r>
          </w:p>
          <w:p>
            <w:pPr>
              <w:spacing w:after="20"/>
              <w:ind w:left="20"/>
              <w:jc w:val="both"/>
            </w:pPr>
            <w:r>
              <w:rPr>
                <w:rFonts w:ascii="Times New Roman"/>
                <w:b w:val="false"/>
                <w:i w:val="false"/>
                <w:color w:val="000000"/>
                <w:sz w:val="20"/>
              </w:rPr>
              <w:t>
18. Қауіптілік сыныбына сәйкес қалдықтарды жинау, есепке алу және жою жөніндегі нормативтік және құқықтық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7" w:id="1583"/>
          <w:p>
            <w:pPr>
              <w:spacing w:after="20"/>
              <w:ind w:left="20"/>
              <w:jc w:val="both"/>
            </w:pPr>
            <w:r>
              <w:rPr>
                <w:rFonts w:ascii="Times New Roman"/>
                <w:b w:val="false"/>
                <w:i w:val="false"/>
                <w:color w:val="000000"/>
                <w:sz w:val="20"/>
              </w:rPr>
              <w:t>
 4-міндет:</w:t>
            </w:r>
          </w:p>
          <w:bookmarkEnd w:id="1583"/>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8" w:id="1584"/>
          <w:p>
            <w:pPr>
              <w:spacing w:after="20"/>
              <w:ind w:left="20"/>
              <w:jc w:val="both"/>
            </w:pPr>
            <w:r>
              <w:rPr>
                <w:rFonts w:ascii="Times New Roman"/>
                <w:b w:val="false"/>
                <w:i w:val="false"/>
                <w:color w:val="000000"/>
                <w:sz w:val="20"/>
              </w:rPr>
              <w:t>
Машықтар:</w:t>
            </w:r>
          </w:p>
          <w:bookmarkEnd w:id="158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топырақты сот-сараптамалық зерттеу нәтижелерін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 және деректерді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2" w:id="1585"/>
          <w:p>
            <w:pPr>
              <w:spacing w:after="20"/>
              <w:ind w:left="20"/>
              <w:jc w:val="both"/>
            </w:pPr>
            <w:r>
              <w:rPr>
                <w:rFonts w:ascii="Times New Roman"/>
                <w:b w:val="false"/>
                <w:i w:val="false"/>
                <w:color w:val="000000"/>
                <w:sz w:val="20"/>
              </w:rPr>
              <w:t>
Білімі:</w:t>
            </w:r>
          </w:p>
          <w:bookmarkEnd w:id="158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4. Зерттеу нәтижелерін есептеудің, талдаудың, бағалаудың және өңдеудің жазбаларын жүргізу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6" w:id="1586"/>
          <w:p>
            <w:pPr>
              <w:spacing w:after="20"/>
              <w:ind w:left="20"/>
              <w:jc w:val="both"/>
            </w:pPr>
            <w:r>
              <w:rPr>
                <w:rFonts w:ascii="Times New Roman"/>
                <w:b w:val="false"/>
                <w:i w:val="false"/>
                <w:color w:val="000000"/>
                <w:sz w:val="20"/>
              </w:rPr>
              <w:t>
 5-дағды:</w:t>
            </w:r>
          </w:p>
          <w:bookmarkEnd w:id="1586"/>
          <w:p>
            <w:pPr>
              <w:spacing w:after="20"/>
              <w:ind w:left="20"/>
              <w:jc w:val="both"/>
            </w:pPr>
            <w:r>
              <w:rPr>
                <w:rFonts w:ascii="Times New Roman"/>
                <w:b w:val="false"/>
                <w:i w:val="false"/>
                <w:color w:val="000000"/>
                <w:sz w:val="20"/>
              </w:rPr>
              <w:t>
Сарапшының (маманның) қорытындысын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7" w:id="1587"/>
          <w:p>
            <w:pPr>
              <w:spacing w:after="20"/>
              <w:ind w:left="20"/>
              <w:jc w:val="both"/>
            </w:pPr>
            <w:r>
              <w:rPr>
                <w:rFonts w:ascii="Times New Roman"/>
                <w:b w:val="false"/>
                <w:i w:val="false"/>
                <w:color w:val="000000"/>
                <w:sz w:val="20"/>
              </w:rPr>
              <w:t>
Машықтар:</w:t>
            </w:r>
          </w:p>
          <w:bookmarkEnd w:id="1587"/>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9" w:id="1588"/>
          <w:p>
            <w:pPr>
              <w:spacing w:after="20"/>
              <w:ind w:left="20"/>
              <w:jc w:val="both"/>
            </w:pPr>
            <w:r>
              <w:rPr>
                <w:rFonts w:ascii="Times New Roman"/>
                <w:b w:val="false"/>
                <w:i w:val="false"/>
                <w:color w:val="000000"/>
                <w:sz w:val="20"/>
              </w:rPr>
              <w:t>
Білімі:</w:t>
            </w:r>
          </w:p>
          <w:bookmarkEnd w:id="158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архивтеуді білу.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2" w:id="1589"/>
          <w:p>
            <w:pPr>
              <w:spacing w:after="20"/>
              <w:ind w:left="20"/>
              <w:jc w:val="both"/>
            </w:pPr>
            <w:r>
              <w:rPr>
                <w:rFonts w:ascii="Times New Roman"/>
                <w:b w:val="false"/>
                <w:i w:val="false"/>
                <w:color w:val="000000"/>
                <w:sz w:val="20"/>
              </w:rPr>
              <w:t>
 2-еңбек функциясы:</w:t>
            </w:r>
          </w:p>
          <w:bookmarkEnd w:id="1589"/>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3" w:id="1590"/>
          <w:p>
            <w:pPr>
              <w:spacing w:after="20"/>
              <w:ind w:left="20"/>
              <w:jc w:val="both"/>
            </w:pPr>
            <w:r>
              <w:rPr>
                <w:rFonts w:ascii="Times New Roman"/>
                <w:b w:val="false"/>
                <w:i w:val="false"/>
                <w:color w:val="000000"/>
                <w:sz w:val="20"/>
              </w:rPr>
              <w:t xml:space="preserve">
1-дағды: </w:t>
            </w:r>
          </w:p>
          <w:bookmarkEnd w:id="1590"/>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4" w:id="1591"/>
          <w:p>
            <w:pPr>
              <w:spacing w:after="20"/>
              <w:ind w:left="20"/>
              <w:jc w:val="both"/>
            </w:pPr>
            <w:r>
              <w:rPr>
                <w:rFonts w:ascii="Times New Roman"/>
                <w:b w:val="false"/>
                <w:i w:val="false"/>
                <w:color w:val="000000"/>
                <w:sz w:val="20"/>
              </w:rPr>
              <w:t>
Машықтар:</w:t>
            </w:r>
          </w:p>
          <w:bookmarkEnd w:id="159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6" w:id="1592"/>
          <w:p>
            <w:pPr>
              <w:spacing w:after="20"/>
              <w:ind w:left="20"/>
              <w:jc w:val="both"/>
            </w:pPr>
            <w:r>
              <w:rPr>
                <w:rFonts w:ascii="Times New Roman"/>
                <w:b w:val="false"/>
                <w:i w:val="false"/>
                <w:color w:val="000000"/>
                <w:sz w:val="20"/>
              </w:rPr>
              <w:t>
Білімі:</w:t>
            </w:r>
          </w:p>
          <w:bookmarkEnd w:id="159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процессуалдық әрекеттерге маман/сарапшы ретінде қатысу нысандары.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9" w:id="1593"/>
          <w:p>
            <w:pPr>
              <w:spacing w:after="20"/>
              <w:ind w:left="20"/>
              <w:jc w:val="both"/>
            </w:pPr>
            <w:r>
              <w:rPr>
                <w:rFonts w:ascii="Times New Roman"/>
                <w:b w:val="false"/>
                <w:i w:val="false"/>
                <w:color w:val="000000"/>
                <w:sz w:val="20"/>
              </w:rPr>
              <w:t>
2-дағды:</w:t>
            </w:r>
          </w:p>
          <w:bookmarkEnd w:id="1593"/>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0" w:id="1594"/>
          <w:p>
            <w:pPr>
              <w:spacing w:after="20"/>
              <w:ind w:left="20"/>
              <w:jc w:val="both"/>
            </w:pPr>
            <w:r>
              <w:rPr>
                <w:rFonts w:ascii="Times New Roman"/>
                <w:b w:val="false"/>
                <w:i w:val="false"/>
                <w:color w:val="000000"/>
                <w:sz w:val="20"/>
              </w:rPr>
              <w:t>
Машықтар:</w:t>
            </w:r>
          </w:p>
          <w:bookmarkEnd w:id="1594"/>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2" w:id="1595"/>
          <w:p>
            <w:pPr>
              <w:spacing w:after="20"/>
              <w:ind w:left="20"/>
              <w:jc w:val="both"/>
            </w:pPr>
            <w:r>
              <w:rPr>
                <w:rFonts w:ascii="Times New Roman"/>
                <w:b w:val="false"/>
                <w:i w:val="false"/>
                <w:color w:val="000000"/>
                <w:sz w:val="20"/>
              </w:rPr>
              <w:t>
Білімі:</w:t>
            </w:r>
          </w:p>
          <w:bookmarkEnd w:id="159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материалдарды дайындау және ұсыну ерекшеліктері.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5" w:id="1596"/>
          <w:p>
            <w:pPr>
              <w:spacing w:after="20"/>
              <w:ind w:left="20"/>
              <w:jc w:val="both"/>
            </w:pPr>
            <w:r>
              <w:rPr>
                <w:rFonts w:ascii="Times New Roman"/>
                <w:b w:val="false"/>
                <w:i w:val="false"/>
                <w:color w:val="000000"/>
                <w:sz w:val="20"/>
              </w:rPr>
              <w:t>
1-қосымша еңбек функциясы:</w:t>
            </w:r>
          </w:p>
          <w:bookmarkEnd w:id="1596"/>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6" w:id="1597"/>
          <w:p>
            <w:pPr>
              <w:spacing w:after="20"/>
              <w:ind w:left="20"/>
              <w:jc w:val="both"/>
            </w:pPr>
            <w:r>
              <w:rPr>
                <w:rFonts w:ascii="Times New Roman"/>
                <w:b w:val="false"/>
                <w:i w:val="false"/>
                <w:color w:val="000000"/>
                <w:sz w:val="20"/>
              </w:rPr>
              <w:t>
1-дағды:</w:t>
            </w:r>
          </w:p>
          <w:bookmarkEnd w:id="1597"/>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7" w:id="1598"/>
          <w:p>
            <w:pPr>
              <w:spacing w:after="20"/>
              <w:ind w:left="20"/>
              <w:jc w:val="both"/>
            </w:pPr>
            <w:r>
              <w:rPr>
                <w:rFonts w:ascii="Times New Roman"/>
                <w:b w:val="false"/>
                <w:i w:val="false"/>
                <w:color w:val="000000"/>
                <w:sz w:val="20"/>
              </w:rPr>
              <w:t>
Машықтар:</w:t>
            </w:r>
          </w:p>
          <w:bookmarkEnd w:id="1598"/>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сот-сараптамалық зерттеудің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1" w:id="1599"/>
          <w:p>
            <w:pPr>
              <w:spacing w:after="20"/>
              <w:ind w:left="20"/>
              <w:jc w:val="both"/>
            </w:pPr>
            <w:r>
              <w:rPr>
                <w:rFonts w:ascii="Times New Roman"/>
                <w:b w:val="false"/>
                <w:i w:val="false"/>
                <w:color w:val="000000"/>
                <w:sz w:val="20"/>
              </w:rPr>
              <w:t>
Білімі:</w:t>
            </w:r>
          </w:p>
          <w:bookmarkEnd w:id="159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Топыоақты сот-сараптамалық зерттеу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6. Ғылыми зерттеулерді жүргізу немесе ғылыми-техникалық әзірлемелерді орындау жөніндегі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7" w:id="1600"/>
          <w:p>
            <w:pPr>
              <w:spacing w:after="20"/>
              <w:ind w:left="20"/>
              <w:jc w:val="both"/>
            </w:pPr>
            <w:r>
              <w:rPr>
                <w:rFonts w:ascii="Times New Roman"/>
                <w:b w:val="false"/>
                <w:i w:val="false"/>
                <w:color w:val="000000"/>
                <w:sz w:val="20"/>
              </w:rPr>
              <w:t>
2-дағды:</w:t>
            </w:r>
          </w:p>
          <w:bookmarkEnd w:id="1600"/>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8" w:id="1601"/>
          <w:p>
            <w:pPr>
              <w:spacing w:after="20"/>
              <w:ind w:left="20"/>
              <w:jc w:val="both"/>
            </w:pPr>
            <w:r>
              <w:rPr>
                <w:rFonts w:ascii="Times New Roman"/>
                <w:b w:val="false"/>
                <w:i w:val="false"/>
                <w:color w:val="000000"/>
                <w:sz w:val="20"/>
              </w:rPr>
              <w:t>
Машықтар:</w:t>
            </w:r>
          </w:p>
          <w:bookmarkEnd w:id="160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1" w:id="1602"/>
          <w:p>
            <w:pPr>
              <w:spacing w:after="20"/>
              <w:ind w:left="20"/>
              <w:jc w:val="both"/>
            </w:pPr>
            <w:r>
              <w:rPr>
                <w:rFonts w:ascii="Times New Roman"/>
                <w:b w:val="false"/>
                <w:i w:val="false"/>
                <w:color w:val="000000"/>
                <w:sz w:val="20"/>
              </w:rPr>
              <w:t>
Білімі:</w:t>
            </w:r>
          </w:p>
          <w:bookmarkEnd w:id="160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 Заңыны;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әртібі, сондай-ақ ресімдеуге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4" w:id="1603"/>
          <w:p>
            <w:pPr>
              <w:spacing w:after="20"/>
              <w:ind w:left="20"/>
              <w:jc w:val="both"/>
            </w:pPr>
            <w:r>
              <w:rPr>
                <w:rFonts w:ascii="Times New Roman"/>
                <w:b w:val="false"/>
                <w:i w:val="false"/>
                <w:color w:val="000000"/>
                <w:sz w:val="20"/>
              </w:rPr>
              <w:t>
3-дағды:</w:t>
            </w:r>
          </w:p>
          <w:bookmarkEnd w:id="1603"/>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5" w:id="1604"/>
          <w:p>
            <w:pPr>
              <w:spacing w:after="20"/>
              <w:ind w:left="20"/>
              <w:jc w:val="both"/>
            </w:pPr>
            <w:r>
              <w:rPr>
                <w:rFonts w:ascii="Times New Roman"/>
                <w:b w:val="false"/>
                <w:i w:val="false"/>
                <w:color w:val="000000"/>
                <w:sz w:val="20"/>
              </w:rPr>
              <w:t>
Машықтар:</w:t>
            </w:r>
          </w:p>
          <w:bookmarkEnd w:id="1604"/>
          <w:p>
            <w:pPr>
              <w:spacing w:after="20"/>
              <w:ind w:left="20"/>
              <w:jc w:val="both"/>
            </w:pPr>
            <w:r>
              <w:rPr>
                <w:rFonts w:ascii="Times New Roman"/>
                <w:b w:val="false"/>
                <w:i w:val="false"/>
                <w:color w:val="000000"/>
                <w:sz w:val="20"/>
              </w:rPr>
              <w:t>
</w:t>
            </w:r>
            <w:r>
              <w:rPr>
                <w:rFonts w:ascii="Times New Roman"/>
                <w:b w:val="false"/>
                <w:i w:val="false"/>
                <w:color w:val="000000"/>
                <w:sz w:val="20"/>
              </w:rPr>
              <w:t>1. Топырақты сот-сараптамалық зерттеуін жүргізу құқығына біліктілік куәлігін алуға үміткерлерді кәсіптік даярлауға, осы саладағы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xml:space="preserve">
5. Оқыту нәтижелерінің көрсеткіштерін және оның тиімділігін талдауды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0" w:id="1605"/>
          <w:p>
            <w:pPr>
              <w:spacing w:after="20"/>
              <w:ind w:left="20"/>
              <w:jc w:val="both"/>
            </w:pPr>
            <w:r>
              <w:rPr>
                <w:rFonts w:ascii="Times New Roman"/>
                <w:b w:val="false"/>
                <w:i w:val="false"/>
                <w:color w:val="000000"/>
                <w:sz w:val="20"/>
              </w:rPr>
              <w:t>
Білімі:</w:t>
            </w:r>
          </w:p>
          <w:bookmarkEnd w:id="160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 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6" w:id="1606"/>
          <w:p>
            <w:pPr>
              <w:spacing w:after="20"/>
              <w:ind w:left="20"/>
              <w:jc w:val="both"/>
            </w:pPr>
            <w:r>
              <w:rPr>
                <w:rFonts w:ascii="Times New Roman"/>
                <w:b w:val="false"/>
                <w:i w:val="false"/>
                <w:color w:val="000000"/>
                <w:sz w:val="20"/>
              </w:rPr>
              <w:t>
Командалық жұмыс</w:t>
            </w:r>
          </w:p>
          <w:bookmarkEnd w:id="1606"/>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деігейі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4382" w:id="1607"/>
    <w:p>
      <w:pPr>
        <w:spacing w:after="0"/>
        <w:ind w:left="0"/>
        <w:jc w:val="left"/>
      </w:pPr>
      <w:r>
        <w:rPr>
          <w:rFonts w:ascii="Times New Roman"/>
          <w:b/>
          <w:i w:val="false"/>
          <w:color w:val="000000"/>
        </w:rPr>
        <w:t xml:space="preserve"> 4-тарау. Кәсіптік стандарттың техникалық деректері</w:t>
      </w:r>
    </w:p>
    <w:bookmarkEnd w:id="1607"/>
    <w:bookmarkStart w:name="z4383" w:id="1608"/>
    <w:p>
      <w:pPr>
        <w:spacing w:after="0"/>
        <w:ind w:left="0"/>
        <w:jc w:val="both"/>
      </w:pPr>
      <w:r>
        <w:rPr>
          <w:rFonts w:ascii="Times New Roman"/>
          <w:b w:val="false"/>
          <w:i w:val="false"/>
          <w:color w:val="000000"/>
          <w:sz w:val="28"/>
        </w:rPr>
        <w:t xml:space="preserve">
      11. Мемлекеттік органның атауы: </w:t>
      </w:r>
    </w:p>
    <w:bookmarkEnd w:id="1608"/>
    <w:bookmarkStart w:name="z4384" w:id="1609"/>
    <w:p>
      <w:pPr>
        <w:spacing w:after="0"/>
        <w:ind w:left="0"/>
        <w:jc w:val="both"/>
      </w:pPr>
      <w:r>
        <w:rPr>
          <w:rFonts w:ascii="Times New Roman"/>
          <w:b w:val="false"/>
          <w:i w:val="false"/>
          <w:color w:val="000000"/>
          <w:sz w:val="28"/>
        </w:rPr>
        <w:t>
      Қазақстан Республикасы Әділет министрлігі</w:t>
      </w:r>
    </w:p>
    <w:bookmarkEnd w:id="1609"/>
    <w:bookmarkStart w:name="z4385" w:id="1610"/>
    <w:p>
      <w:pPr>
        <w:spacing w:after="0"/>
        <w:ind w:left="0"/>
        <w:jc w:val="both"/>
      </w:pPr>
      <w:r>
        <w:rPr>
          <w:rFonts w:ascii="Times New Roman"/>
          <w:b w:val="false"/>
          <w:i w:val="false"/>
          <w:color w:val="000000"/>
          <w:sz w:val="28"/>
        </w:rPr>
        <w:t>
      Орындаушы: А.М. Сашкен, a.sashken@adilet.gov.kz, 74-06-58.</w:t>
      </w:r>
    </w:p>
    <w:bookmarkEnd w:id="1610"/>
    <w:bookmarkStart w:name="z4386" w:id="1611"/>
    <w:p>
      <w:pPr>
        <w:spacing w:after="0"/>
        <w:ind w:left="0"/>
        <w:jc w:val="both"/>
      </w:pPr>
      <w:r>
        <w:rPr>
          <w:rFonts w:ascii="Times New Roman"/>
          <w:b w:val="false"/>
          <w:i w:val="false"/>
          <w:color w:val="000000"/>
          <w:sz w:val="28"/>
        </w:rPr>
        <w:t>
      12. Әзірлеуге қатысқан ұйымдар (кәсіпорындар):</w:t>
      </w:r>
    </w:p>
    <w:bookmarkEnd w:id="1611"/>
    <w:bookmarkStart w:name="z4387" w:id="1612"/>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1612"/>
    <w:bookmarkStart w:name="z4388" w:id="1613"/>
    <w:p>
      <w:pPr>
        <w:spacing w:after="0"/>
        <w:ind w:left="0"/>
        <w:jc w:val="both"/>
      </w:pPr>
      <w:r>
        <w:rPr>
          <w:rFonts w:ascii="Times New Roman"/>
          <w:b w:val="false"/>
          <w:i w:val="false"/>
          <w:color w:val="000000"/>
          <w:sz w:val="28"/>
        </w:rPr>
        <w:t>
      Орындаушы: Г.Ж. Ертаева, expert@cse.kz, 54-10-05.</w:t>
      </w:r>
    </w:p>
    <w:bookmarkEnd w:id="1613"/>
    <w:bookmarkStart w:name="z4389" w:id="1614"/>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1614"/>
    <w:bookmarkStart w:name="z4390" w:id="1615"/>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1615"/>
    <w:bookmarkStart w:name="z4391" w:id="1616"/>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1616"/>
    <w:bookmarkStart w:name="z4392" w:id="1617"/>
    <w:p>
      <w:pPr>
        <w:spacing w:after="0"/>
        <w:ind w:left="0"/>
        <w:jc w:val="both"/>
      </w:pPr>
      <w:r>
        <w:rPr>
          <w:rFonts w:ascii="Times New Roman"/>
          <w:b w:val="false"/>
          <w:i w:val="false"/>
          <w:color w:val="000000"/>
          <w:sz w:val="28"/>
        </w:rPr>
        <w:t>
      16. Нұсқа нөмірі және шығарылған жылы: 1-нұсқа, 2024 жыл.</w:t>
      </w:r>
    </w:p>
    <w:bookmarkEnd w:id="1617"/>
    <w:bookmarkStart w:name="z4393" w:id="1618"/>
    <w:p>
      <w:pPr>
        <w:spacing w:after="0"/>
        <w:ind w:left="0"/>
        <w:jc w:val="both"/>
      </w:pPr>
      <w:r>
        <w:rPr>
          <w:rFonts w:ascii="Times New Roman"/>
          <w:b w:val="false"/>
          <w:i w:val="false"/>
          <w:color w:val="000000"/>
          <w:sz w:val="28"/>
        </w:rPr>
        <w:t>
      17. Бағдарлы қайта қарау күні: 2027 жылғы 4 қаңтар.</w:t>
      </w:r>
    </w:p>
    <w:bookmarkEnd w:id="16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bookmarkStart w:name="z4399" w:id="1619"/>
    <w:p>
      <w:pPr>
        <w:spacing w:after="0"/>
        <w:ind w:left="0"/>
        <w:jc w:val="left"/>
      </w:pPr>
      <w:r>
        <w:rPr>
          <w:rFonts w:ascii="Times New Roman"/>
          <w:b/>
          <w:i w:val="false"/>
          <w:color w:val="000000"/>
        </w:rPr>
        <w:t xml:space="preserve"> "Талшықты материалдар мен олардан жасалған бұйымдарды сот-сараптамалық зерттеу" кәсіптік стандарты</w:t>
      </w:r>
    </w:p>
    <w:bookmarkEnd w:id="1619"/>
    <w:bookmarkStart w:name="z4400" w:id="1620"/>
    <w:p>
      <w:pPr>
        <w:spacing w:after="0"/>
        <w:ind w:left="0"/>
        <w:jc w:val="left"/>
      </w:pPr>
      <w:r>
        <w:rPr>
          <w:rFonts w:ascii="Times New Roman"/>
          <w:b/>
          <w:i w:val="false"/>
          <w:color w:val="000000"/>
        </w:rPr>
        <w:t xml:space="preserve"> 1-тарау. Жалпы ережелер</w:t>
      </w:r>
    </w:p>
    <w:bookmarkEnd w:id="1620"/>
    <w:bookmarkStart w:name="z4401" w:id="1621"/>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"Талшықтық материалдар мен олардан жасалған бұйымдарды сот-сараптамалық зерттеу" кәсіптік стандарты әзірленді, ол талшықтық материалдар мен олардан жасалған бұйымдарды сот-сараптамалық зерттеу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1621"/>
    <w:bookmarkStart w:name="z4402" w:id="1622"/>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622"/>
    <w:bookmarkStart w:name="z4403" w:id="1623"/>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623"/>
    <w:bookmarkStart w:name="z4404" w:id="1624"/>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1624"/>
    <w:bookmarkStart w:name="z4405" w:id="1625"/>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1625"/>
    <w:bookmarkStart w:name="z4406" w:id="1626"/>
    <w:p>
      <w:pPr>
        <w:spacing w:after="0"/>
        <w:ind w:left="0"/>
        <w:jc w:val="both"/>
      </w:pPr>
      <w:r>
        <w:rPr>
          <w:rFonts w:ascii="Times New Roman"/>
          <w:b w:val="false"/>
          <w:i w:val="false"/>
          <w:color w:val="000000"/>
          <w:sz w:val="28"/>
        </w:rPr>
        <w:t>
      4) талшықты материалдар мен олардан жасалған бұйымдарды сотсараптамалық зерттеу мәні – талшықты табиғат объектілері арасындағы жанаспалы өзара іс-қимыл фактісін куәландыратын нақты мән-жайларды белгілеу, бұйымдардың талшықты құрамын белгілеу;</w:t>
      </w:r>
    </w:p>
    <w:bookmarkEnd w:id="1626"/>
    <w:bookmarkStart w:name="z4407" w:id="1627"/>
    <w:p>
      <w:pPr>
        <w:spacing w:after="0"/>
        <w:ind w:left="0"/>
        <w:jc w:val="both"/>
      </w:pPr>
      <w:r>
        <w:rPr>
          <w:rFonts w:ascii="Times New Roman"/>
          <w:b w:val="false"/>
          <w:i w:val="false"/>
          <w:color w:val="000000"/>
          <w:sz w:val="28"/>
        </w:rPr>
        <w:t>
      5) талшықты материалдар мен олардан жасалған бұйымдарды сот-сараптамалық зерттеу объектілері – талшықты материалдардан жасалған бұйымдар.</w:t>
      </w:r>
    </w:p>
    <w:bookmarkEnd w:id="1627"/>
    <w:bookmarkStart w:name="z4408" w:id="1628"/>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628"/>
    <w:bookmarkStart w:name="z4409" w:id="1629"/>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1629"/>
    <w:bookmarkStart w:name="z4410" w:id="1630"/>
    <w:p>
      <w:pPr>
        <w:spacing w:after="0"/>
        <w:ind w:left="0"/>
        <w:jc w:val="both"/>
      </w:pPr>
      <w:r>
        <w:rPr>
          <w:rFonts w:ascii="Times New Roman"/>
          <w:b w:val="false"/>
          <w:i w:val="false"/>
          <w:color w:val="000000"/>
          <w:sz w:val="28"/>
        </w:rPr>
        <w:t>
      БА – Біліктілік анықтамалығы;</w:t>
      </w:r>
    </w:p>
    <w:bookmarkEnd w:id="1630"/>
    <w:bookmarkStart w:name="z4411" w:id="1631"/>
    <w:p>
      <w:pPr>
        <w:spacing w:after="0"/>
        <w:ind w:left="0"/>
        <w:jc w:val="both"/>
      </w:pPr>
      <w:r>
        <w:rPr>
          <w:rFonts w:ascii="Times New Roman"/>
          <w:b w:val="false"/>
          <w:i w:val="false"/>
          <w:color w:val="000000"/>
          <w:sz w:val="28"/>
        </w:rPr>
        <w:t>
      СБШ – Салалық біліктілік шеңбері;</w:t>
      </w:r>
    </w:p>
    <w:bookmarkEnd w:id="1631"/>
    <w:bookmarkStart w:name="z4412" w:id="1632"/>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1632"/>
    <w:bookmarkStart w:name="z4413" w:id="1633"/>
    <w:p>
      <w:pPr>
        <w:spacing w:after="0"/>
        <w:ind w:left="0"/>
        <w:jc w:val="left"/>
      </w:pPr>
      <w:r>
        <w:rPr>
          <w:rFonts w:ascii="Times New Roman"/>
          <w:b/>
          <w:i w:val="false"/>
          <w:color w:val="000000"/>
        </w:rPr>
        <w:t xml:space="preserve"> 2-тарау. Кәсіптік стандарттың төлқұжаты</w:t>
      </w:r>
    </w:p>
    <w:bookmarkEnd w:id="1633"/>
    <w:bookmarkStart w:name="z4414" w:id="1634"/>
    <w:p>
      <w:pPr>
        <w:spacing w:after="0"/>
        <w:ind w:left="0"/>
        <w:jc w:val="both"/>
      </w:pPr>
      <w:r>
        <w:rPr>
          <w:rFonts w:ascii="Times New Roman"/>
          <w:b w:val="false"/>
          <w:i w:val="false"/>
          <w:color w:val="000000"/>
          <w:sz w:val="28"/>
        </w:rPr>
        <w:t>
      4. Кәсіптік стандарттың атауы: "Талшықты материалдар мен олардан жасалған бұйымдарды сот-сараптамалық зерттеу".</w:t>
      </w:r>
    </w:p>
    <w:bookmarkEnd w:id="1634"/>
    <w:bookmarkStart w:name="z4415" w:id="1635"/>
    <w:p>
      <w:pPr>
        <w:spacing w:after="0"/>
        <w:ind w:left="0"/>
        <w:jc w:val="both"/>
      </w:pPr>
      <w:r>
        <w:rPr>
          <w:rFonts w:ascii="Times New Roman"/>
          <w:b w:val="false"/>
          <w:i w:val="false"/>
          <w:color w:val="000000"/>
          <w:sz w:val="28"/>
        </w:rPr>
        <w:t>
      5. Кәсіптік стандарт коды: О84230.</w:t>
      </w:r>
    </w:p>
    <w:bookmarkEnd w:id="1635"/>
    <w:bookmarkStart w:name="z4416" w:id="1636"/>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1636"/>
    <w:bookmarkStart w:name="z4417" w:id="1637"/>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1637"/>
    <w:bookmarkStart w:name="z4418" w:id="1638"/>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1638"/>
    <w:bookmarkStart w:name="z4419" w:id="1639"/>
    <w:p>
      <w:pPr>
        <w:spacing w:after="0"/>
        <w:ind w:left="0"/>
        <w:jc w:val="both"/>
      </w:pPr>
      <w:r>
        <w:rPr>
          <w:rFonts w:ascii="Times New Roman"/>
          <w:b w:val="false"/>
          <w:i w:val="false"/>
          <w:color w:val="000000"/>
          <w:sz w:val="28"/>
        </w:rPr>
        <w:t>
      842 – Мемлекеттің жалпы қоғамға қызмет көрсетуі;</w:t>
      </w:r>
    </w:p>
    <w:bookmarkEnd w:id="1639"/>
    <w:bookmarkStart w:name="z4420" w:id="1640"/>
    <w:p>
      <w:pPr>
        <w:spacing w:after="0"/>
        <w:ind w:left="0"/>
        <w:jc w:val="both"/>
      </w:pPr>
      <w:r>
        <w:rPr>
          <w:rFonts w:ascii="Times New Roman"/>
          <w:b w:val="false"/>
          <w:i w:val="false"/>
          <w:color w:val="000000"/>
          <w:sz w:val="28"/>
        </w:rPr>
        <w:t>
      8423 – Әділет және сот төрелігі саласындағы қызмет;</w:t>
      </w:r>
    </w:p>
    <w:bookmarkEnd w:id="1640"/>
    <w:bookmarkStart w:name="z4421" w:id="1641"/>
    <w:p>
      <w:pPr>
        <w:spacing w:after="0"/>
        <w:ind w:left="0"/>
        <w:jc w:val="both"/>
      </w:pPr>
      <w:r>
        <w:rPr>
          <w:rFonts w:ascii="Times New Roman"/>
          <w:b w:val="false"/>
          <w:i w:val="false"/>
          <w:color w:val="000000"/>
          <w:sz w:val="28"/>
        </w:rPr>
        <w:t>
      84230 – Әділет және сот төрелігі саласындағы қызмет.</w:t>
      </w:r>
    </w:p>
    <w:bookmarkEnd w:id="1641"/>
    <w:bookmarkStart w:name="z4422" w:id="1642"/>
    <w:p>
      <w:pPr>
        <w:spacing w:after="0"/>
        <w:ind w:left="0"/>
        <w:jc w:val="both"/>
      </w:pPr>
      <w:r>
        <w:rPr>
          <w:rFonts w:ascii="Times New Roman"/>
          <w:b w:val="false"/>
          <w:i w:val="false"/>
          <w:color w:val="000000"/>
          <w:sz w:val="28"/>
        </w:rPr>
        <w:t>
      7. Кәсіптік стандарттың қысқаша сипаттамасы: осы стандарт "Талшықты материалдар мен олардан жасалған бұйымдарды сот-сараптамалық зерттеу" түрі бойынша біліктілік куәлігін алуға үміткер-сарапшыларға және сот сараптамаларын (зерттеулерін) жүргізу құқығына біліктілік куәлігі бар сарапшыларға, оның ішінде "Талшықты материалдар мен олардан жасалған бұйымдарды сот-сараптамалық зерттеу" түрі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1642"/>
    <w:bookmarkStart w:name="z4423" w:id="1643"/>
    <w:p>
      <w:pPr>
        <w:spacing w:after="0"/>
        <w:ind w:left="0"/>
        <w:jc w:val="both"/>
      </w:pPr>
      <w:r>
        <w:rPr>
          <w:rFonts w:ascii="Times New Roman"/>
          <w:b w:val="false"/>
          <w:i w:val="false"/>
          <w:color w:val="000000"/>
          <w:sz w:val="28"/>
        </w:rPr>
        <w:t>
      8. Кәсіптер карточкаларының тізбесі:</w:t>
      </w:r>
    </w:p>
    <w:bookmarkEnd w:id="1643"/>
    <w:bookmarkStart w:name="z4424" w:id="1644"/>
    <w:p>
      <w:pPr>
        <w:spacing w:after="0"/>
        <w:ind w:left="0"/>
        <w:jc w:val="both"/>
      </w:pPr>
      <w:r>
        <w:rPr>
          <w:rFonts w:ascii="Times New Roman"/>
          <w:b w:val="false"/>
          <w:i w:val="false"/>
          <w:color w:val="000000"/>
          <w:sz w:val="28"/>
        </w:rPr>
        <w:t>
      1) бөлім бастығы (басқа салаларда мамандандырылған) – СБШ бойынша 6 біліктілік деңгейі;</w:t>
      </w:r>
    </w:p>
    <w:bookmarkEnd w:id="1644"/>
    <w:bookmarkStart w:name="z4425" w:id="1645"/>
    <w:p>
      <w:pPr>
        <w:spacing w:after="0"/>
        <w:ind w:left="0"/>
        <w:jc w:val="both"/>
      </w:pPr>
      <w:r>
        <w:rPr>
          <w:rFonts w:ascii="Times New Roman"/>
          <w:b w:val="false"/>
          <w:i w:val="false"/>
          <w:color w:val="000000"/>
          <w:sz w:val="28"/>
        </w:rPr>
        <w:t>
      2) сот сарапшылары – СБШ бойынша 6 біліктілік деңгейі.</w:t>
      </w:r>
    </w:p>
    <w:bookmarkEnd w:id="1645"/>
    <w:bookmarkStart w:name="z4426" w:id="1646"/>
    <w:p>
      <w:pPr>
        <w:spacing w:after="0"/>
        <w:ind w:left="0"/>
        <w:jc w:val="left"/>
      </w:pPr>
      <w:r>
        <w:rPr>
          <w:rFonts w:ascii="Times New Roman"/>
          <w:b/>
          <w:i w:val="false"/>
          <w:color w:val="000000"/>
        </w:rPr>
        <w:t xml:space="preserve"> 3-тарау. Кәсіптер карточкалары</w:t>
      </w:r>
    </w:p>
    <w:bookmarkEnd w:id="1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7" w:id="1647"/>
          <w:p>
            <w:pPr>
              <w:spacing w:after="20"/>
              <w:ind w:left="20"/>
              <w:jc w:val="both"/>
            </w:pPr>
            <w:r>
              <w:rPr>
                <w:rFonts w:ascii="Times New Roman"/>
                <w:b w:val="false"/>
                <w:i w:val="false"/>
                <w:color w:val="000000"/>
                <w:sz w:val="20"/>
              </w:rPr>
              <w:t>
Кәсіптік білім</w:t>
            </w:r>
          </w:p>
          <w:bookmarkEnd w:id="1647"/>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(6B051 биологиялық және сабақтас ғылымдар (биология, биотехнологимя), 6B053 физикалық және химиялық ғылымдар (химия), 6B072 өндірістік және өңдеу салалары (тоқыма материалдарының технологиясы және жобалауы)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8" w:id="1648"/>
          <w:p>
            <w:pPr>
              <w:spacing w:after="20"/>
              <w:ind w:left="20"/>
              <w:jc w:val="both"/>
            </w:pPr>
            <w:r>
              <w:rPr>
                <w:rFonts w:ascii="Times New Roman"/>
                <w:b w:val="false"/>
                <w:i w:val="false"/>
                <w:color w:val="000000"/>
                <w:sz w:val="20"/>
              </w:rPr>
              <w:t>
Бөлім/бөлімше басшысы</w:t>
            </w:r>
          </w:p>
          <w:bookmarkEnd w:id="1648"/>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Талшықтық материалдар мен олардан жасалған бұйымдарды сот-сараптамалық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9" w:id="1649"/>
          <w:p>
            <w:pPr>
              <w:spacing w:after="20"/>
              <w:ind w:left="20"/>
              <w:jc w:val="both"/>
            </w:pPr>
            <w:r>
              <w:rPr>
                <w:rFonts w:ascii="Times New Roman"/>
                <w:b w:val="false"/>
                <w:i w:val="false"/>
                <w:color w:val="000000"/>
                <w:sz w:val="20"/>
              </w:rPr>
              <w:t>
1-еңбек</w:t>
            </w:r>
          </w:p>
          <w:bookmarkEnd w:id="1649"/>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1" w:id="1650"/>
          <w:p>
            <w:pPr>
              <w:spacing w:after="20"/>
              <w:ind w:left="20"/>
              <w:jc w:val="both"/>
            </w:pPr>
            <w:r>
              <w:rPr>
                <w:rFonts w:ascii="Times New Roman"/>
                <w:b w:val="false"/>
                <w:i w:val="false"/>
                <w:color w:val="000000"/>
                <w:sz w:val="20"/>
              </w:rPr>
              <w:t>
1-дағды:</w:t>
            </w:r>
          </w:p>
          <w:bookmarkEnd w:id="1650"/>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2" w:id="1651"/>
          <w:p>
            <w:pPr>
              <w:spacing w:after="20"/>
              <w:ind w:left="20"/>
              <w:jc w:val="both"/>
            </w:pPr>
            <w:r>
              <w:rPr>
                <w:rFonts w:ascii="Times New Roman"/>
                <w:b w:val="false"/>
                <w:i w:val="false"/>
                <w:color w:val="000000"/>
                <w:sz w:val="20"/>
              </w:rPr>
              <w:t>
Машықтар:</w:t>
            </w:r>
          </w:p>
          <w:bookmarkEnd w:id="1651"/>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7" w:id="1652"/>
          <w:p>
            <w:pPr>
              <w:spacing w:after="20"/>
              <w:ind w:left="20"/>
              <w:jc w:val="both"/>
            </w:pPr>
            <w:r>
              <w:rPr>
                <w:rFonts w:ascii="Times New Roman"/>
                <w:b w:val="false"/>
                <w:i w:val="false"/>
                <w:color w:val="000000"/>
                <w:sz w:val="20"/>
              </w:rPr>
              <w:t>
Білімі:</w:t>
            </w:r>
          </w:p>
          <w:bookmarkEnd w:id="1652"/>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1" w:id="1653"/>
          <w:p>
            <w:pPr>
              <w:spacing w:after="20"/>
              <w:ind w:left="20"/>
              <w:jc w:val="both"/>
            </w:pPr>
            <w:r>
              <w:rPr>
                <w:rFonts w:ascii="Times New Roman"/>
                <w:b w:val="false"/>
                <w:i w:val="false"/>
                <w:color w:val="000000"/>
                <w:sz w:val="20"/>
              </w:rPr>
              <w:t>
2-дағды:</w:t>
            </w:r>
          </w:p>
          <w:bookmarkEnd w:id="1653"/>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2" w:id="1654"/>
          <w:p>
            <w:pPr>
              <w:spacing w:after="20"/>
              <w:ind w:left="20"/>
              <w:jc w:val="both"/>
            </w:pPr>
            <w:r>
              <w:rPr>
                <w:rFonts w:ascii="Times New Roman"/>
                <w:b w:val="false"/>
                <w:i w:val="false"/>
                <w:color w:val="000000"/>
                <w:sz w:val="20"/>
              </w:rPr>
              <w:t>
Машықтар:</w:t>
            </w:r>
          </w:p>
          <w:bookmarkEnd w:id="1654"/>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 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қажеттілігін анықтау бойынша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Реактивтердің кіріс бақылауын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Персонал қызметінің тиімділігін талдау және бағалау, орындалған жұмыс нәтижелері бойынша оған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7.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Бөлімшенің персоналға қажеттілігін айқындау, сондай-ақ олардың кәсіптік деңгейін ескере отырып, персоналды іріктеуді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12.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4" w:id="1655"/>
          <w:p>
            <w:pPr>
              <w:spacing w:after="20"/>
              <w:ind w:left="20"/>
              <w:jc w:val="both"/>
            </w:pPr>
            <w:r>
              <w:rPr>
                <w:rFonts w:ascii="Times New Roman"/>
                <w:b w:val="false"/>
                <w:i w:val="false"/>
                <w:color w:val="000000"/>
                <w:sz w:val="20"/>
              </w:rPr>
              <w:t>
Білімі:</w:t>
            </w:r>
          </w:p>
          <w:bookmarkEnd w:id="165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Реактивтердің,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2" w:id="1656"/>
          <w:p>
            <w:pPr>
              <w:spacing w:after="20"/>
              <w:ind w:left="20"/>
              <w:jc w:val="both"/>
            </w:pPr>
            <w:r>
              <w:rPr>
                <w:rFonts w:ascii="Times New Roman"/>
                <w:b w:val="false"/>
                <w:i w:val="false"/>
                <w:color w:val="000000"/>
                <w:sz w:val="20"/>
              </w:rPr>
              <w:t>
3-дағды:</w:t>
            </w:r>
          </w:p>
          <w:bookmarkEnd w:id="1656"/>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3" w:id="1657"/>
          <w:p>
            <w:pPr>
              <w:spacing w:after="20"/>
              <w:ind w:left="20"/>
              <w:jc w:val="both"/>
            </w:pPr>
            <w:r>
              <w:rPr>
                <w:rFonts w:ascii="Times New Roman"/>
                <w:b w:val="false"/>
                <w:i w:val="false"/>
                <w:color w:val="000000"/>
                <w:sz w:val="20"/>
              </w:rPr>
              <w:t>
Машықтар:</w:t>
            </w:r>
          </w:p>
          <w:bookmarkEnd w:id="1657"/>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реактивтердің ұтымды қолданылуын (егер олар қолданылса), персоналдың қауіпсіздік техникасы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1" w:id="1658"/>
          <w:p>
            <w:pPr>
              <w:spacing w:after="20"/>
              <w:ind w:left="20"/>
              <w:jc w:val="both"/>
            </w:pPr>
            <w:r>
              <w:rPr>
                <w:rFonts w:ascii="Times New Roman"/>
                <w:b w:val="false"/>
                <w:i w:val="false"/>
                <w:color w:val="000000"/>
                <w:sz w:val="20"/>
              </w:rPr>
              <w:t>
Білімі:</w:t>
            </w:r>
          </w:p>
          <w:bookmarkEnd w:id="1658"/>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3. Ішкі нормативтік құжаттар, бөлімше қызметкерлерінің лауазымдық міндеттері.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4" w:id="1659"/>
          <w:p>
            <w:pPr>
              <w:spacing w:after="20"/>
              <w:ind w:left="20"/>
              <w:jc w:val="both"/>
            </w:pPr>
            <w:r>
              <w:rPr>
                <w:rFonts w:ascii="Times New Roman"/>
                <w:b w:val="false"/>
                <w:i w:val="false"/>
                <w:color w:val="000000"/>
                <w:sz w:val="20"/>
              </w:rPr>
              <w:t>
2-еңбек</w:t>
            </w:r>
          </w:p>
          <w:bookmarkEnd w:id="1659"/>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6" w:id="1660"/>
          <w:p>
            <w:pPr>
              <w:spacing w:after="20"/>
              <w:ind w:left="20"/>
              <w:jc w:val="both"/>
            </w:pPr>
            <w:r>
              <w:rPr>
                <w:rFonts w:ascii="Times New Roman"/>
                <w:b w:val="false"/>
                <w:i w:val="false"/>
                <w:color w:val="000000"/>
                <w:sz w:val="20"/>
              </w:rPr>
              <w:t xml:space="preserve">
1-дағды: </w:t>
            </w:r>
          </w:p>
          <w:bookmarkEnd w:id="1660"/>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7" w:id="1661"/>
          <w:p>
            <w:pPr>
              <w:spacing w:after="20"/>
              <w:ind w:left="20"/>
              <w:jc w:val="both"/>
            </w:pPr>
            <w:r>
              <w:rPr>
                <w:rFonts w:ascii="Times New Roman"/>
                <w:b w:val="false"/>
                <w:i w:val="false"/>
                <w:color w:val="000000"/>
                <w:sz w:val="20"/>
              </w:rPr>
              <w:t>
Машықтар:</w:t>
            </w:r>
          </w:p>
          <w:bookmarkEnd w:id="166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9" w:id="1662"/>
          <w:p>
            <w:pPr>
              <w:spacing w:after="20"/>
              <w:ind w:left="20"/>
              <w:jc w:val="both"/>
            </w:pPr>
            <w:r>
              <w:rPr>
                <w:rFonts w:ascii="Times New Roman"/>
                <w:b w:val="false"/>
                <w:i w:val="false"/>
                <w:color w:val="000000"/>
                <w:sz w:val="20"/>
              </w:rPr>
              <w:t>
Білімі:</w:t>
            </w:r>
          </w:p>
          <w:bookmarkEnd w:id="166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1" w:id="1663"/>
          <w:p>
            <w:pPr>
              <w:spacing w:after="20"/>
              <w:ind w:left="20"/>
              <w:jc w:val="both"/>
            </w:pPr>
            <w:r>
              <w:rPr>
                <w:rFonts w:ascii="Times New Roman"/>
                <w:b w:val="false"/>
                <w:i w:val="false"/>
                <w:color w:val="000000"/>
                <w:sz w:val="20"/>
              </w:rPr>
              <w:t xml:space="preserve">
2-дағды: </w:t>
            </w:r>
          </w:p>
          <w:bookmarkEnd w:id="1663"/>
          <w:p>
            <w:pPr>
              <w:spacing w:after="20"/>
              <w:ind w:left="20"/>
              <w:jc w:val="both"/>
            </w:pPr>
            <w:r>
              <w:rPr>
                <w:rFonts w:ascii="Times New Roman"/>
                <w:b w:val="false"/>
                <w:i w:val="false"/>
                <w:color w:val="000000"/>
                <w:sz w:val="20"/>
              </w:rPr>
              <w:t xml:space="preserve">
Сараптаманы тағайындайтын органдардың қызметкерлеріне консультация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2" w:id="1664"/>
          <w:p>
            <w:pPr>
              <w:spacing w:after="20"/>
              <w:ind w:left="20"/>
              <w:jc w:val="both"/>
            </w:pPr>
            <w:r>
              <w:rPr>
                <w:rFonts w:ascii="Times New Roman"/>
                <w:b w:val="false"/>
                <w:i w:val="false"/>
                <w:color w:val="000000"/>
                <w:sz w:val="20"/>
              </w:rPr>
              <w:t>
Машықтар:</w:t>
            </w:r>
          </w:p>
          <w:bookmarkEnd w:id="1664"/>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4" w:id="1665"/>
          <w:p>
            <w:pPr>
              <w:spacing w:after="20"/>
              <w:ind w:left="20"/>
              <w:jc w:val="both"/>
            </w:pPr>
            <w:r>
              <w:rPr>
                <w:rFonts w:ascii="Times New Roman"/>
                <w:b w:val="false"/>
                <w:i w:val="false"/>
                <w:color w:val="000000"/>
                <w:sz w:val="20"/>
              </w:rPr>
              <w:t>
Білімі:</w:t>
            </w:r>
          </w:p>
          <w:bookmarkEnd w:id="166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7" w:id="1666"/>
          <w:p>
            <w:pPr>
              <w:spacing w:after="20"/>
              <w:ind w:left="20"/>
              <w:jc w:val="both"/>
            </w:pPr>
            <w:r>
              <w:rPr>
                <w:rFonts w:ascii="Times New Roman"/>
                <w:b w:val="false"/>
                <w:i w:val="false"/>
                <w:color w:val="000000"/>
                <w:sz w:val="20"/>
              </w:rPr>
              <w:t>
1-ші қосымша еңбек функциясы:</w:t>
            </w:r>
          </w:p>
          <w:bookmarkEnd w:id="1666"/>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8" w:id="1667"/>
          <w:p>
            <w:pPr>
              <w:spacing w:after="20"/>
              <w:ind w:left="20"/>
              <w:jc w:val="both"/>
            </w:pPr>
            <w:r>
              <w:rPr>
                <w:rFonts w:ascii="Times New Roman"/>
                <w:b w:val="false"/>
                <w:i w:val="false"/>
                <w:color w:val="000000"/>
                <w:sz w:val="20"/>
              </w:rPr>
              <w:t>
1-дағды:</w:t>
            </w:r>
          </w:p>
          <w:bookmarkEnd w:id="1667"/>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9" w:id="1668"/>
          <w:p>
            <w:pPr>
              <w:spacing w:after="20"/>
              <w:ind w:left="20"/>
              <w:jc w:val="both"/>
            </w:pPr>
            <w:r>
              <w:rPr>
                <w:rFonts w:ascii="Times New Roman"/>
                <w:b w:val="false"/>
                <w:i w:val="false"/>
                <w:color w:val="000000"/>
                <w:sz w:val="20"/>
              </w:rPr>
              <w:t>
Машықтар:</w:t>
            </w:r>
          </w:p>
          <w:bookmarkEnd w:id="1668"/>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талшықтық материалдар мен олардан жасалған бұйымдарды сот-сараптамалық зерттеудің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3" w:id="1669"/>
          <w:p>
            <w:pPr>
              <w:spacing w:after="20"/>
              <w:ind w:left="20"/>
              <w:jc w:val="both"/>
            </w:pPr>
            <w:r>
              <w:rPr>
                <w:rFonts w:ascii="Times New Roman"/>
                <w:b w:val="false"/>
                <w:i w:val="false"/>
                <w:color w:val="000000"/>
                <w:sz w:val="20"/>
              </w:rPr>
              <w:t>
Білімі:</w:t>
            </w:r>
          </w:p>
          <w:bookmarkEnd w:id="1669"/>
          <w:p>
            <w:pPr>
              <w:spacing w:after="20"/>
              <w:ind w:left="20"/>
              <w:jc w:val="both"/>
            </w:pPr>
            <w:r>
              <w:rPr>
                <w:rFonts w:ascii="Times New Roman"/>
                <w:b w:val="false"/>
                <w:i w:val="false"/>
                <w:color w:val="000000"/>
                <w:sz w:val="20"/>
              </w:rPr>
              <w:t>
</w:t>
            </w:r>
            <w:r>
              <w:rPr>
                <w:rFonts w:ascii="Times New Roman"/>
                <w:b w:val="false"/>
                <w:i w:val="false"/>
                <w:color w:val="000000"/>
                <w:sz w:val="20"/>
              </w:rPr>
              <w:t>1. Талшықтық материалдар мен олардан жасалған бұйымдарының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8" w:id="1670"/>
          <w:p>
            <w:pPr>
              <w:spacing w:after="20"/>
              <w:ind w:left="20"/>
              <w:jc w:val="both"/>
            </w:pPr>
            <w:r>
              <w:rPr>
                <w:rFonts w:ascii="Times New Roman"/>
                <w:b w:val="false"/>
                <w:i w:val="false"/>
                <w:color w:val="000000"/>
                <w:sz w:val="20"/>
              </w:rPr>
              <w:t>
2-дағды:</w:t>
            </w:r>
          </w:p>
          <w:bookmarkEnd w:id="1670"/>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9" w:id="1671"/>
          <w:p>
            <w:pPr>
              <w:spacing w:after="20"/>
              <w:ind w:left="20"/>
              <w:jc w:val="both"/>
            </w:pPr>
            <w:r>
              <w:rPr>
                <w:rFonts w:ascii="Times New Roman"/>
                <w:b w:val="false"/>
                <w:i w:val="false"/>
                <w:color w:val="000000"/>
                <w:sz w:val="20"/>
              </w:rPr>
              <w:t>
Машықтар:</w:t>
            </w:r>
          </w:p>
          <w:bookmarkEnd w:id="167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2" w:id="1672"/>
          <w:p>
            <w:pPr>
              <w:spacing w:after="20"/>
              <w:ind w:left="20"/>
              <w:jc w:val="both"/>
            </w:pPr>
            <w:r>
              <w:rPr>
                <w:rFonts w:ascii="Times New Roman"/>
                <w:b w:val="false"/>
                <w:i w:val="false"/>
                <w:color w:val="000000"/>
                <w:sz w:val="20"/>
              </w:rPr>
              <w:t>
Білімі:</w:t>
            </w:r>
          </w:p>
          <w:bookmarkEnd w:id="167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5" w:id="1673"/>
          <w:p>
            <w:pPr>
              <w:spacing w:after="20"/>
              <w:ind w:left="20"/>
              <w:jc w:val="both"/>
            </w:pPr>
            <w:r>
              <w:rPr>
                <w:rFonts w:ascii="Times New Roman"/>
                <w:b w:val="false"/>
                <w:i w:val="false"/>
                <w:color w:val="000000"/>
                <w:sz w:val="20"/>
              </w:rPr>
              <w:t>
3-дағды:</w:t>
            </w:r>
          </w:p>
          <w:bookmarkEnd w:id="1673"/>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6" w:id="1674"/>
          <w:p>
            <w:pPr>
              <w:spacing w:after="20"/>
              <w:ind w:left="20"/>
              <w:jc w:val="both"/>
            </w:pPr>
            <w:r>
              <w:rPr>
                <w:rFonts w:ascii="Times New Roman"/>
                <w:b w:val="false"/>
                <w:i w:val="false"/>
                <w:color w:val="000000"/>
                <w:sz w:val="20"/>
              </w:rPr>
              <w:t>
Машықтар:</w:t>
            </w:r>
          </w:p>
          <w:bookmarkEnd w:id="1674"/>
          <w:p>
            <w:pPr>
              <w:spacing w:after="20"/>
              <w:ind w:left="20"/>
              <w:jc w:val="both"/>
            </w:pPr>
            <w:r>
              <w:rPr>
                <w:rFonts w:ascii="Times New Roman"/>
                <w:b w:val="false"/>
                <w:i w:val="false"/>
                <w:color w:val="000000"/>
                <w:sz w:val="20"/>
              </w:rPr>
              <w:t>
</w:t>
            </w:r>
            <w:r>
              <w:rPr>
                <w:rFonts w:ascii="Times New Roman"/>
                <w:b w:val="false"/>
                <w:i w:val="false"/>
                <w:color w:val="000000"/>
                <w:sz w:val="20"/>
              </w:rPr>
              <w:t>1. Талшықтық материалдар мен олардан жасалған бұйымдарының сот-сараптамалық зерттеуін жүргізу құқығына біліктілік куәлігін алуға үміткерлерді даярлауға, осы бағыттағы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2" w:id="1675"/>
          <w:p>
            <w:pPr>
              <w:spacing w:after="20"/>
              <w:ind w:left="20"/>
              <w:jc w:val="both"/>
            </w:pPr>
            <w:r>
              <w:rPr>
                <w:rFonts w:ascii="Times New Roman"/>
                <w:b w:val="false"/>
                <w:i w:val="false"/>
                <w:color w:val="000000"/>
                <w:sz w:val="20"/>
              </w:rPr>
              <w:t>
Білімі:</w:t>
            </w:r>
          </w:p>
          <w:bookmarkEnd w:id="16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0" w:id="1676"/>
          <w:p>
            <w:pPr>
              <w:spacing w:after="20"/>
              <w:ind w:left="20"/>
              <w:jc w:val="both"/>
            </w:pPr>
            <w:r>
              <w:rPr>
                <w:rFonts w:ascii="Times New Roman"/>
                <w:b w:val="false"/>
                <w:i w:val="false"/>
                <w:color w:val="000000"/>
                <w:sz w:val="20"/>
              </w:rPr>
              <w:t>
Ұжымды басқару</w:t>
            </w:r>
          </w:p>
          <w:bookmarkEnd w:id="1676"/>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Инновациялық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7" w:id="1677"/>
          <w:p>
            <w:pPr>
              <w:spacing w:after="20"/>
              <w:ind w:left="20"/>
              <w:jc w:val="both"/>
            </w:pPr>
            <w:r>
              <w:rPr>
                <w:rFonts w:ascii="Times New Roman"/>
                <w:b w:val="false"/>
                <w:i w:val="false"/>
                <w:color w:val="000000"/>
                <w:sz w:val="20"/>
              </w:rPr>
              <w:t>
Кәсіптік білім</w:t>
            </w:r>
          </w:p>
          <w:bookmarkEnd w:id="1677"/>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(6B051 биологиялық және сабақтас ғылымдар (биология, биотехнологимя), 6B053 физикалық және химиялық ғылымдар (химия), 6B072 өндірістік және өңдеу салалары (тоқыма материалдарының технологиясы және жобалауы)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8" w:id="1678"/>
          <w:p>
            <w:pPr>
              <w:spacing w:after="20"/>
              <w:ind w:left="20"/>
              <w:jc w:val="both"/>
            </w:pPr>
            <w:r>
              <w:rPr>
                <w:rFonts w:ascii="Times New Roman"/>
                <w:b w:val="false"/>
                <w:i w:val="false"/>
                <w:color w:val="000000"/>
                <w:sz w:val="20"/>
              </w:rPr>
              <w:t>
Бас сарапшы</w:t>
            </w:r>
          </w:p>
          <w:bookmarkEnd w:id="1678"/>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"Талшықты материалдар мен олардан жасалған бұйымдарды сот-сараптамалық зерттеу"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Талшықтық материалдар мен олардан жасалған бұйымдарды сот-сараптамалық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"Талшықты материалдар мен олардан жасалған бұйымдарды сот-сараптамалық зерттеу" мамандығы бойынша сот сараптамасын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1679"/>
          <w:p>
            <w:pPr>
              <w:spacing w:after="20"/>
              <w:ind w:left="20"/>
              <w:jc w:val="both"/>
            </w:pPr>
            <w:r>
              <w:rPr>
                <w:rFonts w:ascii="Times New Roman"/>
                <w:b w:val="false"/>
                <w:i w:val="false"/>
                <w:color w:val="000000"/>
                <w:sz w:val="20"/>
              </w:rPr>
              <w:t>
1-еңбек функциясы:</w:t>
            </w:r>
          </w:p>
          <w:bookmarkEnd w:id="1679"/>
          <w:p>
            <w:pPr>
              <w:spacing w:after="20"/>
              <w:ind w:left="20"/>
              <w:jc w:val="both"/>
            </w:pPr>
            <w:r>
              <w:rPr>
                <w:rFonts w:ascii="Times New Roman"/>
                <w:b w:val="false"/>
                <w:i w:val="false"/>
                <w:color w:val="000000"/>
                <w:sz w:val="20"/>
              </w:rPr>
              <w:t>
"Талшықты материалдар мен олардан жасалған бұйымдарды сот-сараптамалық зерттеу" мамандығы бойынша сот сараптамасын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2" w:id="1680"/>
          <w:p>
            <w:pPr>
              <w:spacing w:after="20"/>
              <w:ind w:left="20"/>
              <w:jc w:val="both"/>
            </w:pPr>
            <w:r>
              <w:rPr>
                <w:rFonts w:ascii="Times New Roman"/>
                <w:b w:val="false"/>
                <w:i w:val="false"/>
                <w:color w:val="000000"/>
                <w:sz w:val="20"/>
              </w:rPr>
              <w:t>
1-дағды:</w:t>
            </w:r>
          </w:p>
          <w:bookmarkEnd w:id="1680"/>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3" w:id="1681"/>
          <w:p>
            <w:pPr>
              <w:spacing w:after="20"/>
              <w:ind w:left="20"/>
              <w:jc w:val="both"/>
            </w:pPr>
            <w:r>
              <w:rPr>
                <w:rFonts w:ascii="Times New Roman"/>
                <w:b w:val="false"/>
                <w:i w:val="false"/>
                <w:color w:val="000000"/>
                <w:sz w:val="20"/>
              </w:rPr>
              <w:t>
Машықтар:</w:t>
            </w:r>
          </w:p>
          <w:bookmarkEnd w:id="1681"/>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8" w:id="1682"/>
          <w:p>
            <w:pPr>
              <w:spacing w:after="20"/>
              <w:ind w:left="20"/>
              <w:jc w:val="both"/>
            </w:pPr>
            <w:r>
              <w:rPr>
                <w:rFonts w:ascii="Times New Roman"/>
                <w:b w:val="false"/>
                <w:i w:val="false"/>
                <w:color w:val="000000"/>
                <w:sz w:val="20"/>
              </w:rPr>
              <w:t>
Білімі:</w:t>
            </w:r>
          </w:p>
          <w:bookmarkEnd w:id="168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сақтау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0" w:id="1683"/>
          <w:p>
            <w:pPr>
              <w:spacing w:after="20"/>
              <w:ind w:left="20"/>
              <w:jc w:val="both"/>
            </w:pPr>
            <w:r>
              <w:rPr>
                <w:rFonts w:ascii="Times New Roman"/>
                <w:b w:val="false"/>
                <w:i w:val="false"/>
                <w:color w:val="000000"/>
                <w:sz w:val="20"/>
              </w:rPr>
              <w:t>
2-дағды:</w:t>
            </w:r>
          </w:p>
          <w:bookmarkEnd w:id="1683"/>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1" w:id="1684"/>
          <w:p>
            <w:pPr>
              <w:spacing w:after="20"/>
              <w:ind w:left="20"/>
              <w:jc w:val="both"/>
            </w:pPr>
            <w:r>
              <w:rPr>
                <w:rFonts w:ascii="Times New Roman"/>
                <w:b w:val="false"/>
                <w:i w:val="false"/>
                <w:color w:val="000000"/>
                <w:sz w:val="20"/>
              </w:rPr>
              <w:t>
Машықтар:</w:t>
            </w:r>
          </w:p>
          <w:bookmarkEnd w:id="1684"/>
          <w:p>
            <w:pPr>
              <w:spacing w:after="20"/>
              <w:ind w:left="20"/>
              <w:jc w:val="both"/>
            </w:pPr>
            <w:r>
              <w:rPr>
                <w:rFonts w:ascii="Times New Roman"/>
                <w:b w:val="false"/>
                <w:i w:val="false"/>
                <w:color w:val="000000"/>
                <w:sz w:val="20"/>
              </w:rPr>
              <w:t>
</w:t>
            </w:r>
            <w:r>
              <w:rPr>
                <w:rFonts w:ascii="Times New Roman"/>
                <w:b w:val="false"/>
                <w:i w:val="false"/>
                <w:color w:val="000000"/>
                <w:sz w:val="20"/>
              </w:rPr>
              <w:t>1. Талшықтық материалдар мен олардан жасалған бұйымдардын сот-сараптамалық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Талшықтық материалдар мен олардан жасалған бұйымдарды сот-сараптамалық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табу, тіркеу және зерттеуге арналған ғылыми-техникалық құралдар мен тәсілдерді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 бақылауын және оларды есепке алуды жүргізуге қатысу;</w:t>
            </w:r>
          </w:p>
          <w:p>
            <w:pPr>
              <w:spacing w:after="20"/>
              <w:ind w:left="20"/>
              <w:jc w:val="both"/>
            </w:pPr>
            <w:r>
              <w:rPr>
                <w:rFonts w:ascii="Times New Roman"/>
                <w:b w:val="false"/>
                <w:i w:val="false"/>
                <w:color w:val="000000"/>
                <w:sz w:val="20"/>
              </w:rPr>
              <w:t>
9.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0" w:id="1685"/>
          <w:p>
            <w:pPr>
              <w:spacing w:after="20"/>
              <w:ind w:left="20"/>
              <w:jc w:val="both"/>
            </w:pPr>
            <w:r>
              <w:rPr>
                <w:rFonts w:ascii="Times New Roman"/>
                <w:b w:val="false"/>
                <w:i w:val="false"/>
                <w:color w:val="000000"/>
                <w:sz w:val="20"/>
              </w:rPr>
              <w:t>
Білімі:</w:t>
            </w:r>
          </w:p>
          <w:bookmarkEnd w:id="168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Талшықтық материалдар мен олардан жасалған бұйымдарды сот-сараптамалық зерттеу өндірісінің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зерттеудің әдістемелері және/немесе әдістері, талшықтық материалдар мен олардан жасалған бұйымдарды сот-сараптамалық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Талшықтық материалдар мен олардан жасалған бұйымдардың жіктелуі;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Талшықтық құрамын, табиғаты талшықтық объектілердің нысаналы мақсатын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Стандарттау саласындағы талаптар (стандарттар, ТШ);</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Реактивтердің кіріс бақылауын сақтау және оларды есепке алу тәртібі;</w:t>
            </w:r>
          </w:p>
          <w:p>
            <w:pPr>
              <w:spacing w:after="20"/>
              <w:ind w:left="20"/>
              <w:jc w:val="both"/>
            </w:pPr>
            <w:r>
              <w:rPr>
                <w:rFonts w:ascii="Times New Roman"/>
                <w:b w:val="false"/>
                <w:i w:val="false"/>
                <w:color w:val="000000"/>
                <w:sz w:val="20"/>
              </w:rPr>
              <w:t>
8. Сараптамалық және арнайы зерттеулерді тағайындау және жүргізу тәртібіндегі айырмашылықтар.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8" w:id="1686"/>
          <w:p>
            <w:pPr>
              <w:spacing w:after="20"/>
              <w:ind w:left="20"/>
              <w:jc w:val="both"/>
            </w:pPr>
            <w:r>
              <w:rPr>
                <w:rFonts w:ascii="Times New Roman"/>
                <w:b w:val="false"/>
                <w:i w:val="false"/>
                <w:color w:val="000000"/>
                <w:sz w:val="20"/>
              </w:rPr>
              <w:t>
3-дағды:</w:t>
            </w:r>
          </w:p>
          <w:bookmarkEnd w:id="1686"/>
          <w:p>
            <w:pPr>
              <w:spacing w:after="20"/>
              <w:ind w:left="20"/>
              <w:jc w:val="both"/>
            </w:pPr>
            <w:r>
              <w:rPr>
                <w:rFonts w:ascii="Times New Roman"/>
                <w:b w:val="false"/>
                <w:i w:val="false"/>
                <w:color w:val="000000"/>
                <w:sz w:val="20"/>
              </w:rPr>
              <w:t>
Сот-сараптамалық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9" w:id="1687"/>
          <w:p>
            <w:pPr>
              <w:spacing w:after="20"/>
              <w:ind w:left="20"/>
              <w:jc w:val="both"/>
            </w:pPr>
            <w:r>
              <w:rPr>
                <w:rFonts w:ascii="Times New Roman"/>
                <w:b w:val="false"/>
                <w:i w:val="false"/>
                <w:color w:val="000000"/>
                <w:sz w:val="20"/>
              </w:rPr>
              <w:t>
Машықтар:</w:t>
            </w:r>
          </w:p>
          <w:bookmarkEnd w:id="168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талшықтық материалдар мен олардан жасалған бұйымдарды сот-сараптамалық зерттеуін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рәсімдеу;</w:t>
            </w:r>
          </w:p>
          <w:p>
            <w:pPr>
              <w:spacing w:after="20"/>
              <w:ind w:left="20"/>
              <w:jc w:val="both"/>
            </w:pPr>
            <w:r>
              <w:rPr>
                <w:rFonts w:ascii="Times New Roman"/>
                <w:b w:val="false"/>
                <w:i w:val="false"/>
                <w:color w:val="000000"/>
                <w:sz w:val="20"/>
              </w:rPr>
              <w:t>
6. Санитариялық нормалар мен ережелердің талаптарын, еңбек қауіпсіздігі және еңбекті қорғау, қалдықтарды жинау, есепке алу және кәдеге жарату жөніндегі нұсқаулықтарды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5" w:id="1688"/>
          <w:p>
            <w:pPr>
              <w:spacing w:after="20"/>
              <w:ind w:left="20"/>
              <w:jc w:val="both"/>
            </w:pPr>
            <w:r>
              <w:rPr>
                <w:rFonts w:ascii="Times New Roman"/>
                <w:b w:val="false"/>
                <w:i w:val="false"/>
                <w:color w:val="000000"/>
                <w:sz w:val="20"/>
              </w:rPr>
              <w:t>
Білімі:</w:t>
            </w:r>
          </w:p>
          <w:bookmarkEnd w:id="168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Талшықтық материалдар мен олардан жасалған бұйымдарды сот-сараптамалық зерттеуінің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Маталар мен тоқылған маталардың жіктелуі;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Талшықтық құрамның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Табиғаты талшықтық объектілердің жай-күйінің ерекшелігі;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8. Табиғаты талшықтық объектілердің күйін сипаттау ерекшелігі;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9. Зерттеу жүргізу кезіндегі өндірістік ортаның шарттары (температура, ылғалдылық)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Жазбаларды жүргізу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Сот сараптамаларын/зерттеулерін жүргізу барысында объектілерді табуға, тіркеуге және зерттеуге арналған ғылыми-техникалық құралдар мен тәсілдер, сот фотосуретінің, бейнетүсірілімнің, фотокестелерді, сызбаларды, диаграммаларды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Тиісті заттай дәлелдемелерді қарау, алу және буып-түю, талдау үшін өкілдік сынамаларды іріктеуді жүргізу тәртібі, экспресс-тесттер мен реактивтерді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Еңбек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15. Қауіптілік сыныбына сәйкес қалдықтарды жинау, есепке алу және кәдеге жарату жөніндегі нормативтік құқықтық актілер;</w:t>
            </w:r>
          </w:p>
          <w:p>
            <w:pPr>
              <w:spacing w:after="20"/>
              <w:ind w:left="20"/>
              <w:jc w:val="both"/>
            </w:pPr>
            <w:r>
              <w:rPr>
                <w:rFonts w:ascii="Times New Roman"/>
                <w:b w:val="false"/>
                <w:i w:val="false"/>
                <w:color w:val="000000"/>
                <w:sz w:val="20"/>
              </w:rPr>
              <w:t>
16. Ішкі нормативтік құжаттар, лауазымдық міндеттер.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1" w:id="1689"/>
          <w:p>
            <w:pPr>
              <w:spacing w:after="20"/>
              <w:ind w:left="20"/>
              <w:jc w:val="both"/>
            </w:pPr>
            <w:r>
              <w:rPr>
                <w:rFonts w:ascii="Times New Roman"/>
                <w:b w:val="false"/>
                <w:i w:val="false"/>
                <w:color w:val="000000"/>
                <w:sz w:val="20"/>
              </w:rPr>
              <w:t>
4-дағды:</w:t>
            </w:r>
          </w:p>
          <w:bookmarkEnd w:id="1689"/>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2" w:id="1690"/>
          <w:p>
            <w:pPr>
              <w:spacing w:after="20"/>
              <w:ind w:left="20"/>
              <w:jc w:val="both"/>
            </w:pPr>
            <w:r>
              <w:rPr>
                <w:rFonts w:ascii="Times New Roman"/>
                <w:b w:val="false"/>
                <w:i w:val="false"/>
                <w:color w:val="000000"/>
                <w:sz w:val="20"/>
              </w:rPr>
              <w:t>
Машықтар:</w:t>
            </w:r>
          </w:p>
          <w:bookmarkEnd w:id="169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6" w:id="1691"/>
          <w:p>
            <w:pPr>
              <w:spacing w:after="20"/>
              <w:ind w:left="20"/>
              <w:jc w:val="both"/>
            </w:pPr>
            <w:r>
              <w:rPr>
                <w:rFonts w:ascii="Times New Roman"/>
                <w:b w:val="false"/>
                <w:i w:val="false"/>
                <w:color w:val="000000"/>
                <w:sz w:val="20"/>
              </w:rPr>
              <w:t>
Білімі:</w:t>
            </w:r>
          </w:p>
          <w:bookmarkEnd w:id="169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Өлшеудің белгісіздігін бағалау мен ұсынудың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 нәтижелерін есептеудің, талдаудың, бағалаудың және өңдеудің жұмыс жазбаларын жүргізу қағидалары.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1" w:id="1692"/>
          <w:p>
            <w:pPr>
              <w:spacing w:after="20"/>
              <w:ind w:left="20"/>
              <w:jc w:val="both"/>
            </w:pPr>
            <w:r>
              <w:rPr>
                <w:rFonts w:ascii="Times New Roman"/>
                <w:b w:val="false"/>
                <w:i w:val="false"/>
                <w:color w:val="000000"/>
                <w:sz w:val="20"/>
              </w:rPr>
              <w:t>
5-дағды:</w:t>
            </w:r>
          </w:p>
          <w:bookmarkEnd w:id="1692"/>
          <w:p>
            <w:pPr>
              <w:spacing w:after="20"/>
              <w:ind w:left="20"/>
              <w:jc w:val="both"/>
            </w:pPr>
            <w:r>
              <w:rPr>
                <w:rFonts w:ascii="Times New Roman"/>
                <w:b w:val="false"/>
                <w:i w:val="false"/>
                <w:color w:val="000000"/>
                <w:sz w:val="20"/>
              </w:rPr>
              <w:t>
Сарапшының (маманның) қорытындысын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2" w:id="1693"/>
          <w:p>
            <w:pPr>
              <w:spacing w:after="20"/>
              <w:ind w:left="20"/>
              <w:jc w:val="both"/>
            </w:pPr>
            <w:r>
              <w:rPr>
                <w:rFonts w:ascii="Times New Roman"/>
                <w:b w:val="false"/>
                <w:i w:val="false"/>
                <w:color w:val="000000"/>
                <w:sz w:val="20"/>
              </w:rPr>
              <w:t>
Машықтар:</w:t>
            </w:r>
          </w:p>
          <w:bookmarkEnd w:id="1693"/>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4" w:id="1694"/>
          <w:p>
            <w:pPr>
              <w:spacing w:after="20"/>
              <w:ind w:left="20"/>
              <w:jc w:val="both"/>
            </w:pPr>
            <w:r>
              <w:rPr>
                <w:rFonts w:ascii="Times New Roman"/>
                <w:b w:val="false"/>
                <w:i w:val="false"/>
                <w:color w:val="000000"/>
                <w:sz w:val="20"/>
              </w:rPr>
              <w:t>
Білімі:</w:t>
            </w:r>
          </w:p>
          <w:bookmarkEnd w:id="169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архивтеуді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7" w:id="1695"/>
          <w:p>
            <w:pPr>
              <w:spacing w:after="20"/>
              <w:ind w:left="20"/>
              <w:jc w:val="both"/>
            </w:pPr>
            <w:r>
              <w:rPr>
                <w:rFonts w:ascii="Times New Roman"/>
                <w:b w:val="false"/>
                <w:i w:val="false"/>
                <w:color w:val="000000"/>
                <w:sz w:val="20"/>
              </w:rPr>
              <w:t>
2-еңбек функциясы:</w:t>
            </w:r>
          </w:p>
          <w:bookmarkEnd w:id="1695"/>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8" w:id="1696"/>
          <w:p>
            <w:pPr>
              <w:spacing w:after="20"/>
              <w:ind w:left="20"/>
              <w:jc w:val="both"/>
            </w:pPr>
            <w:r>
              <w:rPr>
                <w:rFonts w:ascii="Times New Roman"/>
                <w:b w:val="false"/>
                <w:i w:val="false"/>
                <w:color w:val="000000"/>
                <w:sz w:val="20"/>
              </w:rPr>
              <w:t xml:space="preserve">
1-дағды: </w:t>
            </w:r>
          </w:p>
          <w:bookmarkEnd w:id="1696"/>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9" w:id="1697"/>
          <w:p>
            <w:pPr>
              <w:spacing w:after="20"/>
              <w:ind w:left="20"/>
              <w:jc w:val="both"/>
            </w:pPr>
            <w:r>
              <w:rPr>
                <w:rFonts w:ascii="Times New Roman"/>
                <w:b w:val="false"/>
                <w:i w:val="false"/>
                <w:color w:val="000000"/>
                <w:sz w:val="20"/>
              </w:rPr>
              <w:t>
Машықтар:</w:t>
            </w:r>
          </w:p>
          <w:bookmarkEnd w:id="169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1" w:id="1698"/>
          <w:p>
            <w:pPr>
              <w:spacing w:after="20"/>
              <w:ind w:left="20"/>
              <w:jc w:val="both"/>
            </w:pPr>
            <w:r>
              <w:rPr>
                <w:rFonts w:ascii="Times New Roman"/>
                <w:b w:val="false"/>
                <w:i w:val="false"/>
                <w:color w:val="000000"/>
                <w:sz w:val="20"/>
              </w:rPr>
              <w:t>
Білімі:</w:t>
            </w:r>
          </w:p>
          <w:bookmarkEnd w:id="169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бойынша тарифтер мен әдістер.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1699"/>
          <w:p>
            <w:pPr>
              <w:spacing w:after="20"/>
              <w:ind w:left="20"/>
              <w:jc w:val="both"/>
            </w:pPr>
            <w:r>
              <w:rPr>
                <w:rFonts w:ascii="Times New Roman"/>
                <w:b w:val="false"/>
                <w:i w:val="false"/>
                <w:color w:val="000000"/>
                <w:sz w:val="20"/>
              </w:rPr>
              <w:t>
2-дағды:</w:t>
            </w:r>
          </w:p>
          <w:bookmarkEnd w:id="1699"/>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4" w:id="1700"/>
          <w:p>
            <w:pPr>
              <w:spacing w:after="20"/>
              <w:ind w:left="20"/>
              <w:jc w:val="both"/>
            </w:pPr>
            <w:r>
              <w:rPr>
                <w:rFonts w:ascii="Times New Roman"/>
                <w:b w:val="false"/>
                <w:i w:val="false"/>
                <w:color w:val="000000"/>
                <w:sz w:val="20"/>
              </w:rPr>
              <w:t>
Машықтар:</w:t>
            </w:r>
          </w:p>
          <w:bookmarkEnd w:id="170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6" w:id="1701"/>
          <w:p>
            <w:pPr>
              <w:spacing w:after="20"/>
              <w:ind w:left="20"/>
              <w:jc w:val="both"/>
            </w:pPr>
            <w:r>
              <w:rPr>
                <w:rFonts w:ascii="Times New Roman"/>
                <w:b w:val="false"/>
                <w:i w:val="false"/>
                <w:color w:val="000000"/>
                <w:sz w:val="20"/>
              </w:rPr>
              <w:t>
Білімі:</w:t>
            </w:r>
          </w:p>
          <w:bookmarkEnd w:id="170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9" w:id="1702"/>
          <w:p>
            <w:pPr>
              <w:spacing w:after="20"/>
              <w:ind w:left="20"/>
              <w:jc w:val="both"/>
            </w:pPr>
            <w:r>
              <w:rPr>
                <w:rFonts w:ascii="Times New Roman"/>
                <w:b w:val="false"/>
                <w:i w:val="false"/>
                <w:color w:val="000000"/>
                <w:sz w:val="20"/>
              </w:rPr>
              <w:t>
1-қосымша еңбек функциясы.</w:t>
            </w:r>
          </w:p>
          <w:bookmarkEnd w:id="1702"/>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0" w:id="1703"/>
          <w:p>
            <w:pPr>
              <w:spacing w:after="20"/>
              <w:ind w:left="20"/>
              <w:jc w:val="both"/>
            </w:pPr>
            <w:r>
              <w:rPr>
                <w:rFonts w:ascii="Times New Roman"/>
                <w:b w:val="false"/>
                <w:i w:val="false"/>
                <w:color w:val="000000"/>
                <w:sz w:val="20"/>
              </w:rPr>
              <w:t>
1-дағды:</w:t>
            </w:r>
          </w:p>
          <w:bookmarkEnd w:id="1703"/>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1" w:id="1704"/>
          <w:p>
            <w:pPr>
              <w:spacing w:after="20"/>
              <w:ind w:left="20"/>
              <w:jc w:val="both"/>
            </w:pPr>
            <w:r>
              <w:rPr>
                <w:rFonts w:ascii="Times New Roman"/>
                <w:b w:val="false"/>
                <w:i w:val="false"/>
                <w:color w:val="000000"/>
                <w:sz w:val="20"/>
              </w:rPr>
              <w:t>
Машықтар:</w:t>
            </w:r>
          </w:p>
          <w:bookmarkEnd w:id="1704"/>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талшықтық материалдар мен олардан жасалған бұйымдарды сот-сараптамалық зерттеуінің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5" w:id="1705"/>
          <w:p>
            <w:pPr>
              <w:spacing w:after="20"/>
              <w:ind w:left="20"/>
              <w:jc w:val="both"/>
            </w:pPr>
            <w:r>
              <w:rPr>
                <w:rFonts w:ascii="Times New Roman"/>
                <w:b w:val="false"/>
                <w:i w:val="false"/>
                <w:color w:val="000000"/>
                <w:sz w:val="20"/>
              </w:rPr>
              <w:t>
Білімі:</w:t>
            </w:r>
          </w:p>
          <w:bookmarkEnd w:id="170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0" w:id="1706"/>
          <w:p>
            <w:pPr>
              <w:spacing w:after="20"/>
              <w:ind w:left="20"/>
              <w:jc w:val="both"/>
            </w:pPr>
            <w:r>
              <w:rPr>
                <w:rFonts w:ascii="Times New Roman"/>
                <w:b w:val="false"/>
                <w:i w:val="false"/>
                <w:color w:val="000000"/>
                <w:sz w:val="20"/>
              </w:rPr>
              <w:t>
2-дағды:</w:t>
            </w:r>
          </w:p>
          <w:bookmarkEnd w:id="1706"/>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1" w:id="1707"/>
          <w:p>
            <w:pPr>
              <w:spacing w:after="20"/>
              <w:ind w:left="20"/>
              <w:jc w:val="both"/>
            </w:pPr>
            <w:r>
              <w:rPr>
                <w:rFonts w:ascii="Times New Roman"/>
                <w:b w:val="false"/>
                <w:i w:val="false"/>
                <w:color w:val="000000"/>
                <w:sz w:val="20"/>
              </w:rPr>
              <w:t>
Машықтар:</w:t>
            </w:r>
          </w:p>
          <w:bookmarkEnd w:id="170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4" w:id="1708"/>
          <w:p>
            <w:pPr>
              <w:spacing w:after="20"/>
              <w:ind w:left="20"/>
              <w:jc w:val="both"/>
            </w:pPr>
            <w:r>
              <w:rPr>
                <w:rFonts w:ascii="Times New Roman"/>
                <w:b w:val="false"/>
                <w:i w:val="false"/>
                <w:color w:val="000000"/>
                <w:sz w:val="20"/>
              </w:rPr>
              <w:t>
Білімі:</w:t>
            </w:r>
          </w:p>
          <w:bookmarkEnd w:id="170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7" w:id="1709"/>
          <w:p>
            <w:pPr>
              <w:spacing w:after="20"/>
              <w:ind w:left="20"/>
              <w:jc w:val="both"/>
            </w:pPr>
            <w:r>
              <w:rPr>
                <w:rFonts w:ascii="Times New Roman"/>
                <w:b w:val="false"/>
                <w:i w:val="false"/>
                <w:color w:val="000000"/>
                <w:sz w:val="20"/>
              </w:rPr>
              <w:t>
3-дағды:</w:t>
            </w:r>
          </w:p>
          <w:bookmarkEnd w:id="1709"/>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8" w:id="1710"/>
          <w:p>
            <w:pPr>
              <w:spacing w:after="20"/>
              <w:ind w:left="20"/>
              <w:jc w:val="both"/>
            </w:pPr>
            <w:r>
              <w:rPr>
                <w:rFonts w:ascii="Times New Roman"/>
                <w:b w:val="false"/>
                <w:i w:val="false"/>
                <w:color w:val="000000"/>
                <w:sz w:val="20"/>
              </w:rPr>
              <w:t>
Машықтар:</w:t>
            </w:r>
          </w:p>
          <w:bookmarkEnd w:id="1710"/>
          <w:p>
            <w:pPr>
              <w:spacing w:after="20"/>
              <w:ind w:left="20"/>
              <w:jc w:val="both"/>
            </w:pPr>
            <w:r>
              <w:rPr>
                <w:rFonts w:ascii="Times New Roman"/>
                <w:b w:val="false"/>
                <w:i w:val="false"/>
                <w:color w:val="000000"/>
                <w:sz w:val="20"/>
              </w:rPr>
              <w:t>
</w:t>
            </w:r>
            <w:r>
              <w:rPr>
                <w:rFonts w:ascii="Times New Roman"/>
                <w:b w:val="false"/>
                <w:i w:val="false"/>
                <w:color w:val="000000"/>
                <w:sz w:val="20"/>
              </w:rPr>
              <w:t>1. Талшықтық материалдар мен олардан жасалған бұйымдарды сот-сараптамалық зерттеуін жүргізу құқығына біліктілік куәлігін алуға үміткерлерді кәсіптік даярлауға, осы саладағы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2" w:id="1711"/>
          <w:p>
            <w:pPr>
              <w:spacing w:after="20"/>
              <w:ind w:left="20"/>
              <w:jc w:val="both"/>
            </w:pPr>
            <w:r>
              <w:rPr>
                <w:rFonts w:ascii="Times New Roman"/>
                <w:b w:val="false"/>
                <w:i w:val="false"/>
                <w:color w:val="000000"/>
                <w:sz w:val="20"/>
              </w:rPr>
              <w:t>
Білімі:</w:t>
            </w:r>
          </w:p>
          <w:bookmarkEnd w:id="171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8" w:id="1712"/>
          <w:p>
            <w:pPr>
              <w:spacing w:after="20"/>
              <w:ind w:left="20"/>
              <w:jc w:val="both"/>
            </w:pPr>
            <w:r>
              <w:rPr>
                <w:rFonts w:ascii="Times New Roman"/>
                <w:b w:val="false"/>
                <w:i w:val="false"/>
                <w:color w:val="000000"/>
                <w:sz w:val="20"/>
              </w:rPr>
              <w:t>
Командалық жұмыс</w:t>
            </w:r>
          </w:p>
          <w:bookmarkEnd w:id="1712"/>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4664" w:id="1713"/>
    <w:p>
      <w:pPr>
        <w:spacing w:after="0"/>
        <w:ind w:left="0"/>
        <w:jc w:val="left"/>
      </w:pPr>
      <w:r>
        <w:rPr>
          <w:rFonts w:ascii="Times New Roman"/>
          <w:b/>
          <w:i w:val="false"/>
          <w:color w:val="000000"/>
        </w:rPr>
        <w:t xml:space="preserve"> 4-тарау. Кәсіптік стандарттың техникалық деректері</w:t>
      </w:r>
    </w:p>
    <w:bookmarkEnd w:id="1713"/>
    <w:bookmarkStart w:name="z4665" w:id="1714"/>
    <w:p>
      <w:pPr>
        <w:spacing w:after="0"/>
        <w:ind w:left="0"/>
        <w:jc w:val="both"/>
      </w:pPr>
      <w:r>
        <w:rPr>
          <w:rFonts w:ascii="Times New Roman"/>
          <w:b w:val="false"/>
          <w:i w:val="false"/>
          <w:color w:val="000000"/>
          <w:sz w:val="28"/>
        </w:rPr>
        <w:t xml:space="preserve">
      11. Мемлекеттік органның атауы: </w:t>
      </w:r>
    </w:p>
    <w:bookmarkEnd w:id="1714"/>
    <w:bookmarkStart w:name="z4666" w:id="1715"/>
    <w:p>
      <w:pPr>
        <w:spacing w:after="0"/>
        <w:ind w:left="0"/>
        <w:jc w:val="both"/>
      </w:pPr>
      <w:r>
        <w:rPr>
          <w:rFonts w:ascii="Times New Roman"/>
          <w:b w:val="false"/>
          <w:i w:val="false"/>
          <w:color w:val="000000"/>
          <w:sz w:val="28"/>
        </w:rPr>
        <w:t>
      Қазақстан Республикасы Әділет министрлігі</w:t>
      </w:r>
    </w:p>
    <w:bookmarkEnd w:id="1715"/>
    <w:bookmarkStart w:name="z4667" w:id="1716"/>
    <w:p>
      <w:pPr>
        <w:spacing w:after="0"/>
        <w:ind w:left="0"/>
        <w:jc w:val="both"/>
      </w:pPr>
      <w:r>
        <w:rPr>
          <w:rFonts w:ascii="Times New Roman"/>
          <w:b w:val="false"/>
          <w:i w:val="false"/>
          <w:color w:val="000000"/>
          <w:sz w:val="28"/>
        </w:rPr>
        <w:t>
      Орындаушы: А.М. Сашкен, a.sashken@adilet.gov.kz, 74-06-58.</w:t>
      </w:r>
    </w:p>
    <w:bookmarkEnd w:id="1716"/>
    <w:bookmarkStart w:name="z4668" w:id="1717"/>
    <w:p>
      <w:pPr>
        <w:spacing w:after="0"/>
        <w:ind w:left="0"/>
        <w:jc w:val="both"/>
      </w:pPr>
      <w:r>
        <w:rPr>
          <w:rFonts w:ascii="Times New Roman"/>
          <w:b w:val="false"/>
          <w:i w:val="false"/>
          <w:color w:val="000000"/>
          <w:sz w:val="28"/>
        </w:rPr>
        <w:t>
      12. Әзірлеуге қатысқан ұйымдар (кәсіпорындар):</w:t>
      </w:r>
    </w:p>
    <w:bookmarkEnd w:id="1717"/>
    <w:bookmarkStart w:name="z4669" w:id="1718"/>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1718"/>
    <w:bookmarkStart w:name="z4670" w:id="1719"/>
    <w:p>
      <w:pPr>
        <w:spacing w:after="0"/>
        <w:ind w:left="0"/>
        <w:jc w:val="both"/>
      </w:pPr>
      <w:r>
        <w:rPr>
          <w:rFonts w:ascii="Times New Roman"/>
          <w:b w:val="false"/>
          <w:i w:val="false"/>
          <w:color w:val="000000"/>
          <w:sz w:val="28"/>
        </w:rPr>
        <w:t>
      Орындаушы: Г.Ж. Ертаева, expert@cse.kz, 54-10-05.</w:t>
      </w:r>
    </w:p>
    <w:bookmarkEnd w:id="1719"/>
    <w:bookmarkStart w:name="z4671" w:id="1720"/>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1720"/>
    <w:bookmarkStart w:name="z4672" w:id="1721"/>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1721"/>
    <w:bookmarkStart w:name="z4673" w:id="1722"/>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1722"/>
    <w:bookmarkStart w:name="z4674" w:id="1723"/>
    <w:p>
      <w:pPr>
        <w:spacing w:after="0"/>
        <w:ind w:left="0"/>
        <w:jc w:val="both"/>
      </w:pPr>
      <w:r>
        <w:rPr>
          <w:rFonts w:ascii="Times New Roman"/>
          <w:b w:val="false"/>
          <w:i w:val="false"/>
          <w:color w:val="000000"/>
          <w:sz w:val="28"/>
        </w:rPr>
        <w:t>
      16. Нұсқа нөмірі және шығарылған жылы: 1-нұсқа, 2024 жыл.</w:t>
      </w:r>
    </w:p>
    <w:bookmarkEnd w:id="1723"/>
    <w:bookmarkStart w:name="z4675" w:id="1724"/>
    <w:p>
      <w:pPr>
        <w:spacing w:after="0"/>
        <w:ind w:left="0"/>
        <w:jc w:val="both"/>
      </w:pPr>
      <w:r>
        <w:rPr>
          <w:rFonts w:ascii="Times New Roman"/>
          <w:b w:val="false"/>
          <w:i w:val="false"/>
          <w:color w:val="000000"/>
          <w:sz w:val="28"/>
        </w:rPr>
        <w:t>
      17. Бағдарлы қайта қарау күні: 2027 жылғы 4 қаңтар.</w:t>
      </w:r>
    </w:p>
    <w:bookmarkEnd w:id="17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bookmarkStart w:name="z4681" w:id="1725"/>
    <w:p>
      <w:pPr>
        <w:spacing w:after="0"/>
        <w:ind w:left="0"/>
        <w:jc w:val="left"/>
      </w:pPr>
      <w:r>
        <w:rPr>
          <w:rFonts w:ascii="Times New Roman"/>
          <w:b/>
          <w:i w:val="false"/>
          <w:color w:val="000000"/>
        </w:rPr>
        <w:t xml:space="preserve"> "Спирт құрамды сұйықтықтарды сот-сараптамалық зерттеу" кәсіптік стандарты</w:t>
      </w:r>
    </w:p>
    <w:bookmarkEnd w:id="1725"/>
    <w:bookmarkStart w:name="z4682" w:id="1726"/>
    <w:p>
      <w:pPr>
        <w:spacing w:after="0"/>
        <w:ind w:left="0"/>
        <w:jc w:val="left"/>
      </w:pPr>
      <w:r>
        <w:rPr>
          <w:rFonts w:ascii="Times New Roman"/>
          <w:b/>
          <w:i w:val="false"/>
          <w:color w:val="000000"/>
        </w:rPr>
        <w:t xml:space="preserve"> 1 тарау. Жалпы ережелер</w:t>
      </w:r>
    </w:p>
    <w:bookmarkEnd w:id="1726"/>
    <w:bookmarkStart w:name="z4683" w:id="1727"/>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"Спирт құрамды сұйықтықтарды сот-сараптамалық зерттеу" кәсіптік стандарты әзірленді, ол спирт құрамды сұйықтықтарды сот-сараптамалық зерттеуін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1727"/>
    <w:bookmarkStart w:name="z4684" w:id="1728"/>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728"/>
    <w:bookmarkStart w:name="z4685" w:id="1729"/>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1729"/>
    <w:bookmarkStart w:name="z4686" w:id="1730"/>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1730"/>
    <w:bookmarkStart w:name="z4687" w:id="1731"/>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1731"/>
    <w:bookmarkStart w:name="z4688" w:id="1732"/>
    <w:p>
      <w:pPr>
        <w:spacing w:after="0"/>
        <w:ind w:left="0"/>
        <w:jc w:val="both"/>
      </w:pPr>
      <w:r>
        <w:rPr>
          <w:rFonts w:ascii="Times New Roman"/>
          <w:b w:val="false"/>
          <w:i w:val="false"/>
          <w:color w:val="000000"/>
          <w:sz w:val="28"/>
        </w:rPr>
        <w:t>
      4) спирт құрамды сұйықтықтарды сот-сараптамалық зерттеу (бұдан әрі –СҚС) мәні – құрамында спирті бар сұйықтықтардың негізгі химиялық құрамын айқындау, оларды белгілі бір түрге жатқызу, сондай-ақ олардың шығу көзін сәйкестендіру бойынша құрамында спирті бар сұйықтықтарды дайындау химиясы мен технологиясы және оларды зерттеу әдістері саласындағы арнайы ғылыми білімдер негізінде белгіленетін нақты деректер;</w:t>
      </w:r>
    </w:p>
    <w:bookmarkEnd w:id="1732"/>
    <w:bookmarkStart w:name="z4689" w:id="1733"/>
    <w:p>
      <w:pPr>
        <w:spacing w:after="0"/>
        <w:ind w:left="0"/>
        <w:jc w:val="both"/>
      </w:pPr>
      <w:r>
        <w:rPr>
          <w:rFonts w:ascii="Times New Roman"/>
          <w:b w:val="false"/>
          <w:i w:val="false"/>
          <w:color w:val="000000"/>
          <w:sz w:val="28"/>
        </w:rPr>
        <w:t>
      5) спирт құрамды сұйықтықтарды сот-сараптамалық зерттеу объектілері – үйде және зауытта өндірілген алкоголь бұйымдары, әртүрлі тасымалдаушы заттардағы СҚС іздері, СҚС-ты қолдан жасау тәсілімен өндіру үшін пайдаланылатын құрылғылар, конструкциялар, аппараттар, өнеркәсіптік технологиялық процестер және СҚС дайындауға арналған аппараттар; зауыттық тәсілмен, сондай-ақ зерттеу нысанасына жататын істің өзге де материалдары.</w:t>
      </w:r>
    </w:p>
    <w:bookmarkEnd w:id="1733"/>
    <w:bookmarkStart w:name="z4690" w:id="1734"/>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734"/>
    <w:bookmarkStart w:name="z4691" w:id="1735"/>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1735"/>
    <w:bookmarkStart w:name="z4692" w:id="1736"/>
    <w:p>
      <w:pPr>
        <w:spacing w:after="0"/>
        <w:ind w:left="0"/>
        <w:jc w:val="both"/>
      </w:pPr>
      <w:r>
        <w:rPr>
          <w:rFonts w:ascii="Times New Roman"/>
          <w:b w:val="false"/>
          <w:i w:val="false"/>
          <w:color w:val="000000"/>
          <w:sz w:val="28"/>
        </w:rPr>
        <w:t>
      БА – Біліктілік анықтамалығы;</w:t>
      </w:r>
    </w:p>
    <w:bookmarkEnd w:id="1736"/>
    <w:bookmarkStart w:name="z4693" w:id="1737"/>
    <w:p>
      <w:pPr>
        <w:spacing w:after="0"/>
        <w:ind w:left="0"/>
        <w:jc w:val="both"/>
      </w:pPr>
      <w:r>
        <w:rPr>
          <w:rFonts w:ascii="Times New Roman"/>
          <w:b w:val="false"/>
          <w:i w:val="false"/>
          <w:color w:val="000000"/>
          <w:sz w:val="28"/>
        </w:rPr>
        <w:t>
      СБШ – Салалық біліктілік шеңбері;</w:t>
      </w:r>
    </w:p>
    <w:bookmarkEnd w:id="1737"/>
    <w:bookmarkStart w:name="z4694" w:id="1738"/>
    <w:p>
      <w:pPr>
        <w:spacing w:after="0"/>
        <w:ind w:left="0"/>
        <w:jc w:val="both"/>
      </w:pPr>
      <w:r>
        <w:rPr>
          <w:rFonts w:ascii="Times New Roman"/>
          <w:b w:val="false"/>
          <w:i w:val="false"/>
          <w:color w:val="000000"/>
          <w:sz w:val="28"/>
        </w:rPr>
        <w:t>
      ЭҚМЖ – Экономикалық қызмет түрлерінің жалпы мемлекеттік жіктеуіші.</w:t>
      </w:r>
    </w:p>
    <w:bookmarkEnd w:id="1738"/>
    <w:bookmarkStart w:name="z4695" w:id="1739"/>
    <w:p>
      <w:pPr>
        <w:spacing w:after="0"/>
        <w:ind w:left="0"/>
        <w:jc w:val="left"/>
      </w:pPr>
      <w:r>
        <w:rPr>
          <w:rFonts w:ascii="Times New Roman"/>
          <w:b/>
          <w:i w:val="false"/>
          <w:color w:val="000000"/>
        </w:rPr>
        <w:t xml:space="preserve"> 2 тарау. Кәсіптік стандарттың төлқұжаты</w:t>
      </w:r>
    </w:p>
    <w:bookmarkEnd w:id="1739"/>
    <w:bookmarkStart w:name="z4696" w:id="1740"/>
    <w:p>
      <w:pPr>
        <w:spacing w:after="0"/>
        <w:ind w:left="0"/>
        <w:jc w:val="both"/>
      </w:pPr>
      <w:r>
        <w:rPr>
          <w:rFonts w:ascii="Times New Roman"/>
          <w:b w:val="false"/>
          <w:i w:val="false"/>
          <w:color w:val="000000"/>
          <w:sz w:val="28"/>
        </w:rPr>
        <w:t>
      4. Кәсіптік стандарттың атауы: "Спирт құрамды сұйықтықтарды сот-сараптамалық зерттеу".</w:t>
      </w:r>
    </w:p>
    <w:bookmarkEnd w:id="1740"/>
    <w:bookmarkStart w:name="z4697" w:id="1741"/>
    <w:p>
      <w:pPr>
        <w:spacing w:after="0"/>
        <w:ind w:left="0"/>
        <w:jc w:val="both"/>
      </w:pPr>
      <w:r>
        <w:rPr>
          <w:rFonts w:ascii="Times New Roman"/>
          <w:b w:val="false"/>
          <w:i w:val="false"/>
          <w:color w:val="000000"/>
          <w:sz w:val="28"/>
        </w:rPr>
        <w:t>
      5. Кәсіптік стандарт коды: O84230.</w:t>
      </w:r>
    </w:p>
    <w:bookmarkEnd w:id="1741"/>
    <w:bookmarkStart w:name="z4698" w:id="1742"/>
    <w:p>
      <w:pPr>
        <w:spacing w:after="0"/>
        <w:ind w:left="0"/>
        <w:jc w:val="both"/>
      </w:pPr>
      <w:r>
        <w:rPr>
          <w:rFonts w:ascii="Times New Roman"/>
          <w:b w:val="false"/>
          <w:i w:val="false"/>
          <w:color w:val="000000"/>
          <w:sz w:val="28"/>
        </w:rPr>
        <w:t>
      6. ЭҚМЖ бойынша бөлімді, топты, деңгейді және кіші деңгейді көрсету:</w:t>
      </w:r>
    </w:p>
    <w:bookmarkEnd w:id="1742"/>
    <w:bookmarkStart w:name="z4699" w:id="1743"/>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1743"/>
    <w:bookmarkStart w:name="z4700" w:id="1744"/>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1744"/>
    <w:bookmarkStart w:name="z4701" w:id="1745"/>
    <w:p>
      <w:pPr>
        <w:spacing w:after="0"/>
        <w:ind w:left="0"/>
        <w:jc w:val="both"/>
      </w:pPr>
      <w:r>
        <w:rPr>
          <w:rFonts w:ascii="Times New Roman"/>
          <w:b w:val="false"/>
          <w:i w:val="false"/>
          <w:color w:val="000000"/>
          <w:sz w:val="28"/>
        </w:rPr>
        <w:t>
      842 – Жалпы қоғамға мемлекеттік қызмет көрсету;</w:t>
      </w:r>
    </w:p>
    <w:bookmarkEnd w:id="1745"/>
    <w:bookmarkStart w:name="z4702" w:id="1746"/>
    <w:p>
      <w:pPr>
        <w:spacing w:after="0"/>
        <w:ind w:left="0"/>
        <w:jc w:val="both"/>
      </w:pPr>
      <w:r>
        <w:rPr>
          <w:rFonts w:ascii="Times New Roman"/>
          <w:b w:val="false"/>
          <w:i w:val="false"/>
          <w:color w:val="000000"/>
          <w:sz w:val="28"/>
        </w:rPr>
        <w:t>
      8423 – Әділет және сот төрелігі саласындағы қызмет;</w:t>
      </w:r>
    </w:p>
    <w:bookmarkEnd w:id="1746"/>
    <w:bookmarkStart w:name="z4703" w:id="1747"/>
    <w:p>
      <w:pPr>
        <w:spacing w:after="0"/>
        <w:ind w:left="0"/>
        <w:jc w:val="both"/>
      </w:pPr>
      <w:r>
        <w:rPr>
          <w:rFonts w:ascii="Times New Roman"/>
          <w:b w:val="false"/>
          <w:i w:val="false"/>
          <w:color w:val="000000"/>
          <w:sz w:val="28"/>
        </w:rPr>
        <w:t>
      84230 – Әділет және сот төрелігі саласындағы қызмет.</w:t>
      </w:r>
    </w:p>
    <w:bookmarkEnd w:id="1747"/>
    <w:bookmarkStart w:name="z4704" w:id="1748"/>
    <w:p>
      <w:pPr>
        <w:spacing w:after="0"/>
        <w:ind w:left="0"/>
        <w:jc w:val="both"/>
      </w:pPr>
      <w:r>
        <w:rPr>
          <w:rFonts w:ascii="Times New Roman"/>
          <w:b w:val="false"/>
          <w:i w:val="false"/>
          <w:color w:val="000000"/>
          <w:sz w:val="28"/>
        </w:rPr>
        <w:t>
      7. Кәсіптік стандарттың қысқаша сипаттамасы: осы стандарт "Спирт құрамды сұйықтықтарды сот-сараптамалық зерттеу" түрі бойынша сот сараптамаларын (зерттеулерін) жүргізу құқығына біліктілік куәлігі бар сот-сарапшыларының, оның ішінде лицензия негізінде сот-сараптама қызметімен айналысатын жеке тұлғалардың біліктілік және құзыреттілік деңгейіне, еңбек мазмұнына, сапасына және жағдайларына қойылатын талаптарды, сондай-ақ сот сараптамасы органының бөлім/бөлімше, сектор басшысының біліктілік және құзыреттілік деңгейіне, еңбек мазмұнына, сапасына және жағдайларына қойылатын талаптарды белгілейді.</w:t>
      </w:r>
    </w:p>
    <w:bookmarkEnd w:id="1748"/>
    <w:bookmarkStart w:name="z4705" w:id="1749"/>
    <w:p>
      <w:pPr>
        <w:spacing w:after="0"/>
        <w:ind w:left="0"/>
        <w:jc w:val="both"/>
      </w:pPr>
      <w:r>
        <w:rPr>
          <w:rFonts w:ascii="Times New Roman"/>
          <w:b w:val="false"/>
          <w:i w:val="false"/>
          <w:color w:val="000000"/>
          <w:sz w:val="28"/>
        </w:rPr>
        <w:t>
      8. Кәсіптер карточкаларының тізбесі:</w:t>
      </w:r>
    </w:p>
    <w:bookmarkEnd w:id="1749"/>
    <w:bookmarkStart w:name="z4706" w:id="1750"/>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1750"/>
    <w:bookmarkStart w:name="z4707" w:id="1751"/>
    <w:p>
      <w:pPr>
        <w:spacing w:after="0"/>
        <w:ind w:left="0"/>
        <w:jc w:val="both"/>
      </w:pPr>
      <w:r>
        <w:rPr>
          <w:rFonts w:ascii="Times New Roman"/>
          <w:b w:val="false"/>
          <w:i w:val="false"/>
          <w:color w:val="000000"/>
          <w:sz w:val="28"/>
        </w:rPr>
        <w:t>
      2) сот сарапшылары – СБШ бойынша 6 біліктілік деңгейі.</w:t>
      </w:r>
    </w:p>
    <w:bookmarkEnd w:id="1751"/>
    <w:bookmarkStart w:name="z4708" w:id="1752"/>
    <w:p>
      <w:pPr>
        <w:spacing w:after="0"/>
        <w:ind w:left="0"/>
        <w:jc w:val="left"/>
      </w:pPr>
      <w:r>
        <w:rPr>
          <w:rFonts w:ascii="Times New Roman"/>
          <w:b/>
          <w:i w:val="false"/>
          <w:color w:val="000000"/>
        </w:rPr>
        <w:t xml:space="preserve"> 3 тарау. Кәсіптер карточкалары</w:t>
      </w:r>
    </w:p>
    <w:bookmarkEnd w:id="1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типтік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9" w:id="1753"/>
          <w:p>
            <w:pPr>
              <w:spacing w:after="20"/>
              <w:ind w:left="20"/>
              <w:jc w:val="both"/>
            </w:pPr>
            <w:r>
              <w:rPr>
                <w:rFonts w:ascii="Times New Roman"/>
                <w:b w:val="false"/>
                <w:i w:val="false"/>
                <w:color w:val="000000"/>
                <w:sz w:val="20"/>
              </w:rPr>
              <w:t>
Кәсіптік білім</w:t>
            </w:r>
          </w:p>
          <w:bookmarkEnd w:id="1753"/>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(6B051 биологиялық және сабақтас ғылымдар (биология, биотехнология), 6B053 физикалық және химиялық ғылымдар (химия)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0" w:id="1754"/>
          <w:p>
            <w:pPr>
              <w:spacing w:after="20"/>
              <w:ind w:left="20"/>
              <w:jc w:val="both"/>
            </w:pPr>
            <w:r>
              <w:rPr>
                <w:rFonts w:ascii="Times New Roman"/>
                <w:b w:val="false"/>
                <w:i w:val="false"/>
                <w:color w:val="000000"/>
                <w:sz w:val="20"/>
              </w:rPr>
              <w:t>
Бөлім/бөлімше басшысы</w:t>
            </w:r>
          </w:p>
          <w:bookmarkEnd w:id="1754"/>
          <w:p>
            <w:pPr>
              <w:spacing w:after="20"/>
              <w:ind w:left="20"/>
              <w:jc w:val="both"/>
            </w:pPr>
            <w:r>
              <w:rPr>
                <w:rFonts w:ascii="Times New Roman"/>
                <w:b w:val="false"/>
                <w:i w:val="false"/>
                <w:color w:val="000000"/>
                <w:sz w:val="20"/>
              </w:rPr>
              <w:t>
сектор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құрамды сұйықтықтарды сот-сараптамалық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1" w:id="1755"/>
          <w:p>
            <w:pPr>
              <w:spacing w:after="20"/>
              <w:ind w:left="20"/>
              <w:jc w:val="both"/>
            </w:pPr>
            <w:r>
              <w:rPr>
                <w:rFonts w:ascii="Times New Roman"/>
                <w:b w:val="false"/>
                <w:i w:val="false"/>
                <w:color w:val="000000"/>
                <w:sz w:val="20"/>
              </w:rPr>
              <w:t>
1-еңбек</w:t>
            </w:r>
          </w:p>
          <w:bookmarkEnd w:id="1755"/>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3" w:id="1756"/>
          <w:p>
            <w:pPr>
              <w:spacing w:after="20"/>
              <w:ind w:left="20"/>
              <w:jc w:val="both"/>
            </w:pPr>
            <w:r>
              <w:rPr>
                <w:rFonts w:ascii="Times New Roman"/>
                <w:b w:val="false"/>
                <w:i w:val="false"/>
                <w:color w:val="000000"/>
                <w:sz w:val="20"/>
              </w:rPr>
              <w:t>
1-дағды:</w:t>
            </w:r>
          </w:p>
          <w:bookmarkEnd w:id="1756"/>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4" w:id="1757"/>
          <w:p>
            <w:pPr>
              <w:spacing w:after="20"/>
              <w:ind w:left="20"/>
              <w:jc w:val="both"/>
            </w:pPr>
            <w:r>
              <w:rPr>
                <w:rFonts w:ascii="Times New Roman"/>
                <w:b w:val="false"/>
                <w:i w:val="false"/>
                <w:color w:val="000000"/>
                <w:sz w:val="20"/>
              </w:rPr>
              <w:t xml:space="preserve">
Машықтар: </w:t>
            </w:r>
          </w:p>
          <w:bookmarkEnd w:id="1757"/>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 нәтижелігінің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9" w:id="1758"/>
          <w:p>
            <w:pPr>
              <w:spacing w:after="20"/>
              <w:ind w:left="20"/>
              <w:jc w:val="both"/>
            </w:pPr>
            <w:r>
              <w:rPr>
                <w:rFonts w:ascii="Times New Roman"/>
                <w:b w:val="false"/>
                <w:i w:val="false"/>
                <w:color w:val="000000"/>
                <w:sz w:val="20"/>
              </w:rPr>
              <w:t>
Білімі:</w:t>
            </w:r>
          </w:p>
          <w:bookmarkEnd w:id="1758"/>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3" w:id="1759"/>
          <w:p>
            <w:pPr>
              <w:spacing w:after="20"/>
              <w:ind w:left="20"/>
              <w:jc w:val="both"/>
            </w:pPr>
            <w:r>
              <w:rPr>
                <w:rFonts w:ascii="Times New Roman"/>
                <w:b w:val="false"/>
                <w:i w:val="false"/>
                <w:color w:val="000000"/>
                <w:sz w:val="20"/>
              </w:rPr>
              <w:t>
2-дағды:</w:t>
            </w:r>
          </w:p>
          <w:bookmarkEnd w:id="1759"/>
          <w:p>
            <w:pPr>
              <w:spacing w:after="20"/>
              <w:ind w:left="20"/>
              <w:jc w:val="both"/>
            </w:pPr>
            <w:r>
              <w:rPr>
                <w:rFonts w:ascii="Times New Roman"/>
                <w:b w:val="false"/>
                <w:i w:val="false"/>
                <w:color w:val="000000"/>
                <w:sz w:val="20"/>
              </w:rPr>
              <w:t xml:space="preserve">
Бөлімшенің жұмысын ұйымдастыру және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4" w:id="1760"/>
          <w:p>
            <w:pPr>
              <w:spacing w:after="20"/>
              <w:ind w:left="20"/>
              <w:jc w:val="both"/>
            </w:pPr>
            <w:r>
              <w:rPr>
                <w:rFonts w:ascii="Times New Roman"/>
                <w:b w:val="false"/>
                <w:i w:val="false"/>
                <w:color w:val="000000"/>
                <w:sz w:val="20"/>
              </w:rPr>
              <w:t>
Машықтар:</w:t>
            </w:r>
          </w:p>
          <w:bookmarkEnd w:id="1760"/>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қажеттілігін анықтау бойынша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Тауарлық-материалдық құндылықтарға, реактивтерге кіріс бақылауын жүргізу, оларды есепке алу және есептен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Персонал қызметінің тиімділігін талдау және бағалау, орындалған жұмыс нәтижелері бойынша оған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7.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12.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6" w:id="1761"/>
          <w:p>
            <w:pPr>
              <w:spacing w:after="20"/>
              <w:ind w:left="20"/>
              <w:jc w:val="both"/>
            </w:pPr>
            <w:r>
              <w:rPr>
                <w:rFonts w:ascii="Times New Roman"/>
                <w:b w:val="false"/>
                <w:i w:val="false"/>
                <w:color w:val="000000"/>
                <w:sz w:val="20"/>
              </w:rPr>
              <w:t>
Білімі:</w:t>
            </w:r>
          </w:p>
          <w:bookmarkEnd w:id="176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 және басқару негіздері, олардың нысандары мен әдістері, еңбек заңнамасы, ішкі еңбек тәртібі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 қауіпсіздігі және еңбекті қорғау, өндірістік санитария, өрт және санитариялық-эпидемиологиялық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Тауар-материалдық құндылықтардың, реактивтердің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4" w:id="1762"/>
          <w:p>
            <w:pPr>
              <w:spacing w:after="20"/>
              <w:ind w:left="20"/>
              <w:jc w:val="both"/>
            </w:pPr>
            <w:r>
              <w:rPr>
                <w:rFonts w:ascii="Times New Roman"/>
                <w:b w:val="false"/>
                <w:i w:val="false"/>
                <w:color w:val="000000"/>
                <w:sz w:val="20"/>
              </w:rPr>
              <w:t>
3-дағды:</w:t>
            </w:r>
          </w:p>
          <w:bookmarkEnd w:id="1762"/>
          <w:p>
            <w:pPr>
              <w:spacing w:after="20"/>
              <w:ind w:left="20"/>
              <w:jc w:val="both"/>
            </w:pPr>
            <w:r>
              <w:rPr>
                <w:rFonts w:ascii="Times New Roman"/>
                <w:b w:val="false"/>
                <w:i w:val="false"/>
                <w:color w:val="000000"/>
                <w:sz w:val="20"/>
              </w:rPr>
              <w:t>
Бөлімше жұмыстарының Орындалу барысын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5" w:id="1763"/>
          <w:p>
            <w:pPr>
              <w:spacing w:after="20"/>
              <w:ind w:left="20"/>
              <w:jc w:val="both"/>
            </w:pPr>
            <w:r>
              <w:rPr>
                <w:rFonts w:ascii="Times New Roman"/>
                <w:b w:val="false"/>
                <w:i w:val="false"/>
                <w:color w:val="000000"/>
                <w:sz w:val="20"/>
              </w:rPr>
              <w:t>
Машықтар:</w:t>
            </w:r>
          </w:p>
          <w:bookmarkEnd w:id="1763"/>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реактивтердің ұтымды қолданылуын (егер олар қолданылса),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Бөлімшенің алға қойған мақсаттарына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3" w:id="1764"/>
          <w:p>
            <w:pPr>
              <w:spacing w:after="20"/>
              <w:ind w:left="20"/>
              <w:jc w:val="both"/>
            </w:pPr>
            <w:r>
              <w:rPr>
                <w:rFonts w:ascii="Times New Roman"/>
                <w:b w:val="false"/>
                <w:i w:val="false"/>
                <w:color w:val="000000"/>
                <w:sz w:val="20"/>
              </w:rPr>
              <w:t>
Білімі:</w:t>
            </w:r>
          </w:p>
          <w:bookmarkEnd w:id="1764"/>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7" w:id="1765"/>
          <w:p>
            <w:pPr>
              <w:spacing w:after="20"/>
              <w:ind w:left="20"/>
              <w:jc w:val="both"/>
            </w:pPr>
            <w:r>
              <w:rPr>
                <w:rFonts w:ascii="Times New Roman"/>
                <w:b w:val="false"/>
                <w:i w:val="false"/>
                <w:color w:val="000000"/>
                <w:sz w:val="20"/>
              </w:rPr>
              <w:t>
2-еңбек</w:t>
            </w:r>
          </w:p>
          <w:bookmarkEnd w:id="1765"/>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9" w:id="1766"/>
          <w:p>
            <w:pPr>
              <w:spacing w:after="20"/>
              <w:ind w:left="20"/>
              <w:jc w:val="both"/>
            </w:pPr>
            <w:r>
              <w:rPr>
                <w:rFonts w:ascii="Times New Roman"/>
                <w:b w:val="false"/>
                <w:i w:val="false"/>
                <w:color w:val="000000"/>
                <w:sz w:val="20"/>
              </w:rPr>
              <w:t xml:space="preserve">
1-дағды: </w:t>
            </w:r>
          </w:p>
          <w:bookmarkEnd w:id="1766"/>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0" w:id="1767"/>
          <w:p>
            <w:pPr>
              <w:spacing w:after="20"/>
              <w:ind w:left="20"/>
              <w:jc w:val="both"/>
            </w:pPr>
            <w:r>
              <w:rPr>
                <w:rFonts w:ascii="Times New Roman"/>
                <w:b w:val="false"/>
                <w:i w:val="false"/>
                <w:color w:val="000000"/>
                <w:sz w:val="20"/>
              </w:rPr>
              <w:t>
Машықтар:</w:t>
            </w:r>
          </w:p>
          <w:bookmarkEnd w:id="176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2" w:id="1768"/>
          <w:p>
            <w:pPr>
              <w:spacing w:after="20"/>
              <w:ind w:left="20"/>
              <w:jc w:val="both"/>
            </w:pPr>
            <w:r>
              <w:rPr>
                <w:rFonts w:ascii="Times New Roman"/>
                <w:b w:val="false"/>
                <w:i w:val="false"/>
                <w:color w:val="000000"/>
                <w:sz w:val="20"/>
              </w:rPr>
              <w:t>
Білімі:</w:t>
            </w:r>
          </w:p>
          <w:bookmarkEnd w:id="176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4" w:id="1769"/>
          <w:p>
            <w:pPr>
              <w:spacing w:after="20"/>
              <w:ind w:left="20"/>
              <w:jc w:val="both"/>
            </w:pPr>
            <w:r>
              <w:rPr>
                <w:rFonts w:ascii="Times New Roman"/>
                <w:b w:val="false"/>
                <w:i w:val="false"/>
                <w:color w:val="000000"/>
                <w:sz w:val="20"/>
              </w:rPr>
              <w:t xml:space="preserve">
2-дағды: </w:t>
            </w:r>
          </w:p>
          <w:bookmarkEnd w:id="1769"/>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5" w:id="1770"/>
          <w:p>
            <w:pPr>
              <w:spacing w:after="20"/>
              <w:ind w:left="20"/>
              <w:jc w:val="both"/>
            </w:pPr>
            <w:r>
              <w:rPr>
                <w:rFonts w:ascii="Times New Roman"/>
                <w:b w:val="false"/>
                <w:i w:val="false"/>
                <w:color w:val="000000"/>
                <w:sz w:val="20"/>
              </w:rPr>
              <w:t>
Машықтар:</w:t>
            </w:r>
          </w:p>
          <w:bookmarkEnd w:id="177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7" w:id="1771"/>
          <w:p>
            <w:pPr>
              <w:spacing w:after="20"/>
              <w:ind w:left="20"/>
              <w:jc w:val="both"/>
            </w:pPr>
            <w:r>
              <w:rPr>
                <w:rFonts w:ascii="Times New Roman"/>
                <w:b w:val="false"/>
                <w:i w:val="false"/>
                <w:color w:val="000000"/>
                <w:sz w:val="20"/>
              </w:rPr>
              <w:t>
Білімі:</w:t>
            </w:r>
          </w:p>
          <w:bookmarkEnd w:id="177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0" w:id="1772"/>
          <w:p>
            <w:pPr>
              <w:spacing w:after="20"/>
              <w:ind w:left="20"/>
              <w:jc w:val="both"/>
            </w:pPr>
            <w:r>
              <w:rPr>
                <w:rFonts w:ascii="Times New Roman"/>
                <w:b w:val="false"/>
                <w:i w:val="false"/>
                <w:color w:val="000000"/>
                <w:sz w:val="20"/>
              </w:rPr>
              <w:t>
1-қосымша еңбек функциясы:</w:t>
            </w:r>
          </w:p>
          <w:bookmarkEnd w:id="1772"/>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1" w:id="1773"/>
          <w:p>
            <w:pPr>
              <w:spacing w:after="20"/>
              <w:ind w:left="20"/>
              <w:jc w:val="both"/>
            </w:pPr>
            <w:r>
              <w:rPr>
                <w:rFonts w:ascii="Times New Roman"/>
                <w:b w:val="false"/>
                <w:i w:val="false"/>
                <w:color w:val="000000"/>
                <w:sz w:val="20"/>
              </w:rPr>
              <w:t>
1-дағды:</w:t>
            </w:r>
          </w:p>
          <w:bookmarkEnd w:id="1773"/>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2" w:id="1774"/>
          <w:p>
            <w:pPr>
              <w:spacing w:after="20"/>
              <w:ind w:left="20"/>
              <w:jc w:val="both"/>
            </w:pPr>
            <w:r>
              <w:rPr>
                <w:rFonts w:ascii="Times New Roman"/>
                <w:b w:val="false"/>
                <w:i w:val="false"/>
                <w:color w:val="000000"/>
                <w:sz w:val="20"/>
              </w:rPr>
              <w:t xml:space="preserve">
Машықтар: </w:t>
            </w:r>
          </w:p>
          <w:bookmarkEnd w:id="1774"/>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спирт құрамды сұйықтықтарды сот-сараптамалық зерттеуін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1775"/>
          <w:p>
            <w:pPr>
              <w:spacing w:after="20"/>
              <w:ind w:left="20"/>
              <w:jc w:val="both"/>
            </w:pPr>
            <w:r>
              <w:rPr>
                <w:rFonts w:ascii="Times New Roman"/>
                <w:b w:val="false"/>
                <w:i w:val="false"/>
                <w:color w:val="000000"/>
                <w:sz w:val="20"/>
              </w:rPr>
              <w:t>
Білімі:</w:t>
            </w:r>
          </w:p>
          <w:bookmarkEnd w:id="1775"/>
          <w:p>
            <w:pPr>
              <w:spacing w:after="20"/>
              <w:ind w:left="20"/>
              <w:jc w:val="both"/>
            </w:pPr>
            <w:r>
              <w:rPr>
                <w:rFonts w:ascii="Times New Roman"/>
                <w:b w:val="false"/>
                <w:i w:val="false"/>
                <w:color w:val="000000"/>
                <w:sz w:val="20"/>
              </w:rPr>
              <w:t>
</w:t>
            </w:r>
            <w:r>
              <w:rPr>
                <w:rFonts w:ascii="Times New Roman"/>
                <w:b w:val="false"/>
                <w:i w:val="false"/>
                <w:color w:val="000000"/>
                <w:sz w:val="20"/>
              </w:rPr>
              <w:t>1. Спирт құрамды сұйықтықтарды сот-сараптамалық зерттеу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1" w:id="1776"/>
          <w:p>
            <w:pPr>
              <w:spacing w:after="20"/>
              <w:ind w:left="20"/>
              <w:jc w:val="both"/>
            </w:pPr>
            <w:r>
              <w:rPr>
                <w:rFonts w:ascii="Times New Roman"/>
                <w:b w:val="false"/>
                <w:i w:val="false"/>
                <w:color w:val="000000"/>
                <w:sz w:val="20"/>
              </w:rPr>
              <w:t>
2-дағды:</w:t>
            </w:r>
          </w:p>
          <w:bookmarkEnd w:id="1776"/>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2" w:id="1777"/>
          <w:p>
            <w:pPr>
              <w:spacing w:after="20"/>
              <w:ind w:left="20"/>
              <w:jc w:val="both"/>
            </w:pPr>
            <w:r>
              <w:rPr>
                <w:rFonts w:ascii="Times New Roman"/>
                <w:b w:val="false"/>
                <w:i w:val="false"/>
                <w:color w:val="000000"/>
                <w:sz w:val="20"/>
              </w:rPr>
              <w:t xml:space="preserve">
Машықтар: </w:t>
            </w:r>
          </w:p>
          <w:bookmarkEnd w:id="177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5" w:id="1778"/>
          <w:p>
            <w:pPr>
              <w:spacing w:after="20"/>
              <w:ind w:left="20"/>
              <w:jc w:val="both"/>
            </w:pPr>
            <w:r>
              <w:rPr>
                <w:rFonts w:ascii="Times New Roman"/>
                <w:b w:val="false"/>
                <w:i w:val="false"/>
                <w:color w:val="000000"/>
                <w:sz w:val="20"/>
              </w:rPr>
              <w:t>
Білімі:</w:t>
            </w:r>
          </w:p>
          <w:bookmarkEnd w:id="177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8" w:id="1779"/>
          <w:p>
            <w:pPr>
              <w:spacing w:after="20"/>
              <w:ind w:left="20"/>
              <w:jc w:val="both"/>
            </w:pPr>
            <w:r>
              <w:rPr>
                <w:rFonts w:ascii="Times New Roman"/>
                <w:b w:val="false"/>
                <w:i w:val="false"/>
                <w:color w:val="000000"/>
                <w:sz w:val="20"/>
              </w:rPr>
              <w:t>
3-дағды:</w:t>
            </w:r>
          </w:p>
          <w:bookmarkEnd w:id="1779"/>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9" w:id="1780"/>
          <w:p>
            <w:pPr>
              <w:spacing w:after="20"/>
              <w:ind w:left="20"/>
              <w:jc w:val="both"/>
            </w:pPr>
            <w:r>
              <w:rPr>
                <w:rFonts w:ascii="Times New Roman"/>
                <w:b w:val="false"/>
                <w:i w:val="false"/>
                <w:color w:val="000000"/>
                <w:sz w:val="20"/>
              </w:rPr>
              <w:t>
Машықтар:</w:t>
            </w:r>
          </w:p>
          <w:bookmarkEnd w:id="1780"/>
          <w:p>
            <w:pPr>
              <w:spacing w:after="20"/>
              <w:ind w:left="20"/>
              <w:jc w:val="both"/>
            </w:pPr>
            <w:r>
              <w:rPr>
                <w:rFonts w:ascii="Times New Roman"/>
                <w:b w:val="false"/>
                <w:i w:val="false"/>
                <w:color w:val="000000"/>
                <w:sz w:val="20"/>
              </w:rPr>
              <w:t>
</w:t>
            </w:r>
            <w:r>
              <w:rPr>
                <w:rFonts w:ascii="Times New Roman"/>
                <w:b w:val="false"/>
                <w:i w:val="false"/>
                <w:color w:val="000000"/>
                <w:sz w:val="20"/>
              </w:rPr>
              <w:t>1. СҚС сот-сараптамалық зерттеуін жүргізу құқығына біліктілік куәлігін алуға үміткерлерді даярлауға, осы бағыт бойынша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5" w:id="1781"/>
          <w:p>
            <w:pPr>
              <w:spacing w:after="20"/>
              <w:ind w:left="20"/>
              <w:jc w:val="both"/>
            </w:pPr>
            <w:r>
              <w:rPr>
                <w:rFonts w:ascii="Times New Roman"/>
                <w:b w:val="false"/>
                <w:i w:val="false"/>
                <w:color w:val="000000"/>
                <w:sz w:val="20"/>
              </w:rPr>
              <w:t>
Білімі:</w:t>
            </w:r>
          </w:p>
          <w:bookmarkEnd w:id="178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3" w:id="1782"/>
          <w:p>
            <w:pPr>
              <w:spacing w:after="20"/>
              <w:ind w:left="20"/>
              <w:jc w:val="both"/>
            </w:pPr>
            <w:r>
              <w:rPr>
                <w:rFonts w:ascii="Times New Roman"/>
                <w:b w:val="false"/>
                <w:i w:val="false"/>
                <w:color w:val="000000"/>
                <w:sz w:val="20"/>
              </w:rPr>
              <w:t>
Ұжымды басқару</w:t>
            </w:r>
          </w:p>
          <w:bookmarkEnd w:id="1782"/>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Инновативтілік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Кәсіптің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0" w:id="1783"/>
          <w:p>
            <w:pPr>
              <w:spacing w:after="20"/>
              <w:ind w:left="20"/>
              <w:jc w:val="both"/>
            </w:pPr>
            <w:r>
              <w:rPr>
                <w:rFonts w:ascii="Times New Roman"/>
                <w:b w:val="false"/>
                <w:i w:val="false"/>
                <w:color w:val="000000"/>
                <w:sz w:val="20"/>
              </w:rPr>
              <w:t>
Кәсіптік білім</w:t>
            </w:r>
          </w:p>
          <w:bookmarkEnd w:id="1783"/>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(6B051 биологиялық және сабақтас ғылымдар (биология, биотехнология), 6B053 физикалық және химиялық ғылымдар (химия)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1" w:id="1784"/>
          <w:p>
            <w:pPr>
              <w:spacing w:after="20"/>
              <w:ind w:left="20"/>
              <w:jc w:val="both"/>
            </w:pPr>
            <w:r>
              <w:rPr>
                <w:rFonts w:ascii="Times New Roman"/>
                <w:b w:val="false"/>
                <w:i w:val="false"/>
                <w:color w:val="000000"/>
                <w:sz w:val="20"/>
              </w:rPr>
              <w:t>
Бас сарапшы</w:t>
            </w:r>
          </w:p>
          <w:bookmarkEnd w:id="1784"/>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"Спирт құрамды сұйықтықтарды сот-сараптамалық зерттеу" түрі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құрамды сұйықтықтарды сот-сараптамалық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"Спирт құрамды сұйықтықтарды сот-сараптамалық зерттеу"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4" w:id="1785"/>
          <w:p>
            <w:pPr>
              <w:spacing w:after="20"/>
              <w:ind w:left="20"/>
              <w:jc w:val="both"/>
            </w:pPr>
            <w:r>
              <w:rPr>
                <w:rFonts w:ascii="Times New Roman"/>
                <w:b w:val="false"/>
                <w:i w:val="false"/>
                <w:color w:val="000000"/>
                <w:sz w:val="20"/>
              </w:rPr>
              <w:t>
1-еңбек функциясы:</w:t>
            </w:r>
          </w:p>
          <w:bookmarkEnd w:id="1785"/>
          <w:p>
            <w:pPr>
              <w:spacing w:after="20"/>
              <w:ind w:left="20"/>
              <w:jc w:val="both"/>
            </w:pPr>
            <w:r>
              <w:rPr>
                <w:rFonts w:ascii="Times New Roman"/>
                <w:b w:val="false"/>
                <w:i w:val="false"/>
                <w:color w:val="000000"/>
                <w:sz w:val="20"/>
              </w:rPr>
              <w:t>
"Спирт құрамды сұйықтықтарды сот-сараптамалық зерттеу" мамандығы бойынша сот сараптамасын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5" w:id="1786"/>
          <w:p>
            <w:pPr>
              <w:spacing w:after="20"/>
              <w:ind w:left="20"/>
              <w:jc w:val="both"/>
            </w:pPr>
            <w:r>
              <w:rPr>
                <w:rFonts w:ascii="Times New Roman"/>
                <w:b w:val="false"/>
                <w:i w:val="false"/>
                <w:color w:val="000000"/>
                <w:sz w:val="20"/>
              </w:rPr>
              <w:t>
1-дағды:</w:t>
            </w:r>
          </w:p>
          <w:bookmarkEnd w:id="1786"/>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6" w:id="1787"/>
          <w:p>
            <w:pPr>
              <w:spacing w:after="20"/>
              <w:ind w:left="20"/>
              <w:jc w:val="both"/>
            </w:pPr>
            <w:r>
              <w:rPr>
                <w:rFonts w:ascii="Times New Roman"/>
                <w:b w:val="false"/>
                <w:i w:val="false"/>
                <w:color w:val="000000"/>
                <w:sz w:val="20"/>
              </w:rPr>
              <w:t>
Машықтар:</w:t>
            </w:r>
          </w:p>
          <w:bookmarkEnd w:id="1787"/>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1" w:id="1788"/>
          <w:p>
            <w:pPr>
              <w:spacing w:after="20"/>
              <w:ind w:left="20"/>
              <w:jc w:val="both"/>
            </w:pPr>
            <w:r>
              <w:rPr>
                <w:rFonts w:ascii="Times New Roman"/>
                <w:b w:val="false"/>
                <w:i w:val="false"/>
                <w:color w:val="000000"/>
                <w:sz w:val="20"/>
              </w:rPr>
              <w:t>
Білімі:</w:t>
            </w:r>
          </w:p>
          <w:bookmarkEnd w:id="178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Зертханалық және аспаптық сараптамалық зерттеулерге ұсынылатын заттай дәлелдемелер мен биологиялық және шығу тегі өзге де объектілерді алу, буып-түю, жолдау, тасымалдау, сақтау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3" w:id="1789"/>
          <w:p>
            <w:pPr>
              <w:spacing w:after="20"/>
              <w:ind w:left="20"/>
              <w:jc w:val="both"/>
            </w:pPr>
            <w:r>
              <w:rPr>
                <w:rFonts w:ascii="Times New Roman"/>
                <w:b w:val="false"/>
                <w:i w:val="false"/>
                <w:color w:val="000000"/>
                <w:sz w:val="20"/>
              </w:rPr>
              <w:t>
2-дағды:</w:t>
            </w:r>
          </w:p>
          <w:bookmarkEnd w:id="1789"/>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4" w:id="1790"/>
          <w:p>
            <w:pPr>
              <w:spacing w:after="20"/>
              <w:ind w:left="20"/>
              <w:jc w:val="both"/>
            </w:pPr>
            <w:r>
              <w:rPr>
                <w:rFonts w:ascii="Times New Roman"/>
                <w:b w:val="false"/>
                <w:i w:val="false"/>
                <w:color w:val="000000"/>
                <w:sz w:val="20"/>
              </w:rPr>
              <w:t>
Машықтар:</w:t>
            </w:r>
          </w:p>
          <w:bookmarkEnd w:id="1790"/>
          <w:p>
            <w:pPr>
              <w:spacing w:after="20"/>
              <w:ind w:left="20"/>
              <w:jc w:val="both"/>
            </w:pPr>
            <w:r>
              <w:rPr>
                <w:rFonts w:ascii="Times New Roman"/>
                <w:b w:val="false"/>
                <w:i w:val="false"/>
                <w:color w:val="000000"/>
                <w:sz w:val="20"/>
              </w:rPr>
              <w:t>
</w:t>
            </w:r>
            <w:r>
              <w:rPr>
                <w:rFonts w:ascii="Times New Roman"/>
                <w:b w:val="false"/>
                <w:i w:val="false"/>
                <w:color w:val="000000"/>
                <w:sz w:val="20"/>
              </w:rPr>
              <w:t>1. Спирт құрамды сұйықтықтарды сот-сараптамалық зерттеудің мәнін, объектісін және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СҚС сот-сараптамалық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СҚС сот-сараптамалық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СҚС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2" w:id="1791"/>
          <w:p>
            <w:pPr>
              <w:spacing w:after="20"/>
              <w:ind w:left="20"/>
              <w:jc w:val="both"/>
            </w:pPr>
            <w:r>
              <w:rPr>
                <w:rFonts w:ascii="Times New Roman"/>
                <w:b w:val="false"/>
                <w:i w:val="false"/>
                <w:color w:val="000000"/>
                <w:sz w:val="20"/>
              </w:rPr>
              <w:t>
Білімі:</w:t>
            </w:r>
          </w:p>
          <w:bookmarkEnd w:id="179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 спирт құрамды сұйықтықтарды сот-сараптамалық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Спирт құрамды сұйықтықтарды сот-сараптамалық зерттеу объектілері;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Құрамында спирті бар сұйықтықтарды сот-сараптамалық зерттеуді тағайындау кезінде материалдарды дайындау мен ресімдеудің негізгі қағидалары;</w:t>
            </w:r>
          </w:p>
          <w:p>
            <w:pPr>
              <w:spacing w:after="20"/>
              <w:ind w:left="20"/>
              <w:jc w:val="both"/>
            </w:pPr>
            <w:r>
              <w:rPr>
                <w:rFonts w:ascii="Times New Roman"/>
                <w:b w:val="false"/>
                <w:i w:val="false"/>
                <w:color w:val="000000"/>
                <w:sz w:val="20"/>
              </w:rPr>
              <w:t>
5. Сараптамалық және арнайы зерттеулерді тағайындау және жүргізу тәртібіндегі айырмашылықтар.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7" w:id="1792"/>
          <w:p>
            <w:pPr>
              <w:spacing w:after="20"/>
              <w:ind w:left="20"/>
              <w:jc w:val="both"/>
            </w:pPr>
            <w:r>
              <w:rPr>
                <w:rFonts w:ascii="Times New Roman"/>
                <w:b w:val="false"/>
                <w:i w:val="false"/>
                <w:color w:val="000000"/>
                <w:sz w:val="20"/>
              </w:rPr>
              <w:t>
3-дағды:</w:t>
            </w:r>
          </w:p>
          <w:bookmarkEnd w:id="1792"/>
          <w:p>
            <w:pPr>
              <w:spacing w:after="20"/>
              <w:ind w:left="20"/>
              <w:jc w:val="both"/>
            </w:pPr>
            <w:r>
              <w:rPr>
                <w:rFonts w:ascii="Times New Roman"/>
                <w:b w:val="false"/>
                <w:i w:val="false"/>
                <w:color w:val="000000"/>
                <w:sz w:val="20"/>
              </w:rPr>
              <w:t>
сот-сараптамалық зерттеу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8" w:id="1793"/>
          <w:p>
            <w:pPr>
              <w:spacing w:after="20"/>
              <w:ind w:left="20"/>
              <w:jc w:val="both"/>
            </w:pPr>
            <w:r>
              <w:rPr>
                <w:rFonts w:ascii="Times New Roman"/>
                <w:b w:val="false"/>
                <w:i w:val="false"/>
                <w:color w:val="000000"/>
                <w:sz w:val="20"/>
              </w:rPr>
              <w:t>
Машықтар:</w:t>
            </w:r>
          </w:p>
          <w:bookmarkEnd w:id="1793"/>
          <w:p>
            <w:pPr>
              <w:spacing w:after="20"/>
              <w:ind w:left="20"/>
              <w:jc w:val="both"/>
            </w:pPr>
            <w:r>
              <w:rPr>
                <w:rFonts w:ascii="Times New Roman"/>
                <w:b w:val="false"/>
                <w:i w:val="false"/>
                <w:color w:val="000000"/>
                <w:sz w:val="20"/>
              </w:rPr>
              <w:t>
</w:t>
            </w:r>
            <w:r>
              <w:rPr>
                <w:rFonts w:ascii="Times New Roman"/>
                <w:b w:val="false"/>
                <w:i w:val="false"/>
                <w:color w:val="000000"/>
                <w:sz w:val="20"/>
              </w:rPr>
              <w:t>1. СҚС сот-сараптамалық зерттеу әдістемесіне және/немесе әдісіне сәйкес сынама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Құралдарды, аспаптар мен жабдықтарды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3. СҚС физика-химиялық қасиеттерін (тотығу, қыздыру, еріту, қышқылдың әсері) анықтау мақсатында химиялық зерттеулер жүргізу, химиялық заттармен жұмыс жүргізу (хроматографиялық зерттеу кезінде қажетті концентрациялардың еріткіштер жүйесін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 жүргізу кезінде өндірістік ортаның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6. Жазбаларды жүргізу және рәсімдеу;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Санитариялық нормалар мен ережелердің, еңбек қауіпсіздігі және еңбекті, қоршаған ортаны қорғау, химиялық реактивтермен (қышқылдармен) жұмыс істеу, қалдықтарды жинау, есепке алу және кәдеге жарату жөніндегі нұсқаулықтардың талаптарын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8. Зертхананы жұмыс аймақтарына бөлу арқылы ластанудың алдын алу үшін қажетті шараларды қабылдау;</w:t>
            </w:r>
          </w:p>
          <w:p>
            <w:pPr>
              <w:spacing w:after="20"/>
              <w:ind w:left="20"/>
              <w:jc w:val="both"/>
            </w:pPr>
            <w:r>
              <w:rPr>
                <w:rFonts w:ascii="Times New Roman"/>
                <w:b w:val="false"/>
                <w:i w:val="false"/>
                <w:color w:val="000000"/>
                <w:sz w:val="20"/>
              </w:rPr>
              <w:t>
9. Реактивтердің кіріс бақылауын жүргізуге және оларды есепке алуға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7" w:id="1794"/>
          <w:p>
            <w:pPr>
              <w:spacing w:after="20"/>
              <w:ind w:left="20"/>
              <w:jc w:val="both"/>
            </w:pPr>
            <w:r>
              <w:rPr>
                <w:rFonts w:ascii="Times New Roman"/>
                <w:b w:val="false"/>
                <w:i w:val="false"/>
                <w:color w:val="000000"/>
                <w:sz w:val="20"/>
              </w:rPr>
              <w:t>
Білімі:</w:t>
            </w:r>
          </w:p>
          <w:bookmarkEnd w:id="179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СҚС сот-сараптамалық зерттеу әдістері және / 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Арнайы химиялық заттардың сот сараптамасының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Химия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СҚС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Зертханалардың аспаптары мен жабдықтарын пайдалану қағидаттары, пайдалану қағидалары және бағдарламалық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Стандартты және жұмыс ерітінділерін дайындау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сараптамаларын/зерттеулерін жүргізу процесінде объектілерді айқындау, тіркеу және зерттеу үшін ғылыми-техникалық құралдар мен тәсілдер, сот фотосуретін түсіру, бейнетүсірілім, фото кестелер, схемалар, диаграммалар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Сараптама/зерттеу жүргізу кезіндегі өндірістік ортаның шарттары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11.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Жазбаларды жүргізу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Еңбекті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14. Ішкі нормативтік құжаттар, сот сарапшысының лауазымдық міндеттері.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1" w:id="1795"/>
          <w:p>
            <w:pPr>
              <w:spacing w:after="20"/>
              <w:ind w:left="20"/>
              <w:jc w:val="both"/>
            </w:pPr>
            <w:r>
              <w:rPr>
                <w:rFonts w:ascii="Times New Roman"/>
                <w:b w:val="false"/>
                <w:i w:val="false"/>
                <w:color w:val="000000"/>
                <w:sz w:val="20"/>
              </w:rPr>
              <w:t>
4-дағды:</w:t>
            </w:r>
          </w:p>
          <w:bookmarkEnd w:id="1795"/>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2" w:id="1796"/>
          <w:p>
            <w:pPr>
              <w:spacing w:after="20"/>
              <w:ind w:left="20"/>
              <w:jc w:val="both"/>
            </w:pPr>
            <w:r>
              <w:rPr>
                <w:rFonts w:ascii="Times New Roman"/>
                <w:b w:val="false"/>
                <w:i w:val="false"/>
                <w:color w:val="000000"/>
                <w:sz w:val="20"/>
              </w:rPr>
              <w:t>
Машықтар:</w:t>
            </w:r>
          </w:p>
          <w:bookmarkEnd w:id="179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 және деректерді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6" w:id="1797"/>
          <w:p>
            <w:pPr>
              <w:spacing w:after="20"/>
              <w:ind w:left="20"/>
              <w:jc w:val="both"/>
            </w:pPr>
            <w:r>
              <w:rPr>
                <w:rFonts w:ascii="Times New Roman"/>
                <w:b w:val="false"/>
                <w:i w:val="false"/>
                <w:color w:val="000000"/>
                <w:sz w:val="20"/>
              </w:rPr>
              <w:t>
Білімі:</w:t>
            </w:r>
          </w:p>
          <w:bookmarkEnd w:id="179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зерттеулер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Зерттеулер нәтижелерін есептеу, талдау, бағалау және өңдеу жазбаларын жүргізу қағидалары.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1" w:id="1798"/>
          <w:p>
            <w:pPr>
              <w:spacing w:after="20"/>
              <w:ind w:left="20"/>
              <w:jc w:val="both"/>
            </w:pPr>
            <w:r>
              <w:rPr>
                <w:rFonts w:ascii="Times New Roman"/>
                <w:b w:val="false"/>
                <w:i w:val="false"/>
                <w:color w:val="000000"/>
                <w:sz w:val="20"/>
              </w:rPr>
              <w:t>
5-дағды:</w:t>
            </w:r>
          </w:p>
          <w:bookmarkEnd w:id="1798"/>
          <w:p>
            <w:pPr>
              <w:spacing w:after="20"/>
              <w:ind w:left="20"/>
              <w:jc w:val="both"/>
            </w:pPr>
            <w:r>
              <w:rPr>
                <w:rFonts w:ascii="Times New Roman"/>
                <w:b w:val="false"/>
                <w:i w:val="false"/>
                <w:color w:val="000000"/>
                <w:sz w:val="20"/>
              </w:rPr>
              <w:t>
Сарапшының (маманның) қорытындысын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2" w:id="1799"/>
          <w:p>
            <w:pPr>
              <w:spacing w:after="20"/>
              <w:ind w:left="20"/>
              <w:jc w:val="both"/>
            </w:pPr>
            <w:r>
              <w:rPr>
                <w:rFonts w:ascii="Times New Roman"/>
                <w:b w:val="false"/>
                <w:i w:val="false"/>
                <w:color w:val="000000"/>
                <w:sz w:val="20"/>
              </w:rPr>
              <w:t>
Машықтар:</w:t>
            </w:r>
          </w:p>
          <w:bookmarkEnd w:id="1799"/>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4" w:id="1800"/>
          <w:p>
            <w:pPr>
              <w:spacing w:after="20"/>
              <w:ind w:left="20"/>
              <w:jc w:val="both"/>
            </w:pPr>
            <w:r>
              <w:rPr>
                <w:rFonts w:ascii="Times New Roman"/>
                <w:b w:val="false"/>
                <w:i w:val="false"/>
                <w:color w:val="000000"/>
                <w:sz w:val="20"/>
              </w:rPr>
              <w:t>
Білімі:</w:t>
            </w:r>
          </w:p>
          <w:bookmarkEnd w:id="180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формалары;</w:t>
            </w:r>
          </w:p>
          <w:p>
            <w:pPr>
              <w:spacing w:after="20"/>
              <w:ind w:left="20"/>
              <w:jc w:val="both"/>
            </w:pPr>
            <w:r>
              <w:rPr>
                <w:rFonts w:ascii="Times New Roman"/>
                <w:b w:val="false"/>
                <w:i w:val="false"/>
                <w:color w:val="000000"/>
                <w:sz w:val="20"/>
              </w:rPr>
              <w:t>
3. Құжаттауды, архивтеуді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7" w:id="1801"/>
          <w:p>
            <w:pPr>
              <w:spacing w:after="20"/>
              <w:ind w:left="20"/>
              <w:jc w:val="both"/>
            </w:pPr>
            <w:r>
              <w:rPr>
                <w:rFonts w:ascii="Times New Roman"/>
                <w:b w:val="false"/>
                <w:i w:val="false"/>
                <w:color w:val="000000"/>
                <w:sz w:val="20"/>
              </w:rPr>
              <w:t>
2-еңбек функциясы:</w:t>
            </w:r>
          </w:p>
          <w:bookmarkEnd w:id="1801"/>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8" w:id="1802"/>
          <w:p>
            <w:pPr>
              <w:spacing w:after="20"/>
              <w:ind w:left="20"/>
              <w:jc w:val="both"/>
            </w:pPr>
            <w:r>
              <w:rPr>
                <w:rFonts w:ascii="Times New Roman"/>
                <w:b w:val="false"/>
                <w:i w:val="false"/>
                <w:color w:val="000000"/>
                <w:sz w:val="20"/>
              </w:rPr>
              <w:t xml:space="preserve">
1-дағды: </w:t>
            </w:r>
          </w:p>
          <w:bookmarkEnd w:id="1802"/>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1803"/>
          <w:p>
            <w:pPr>
              <w:spacing w:after="20"/>
              <w:ind w:left="20"/>
              <w:jc w:val="both"/>
            </w:pPr>
            <w:r>
              <w:rPr>
                <w:rFonts w:ascii="Times New Roman"/>
                <w:b w:val="false"/>
                <w:i w:val="false"/>
                <w:color w:val="000000"/>
                <w:sz w:val="20"/>
              </w:rPr>
              <w:t>
Машықтар:</w:t>
            </w:r>
          </w:p>
          <w:bookmarkEnd w:id="180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1" w:id="1804"/>
          <w:p>
            <w:pPr>
              <w:spacing w:after="20"/>
              <w:ind w:left="20"/>
              <w:jc w:val="both"/>
            </w:pPr>
            <w:r>
              <w:rPr>
                <w:rFonts w:ascii="Times New Roman"/>
                <w:b w:val="false"/>
                <w:i w:val="false"/>
                <w:color w:val="000000"/>
                <w:sz w:val="20"/>
              </w:rPr>
              <w:t>
Білімі:</w:t>
            </w:r>
          </w:p>
          <w:bookmarkEnd w:id="180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1805"/>
          <w:p>
            <w:pPr>
              <w:spacing w:after="20"/>
              <w:ind w:left="20"/>
              <w:jc w:val="both"/>
            </w:pPr>
            <w:r>
              <w:rPr>
                <w:rFonts w:ascii="Times New Roman"/>
                <w:b w:val="false"/>
                <w:i w:val="false"/>
                <w:color w:val="000000"/>
                <w:sz w:val="20"/>
              </w:rPr>
              <w:t>
2-дағды:</w:t>
            </w:r>
          </w:p>
          <w:bookmarkEnd w:id="1805"/>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5" w:id="1806"/>
          <w:p>
            <w:pPr>
              <w:spacing w:after="20"/>
              <w:ind w:left="20"/>
              <w:jc w:val="both"/>
            </w:pPr>
            <w:r>
              <w:rPr>
                <w:rFonts w:ascii="Times New Roman"/>
                <w:b w:val="false"/>
                <w:i w:val="false"/>
                <w:color w:val="000000"/>
                <w:sz w:val="20"/>
              </w:rPr>
              <w:t>
Машықтар:</w:t>
            </w:r>
          </w:p>
          <w:bookmarkEnd w:id="180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7" w:id="1807"/>
          <w:p>
            <w:pPr>
              <w:spacing w:after="20"/>
              <w:ind w:left="20"/>
              <w:jc w:val="both"/>
            </w:pPr>
            <w:r>
              <w:rPr>
                <w:rFonts w:ascii="Times New Roman"/>
                <w:b w:val="false"/>
                <w:i w:val="false"/>
                <w:color w:val="000000"/>
                <w:sz w:val="20"/>
              </w:rPr>
              <w:t>
Білімі:</w:t>
            </w:r>
          </w:p>
          <w:bookmarkEnd w:id="180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0" w:id="1808"/>
          <w:p>
            <w:pPr>
              <w:spacing w:after="20"/>
              <w:ind w:left="20"/>
              <w:jc w:val="both"/>
            </w:pPr>
            <w:r>
              <w:rPr>
                <w:rFonts w:ascii="Times New Roman"/>
                <w:b w:val="false"/>
                <w:i w:val="false"/>
                <w:color w:val="000000"/>
                <w:sz w:val="20"/>
              </w:rPr>
              <w:t>
1-қосымша еңбек функциясы:</w:t>
            </w:r>
          </w:p>
          <w:bookmarkEnd w:id="1808"/>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1" w:id="1809"/>
          <w:p>
            <w:pPr>
              <w:spacing w:after="20"/>
              <w:ind w:left="20"/>
              <w:jc w:val="both"/>
            </w:pPr>
            <w:r>
              <w:rPr>
                <w:rFonts w:ascii="Times New Roman"/>
                <w:b w:val="false"/>
                <w:i w:val="false"/>
                <w:color w:val="000000"/>
                <w:sz w:val="20"/>
              </w:rPr>
              <w:t>
1-дағды:</w:t>
            </w:r>
          </w:p>
          <w:bookmarkEnd w:id="1809"/>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1810"/>
          <w:p>
            <w:pPr>
              <w:spacing w:after="20"/>
              <w:ind w:left="20"/>
              <w:jc w:val="both"/>
            </w:pPr>
            <w:r>
              <w:rPr>
                <w:rFonts w:ascii="Times New Roman"/>
                <w:b w:val="false"/>
                <w:i w:val="false"/>
                <w:color w:val="000000"/>
                <w:sz w:val="20"/>
              </w:rPr>
              <w:t>
Машықтар:</w:t>
            </w:r>
          </w:p>
          <w:bookmarkEnd w:id="1810"/>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қазіргі деңгейін ескере отырып, СҚС сот-сараптамалық зерттеулерінің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қорытыуды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6" w:id="1811"/>
          <w:p>
            <w:pPr>
              <w:spacing w:after="20"/>
              <w:ind w:left="20"/>
              <w:jc w:val="both"/>
            </w:pPr>
            <w:r>
              <w:rPr>
                <w:rFonts w:ascii="Times New Roman"/>
                <w:b w:val="false"/>
                <w:i w:val="false"/>
                <w:color w:val="000000"/>
                <w:sz w:val="20"/>
              </w:rPr>
              <w:t>
Білімі:</w:t>
            </w:r>
          </w:p>
          <w:bookmarkEnd w:id="181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СҚС сот-сараптамалық зерттеу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6. Ғылыми зерттеулерді немесе ғылыми-техникалық әзірлемелерді жүргізу немесе орындау жөніндегі әдістемелік материалдар.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2" w:id="1812"/>
          <w:p>
            <w:pPr>
              <w:spacing w:after="20"/>
              <w:ind w:left="20"/>
              <w:jc w:val="both"/>
            </w:pPr>
            <w:r>
              <w:rPr>
                <w:rFonts w:ascii="Times New Roman"/>
                <w:b w:val="false"/>
                <w:i w:val="false"/>
                <w:color w:val="000000"/>
                <w:sz w:val="20"/>
              </w:rPr>
              <w:t>
2-дағды:</w:t>
            </w:r>
          </w:p>
          <w:bookmarkEnd w:id="1812"/>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3" w:id="1813"/>
          <w:p>
            <w:pPr>
              <w:spacing w:after="20"/>
              <w:ind w:left="20"/>
              <w:jc w:val="both"/>
            </w:pPr>
            <w:r>
              <w:rPr>
                <w:rFonts w:ascii="Times New Roman"/>
                <w:b w:val="false"/>
                <w:i w:val="false"/>
                <w:color w:val="000000"/>
                <w:sz w:val="20"/>
              </w:rPr>
              <w:t>
Машықтар:</w:t>
            </w:r>
          </w:p>
          <w:bookmarkEnd w:id="181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6" w:id="1814"/>
          <w:p>
            <w:pPr>
              <w:spacing w:after="20"/>
              <w:ind w:left="20"/>
              <w:jc w:val="both"/>
            </w:pPr>
            <w:r>
              <w:rPr>
                <w:rFonts w:ascii="Times New Roman"/>
                <w:b w:val="false"/>
                <w:i w:val="false"/>
                <w:color w:val="000000"/>
                <w:sz w:val="20"/>
              </w:rPr>
              <w:t>
Білімі:</w:t>
            </w:r>
          </w:p>
          <w:bookmarkEnd w:id="181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1815"/>
          <w:p>
            <w:pPr>
              <w:spacing w:after="20"/>
              <w:ind w:left="20"/>
              <w:jc w:val="both"/>
            </w:pPr>
            <w:r>
              <w:rPr>
                <w:rFonts w:ascii="Times New Roman"/>
                <w:b w:val="false"/>
                <w:i w:val="false"/>
                <w:color w:val="000000"/>
                <w:sz w:val="20"/>
              </w:rPr>
              <w:t>
3-дағды:</w:t>
            </w:r>
          </w:p>
          <w:bookmarkEnd w:id="1815"/>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0" w:id="1816"/>
          <w:p>
            <w:pPr>
              <w:spacing w:after="20"/>
              <w:ind w:left="20"/>
              <w:jc w:val="both"/>
            </w:pPr>
            <w:r>
              <w:rPr>
                <w:rFonts w:ascii="Times New Roman"/>
                <w:b w:val="false"/>
                <w:i w:val="false"/>
                <w:color w:val="000000"/>
                <w:sz w:val="20"/>
              </w:rPr>
              <w:t>
Машықтар:</w:t>
            </w:r>
          </w:p>
          <w:bookmarkEnd w:id="1816"/>
          <w:p>
            <w:pPr>
              <w:spacing w:after="20"/>
              <w:ind w:left="20"/>
              <w:jc w:val="both"/>
            </w:pPr>
            <w:r>
              <w:rPr>
                <w:rFonts w:ascii="Times New Roman"/>
                <w:b w:val="false"/>
                <w:i w:val="false"/>
                <w:color w:val="000000"/>
                <w:sz w:val="20"/>
              </w:rPr>
              <w:t>
</w:t>
            </w:r>
            <w:r>
              <w:rPr>
                <w:rFonts w:ascii="Times New Roman"/>
                <w:b w:val="false"/>
                <w:i w:val="false"/>
                <w:color w:val="000000"/>
                <w:sz w:val="20"/>
              </w:rPr>
              <w:t>1. СҚС сот-сараптамалық зерттеу жүргізу құқығына біліктілік куәлігін алуға, осы бағыттағы сот сарапшыларының біліктілігін арттыруға үміткерлерді кәсіптік даярлауға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5. Оқыту нәтижелерінің көрсеткіштерін және оның тиімділігін талдауды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5" w:id="1817"/>
          <w:p>
            <w:pPr>
              <w:spacing w:after="20"/>
              <w:ind w:left="20"/>
              <w:jc w:val="both"/>
            </w:pPr>
            <w:r>
              <w:rPr>
                <w:rFonts w:ascii="Times New Roman"/>
                <w:b w:val="false"/>
                <w:i w:val="false"/>
                <w:color w:val="000000"/>
                <w:sz w:val="20"/>
              </w:rPr>
              <w:t>
Білімі:</w:t>
            </w:r>
          </w:p>
          <w:bookmarkEnd w:id="181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Оқыту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Дәрістер, семинарлар және практикалық сабақтар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1" w:id="1818"/>
          <w:p>
            <w:pPr>
              <w:spacing w:after="20"/>
              <w:ind w:left="20"/>
              <w:jc w:val="both"/>
            </w:pPr>
            <w:r>
              <w:rPr>
                <w:rFonts w:ascii="Times New Roman"/>
                <w:b w:val="false"/>
                <w:i w:val="false"/>
                <w:color w:val="000000"/>
                <w:sz w:val="20"/>
              </w:rPr>
              <w:t>
Командалық жұмыс</w:t>
            </w:r>
          </w:p>
          <w:bookmarkEnd w:id="1818"/>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 (зейінділік, байқаушылық)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Физикалық және психоэмоционалды тұрақтылық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4948" w:id="1819"/>
    <w:p>
      <w:pPr>
        <w:spacing w:after="0"/>
        <w:ind w:left="0"/>
        <w:jc w:val="left"/>
      </w:pPr>
      <w:r>
        <w:rPr>
          <w:rFonts w:ascii="Times New Roman"/>
          <w:b/>
          <w:i w:val="false"/>
          <w:color w:val="000000"/>
        </w:rPr>
        <w:t xml:space="preserve"> 4-тарау. Кәсіптік стандарттың техникалық деректері</w:t>
      </w:r>
    </w:p>
    <w:bookmarkEnd w:id="1819"/>
    <w:bookmarkStart w:name="z4949" w:id="1820"/>
    <w:p>
      <w:pPr>
        <w:spacing w:after="0"/>
        <w:ind w:left="0"/>
        <w:jc w:val="both"/>
      </w:pPr>
      <w:r>
        <w:rPr>
          <w:rFonts w:ascii="Times New Roman"/>
          <w:b w:val="false"/>
          <w:i w:val="false"/>
          <w:color w:val="000000"/>
          <w:sz w:val="28"/>
        </w:rPr>
        <w:t xml:space="preserve">
      11. Мемлекеттік органның атауы: </w:t>
      </w:r>
    </w:p>
    <w:bookmarkEnd w:id="1820"/>
    <w:bookmarkStart w:name="z4950" w:id="1821"/>
    <w:p>
      <w:pPr>
        <w:spacing w:after="0"/>
        <w:ind w:left="0"/>
        <w:jc w:val="both"/>
      </w:pPr>
      <w:r>
        <w:rPr>
          <w:rFonts w:ascii="Times New Roman"/>
          <w:b w:val="false"/>
          <w:i w:val="false"/>
          <w:color w:val="000000"/>
          <w:sz w:val="28"/>
        </w:rPr>
        <w:t>
      Қазақстан Республикасы Әділет министрлігі</w:t>
      </w:r>
    </w:p>
    <w:bookmarkEnd w:id="1821"/>
    <w:bookmarkStart w:name="z4951" w:id="1822"/>
    <w:p>
      <w:pPr>
        <w:spacing w:after="0"/>
        <w:ind w:left="0"/>
        <w:jc w:val="both"/>
      </w:pPr>
      <w:r>
        <w:rPr>
          <w:rFonts w:ascii="Times New Roman"/>
          <w:b w:val="false"/>
          <w:i w:val="false"/>
          <w:color w:val="000000"/>
          <w:sz w:val="28"/>
        </w:rPr>
        <w:t>
      Орындаушы: А.М. Сашкен, a.sashken@adilet.gov.kz, 74-06-58.</w:t>
      </w:r>
    </w:p>
    <w:bookmarkEnd w:id="1822"/>
    <w:bookmarkStart w:name="z4952" w:id="1823"/>
    <w:p>
      <w:pPr>
        <w:spacing w:after="0"/>
        <w:ind w:left="0"/>
        <w:jc w:val="both"/>
      </w:pPr>
      <w:r>
        <w:rPr>
          <w:rFonts w:ascii="Times New Roman"/>
          <w:b w:val="false"/>
          <w:i w:val="false"/>
          <w:color w:val="000000"/>
          <w:sz w:val="28"/>
        </w:rPr>
        <w:t>
      12. Әзірлеуге қатысқан ұйымдар (кәсіпорындар):</w:t>
      </w:r>
    </w:p>
    <w:bookmarkEnd w:id="1823"/>
    <w:bookmarkStart w:name="z4953" w:id="1824"/>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1824"/>
    <w:bookmarkStart w:name="z4954" w:id="1825"/>
    <w:p>
      <w:pPr>
        <w:spacing w:after="0"/>
        <w:ind w:left="0"/>
        <w:jc w:val="both"/>
      </w:pPr>
      <w:r>
        <w:rPr>
          <w:rFonts w:ascii="Times New Roman"/>
          <w:b w:val="false"/>
          <w:i w:val="false"/>
          <w:color w:val="000000"/>
          <w:sz w:val="28"/>
        </w:rPr>
        <w:t>
      Орындаушы: Г.Ж. Ертаева, expert@cse.kz, 54-10-05.</w:t>
      </w:r>
    </w:p>
    <w:bookmarkEnd w:id="1825"/>
    <w:bookmarkStart w:name="z4955" w:id="1826"/>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1826"/>
    <w:bookmarkStart w:name="z4956" w:id="1827"/>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1827"/>
    <w:bookmarkStart w:name="z4957" w:id="1828"/>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1828"/>
    <w:bookmarkStart w:name="z4958" w:id="1829"/>
    <w:p>
      <w:pPr>
        <w:spacing w:after="0"/>
        <w:ind w:left="0"/>
        <w:jc w:val="both"/>
      </w:pPr>
      <w:r>
        <w:rPr>
          <w:rFonts w:ascii="Times New Roman"/>
          <w:b w:val="false"/>
          <w:i w:val="false"/>
          <w:color w:val="000000"/>
          <w:sz w:val="28"/>
        </w:rPr>
        <w:t>
      16. Нұсқа нөмірі және шығарылған жылы: 1-нұсқа, 2024 жыл.</w:t>
      </w:r>
    </w:p>
    <w:bookmarkEnd w:id="1829"/>
    <w:bookmarkStart w:name="z4959" w:id="1830"/>
    <w:p>
      <w:pPr>
        <w:spacing w:after="0"/>
        <w:ind w:left="0"/>
        <w:jc w:val="both"/>
      </w:pPr>
      <w:r>
        <w:rPr>
          <w:rFonts w:ascii="Times New Roman"/>
          <w:b w:val="false"/>
          <w:i w:val="false"/>
          <w:color w:val="000000"/>
          <w:sz w:val="28"/>
        </w:rPr>
        <w:t>
      17. Бағдарлы қайта қарау күні: 2027 жылғы 4 қаңтар.</w:t>
      </w:r>
    </w:p>
    <w:bookmarkEnd w:id="18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bl>
    <w:bookmarkStart w:name="z4965" w:id="1831"/>
    <w:p>
      <w:pPr>
        <w:spacing w:after="0"/>
        <w:ind w:left="0"/>
        <w:jc w:val="left"/>
      </w:pPr>
      <w:r>
        <w:rPr>
          <w:rFonts w:ascii="Times New Roman"/>
          <w:b/>
          <w:i w:val="false"/>
          <w:color w:val="000000"/>
        </w:rPr>
        <w:t xml:space="preserve"> "Арнайы химиялық заттарды сот-сараптамалық зерттеу" кәсіптік стандарты</w:t>
      </w:r>
    </w:p>
    <w:bookmarkEnd w:id="1831"/>
    <w:bookmarkStart w:name="z4966" w:id="1832"/>
    <w:p>
      <w:pPr>
        <w:spacing w:after="0"/>
        <w:ind w:left="0"/>
        <w:jc w:val="left"/>
      </w:pPr>
      <w:r>
        <w:rPr>
          <w:rFonts w:ascii="Times New Roman"/>
          <w:b/>
          <w:i w:val="false"/>
          <w:color w:val="000000"/>
        </w:rPr>
        <w:t xml:space="preserve"> 1-тарау. Жалпы ережелер</w:t>
      </w:r>
    </w:p>
    <w:bookmarkEnd w:id="1832"/>
    <w:bookmarkStart w:name="z4967" w:id="1833"/>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"Арнайы химиялық заттарды сот-сараптамалық зерттеу" кәсіптік стандарты әзірленді, ол арнайы химиялық заттарды сот-сарапшылық зерттеуін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1833"/>
    <w:bookmarkStart w:name="z4968" w:id="1834"/>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834"/>
    <w:bookmarkStart w:name="z4969" w:id="1835"/>
    <w:p>
      <w:pPr>
        <w:spacing w:after="0"/>
        <w:ind w:left="0"/>
        <w:jc w:val="both"/>
      </w:pPr>
      <w:r>
        <w:rPr>
          <w:rFonts w:ascii="Times New Roman"/>
          <w:b w:val="false"/>
          <w:i w:val="false"/>
          <w:color w:val="000000"/>
          <w:sz w:val="28"/>
        </w:rPr>
        <w:t>
      1) арнайы химиялық заттар сот сараптамасының мәні (одан әрі – АХЗ) – химия саласындағы арнайы ғылыми білімдерді пайдалану арқылы сот сараптамасы теориясының жалпы ережелері негізінде АХЗ сарапшылық зерттеу көмегімен зерттелетін оқиғаның нақты деректерін, мән-жайларын, сол нысандарды құрамы мен зерттеу әдістерін анықтау болып табылады;</w:t>
      </w:r>
    </w:p>
    <w:bookmarkEnd w:id="1835"/>
    <w:bookmarkStart w:name="z4970" w:id="1836"/>
    <w:p>
      <w:pPr>
        <w:spacing w:after="0"/>
        <w:ind w:left="0"/>
        <w:jc w:val="both"/>
      </w:pPr>
      <w:r>
        <w:rPr>
          <w:rFonts w:ascii="Times New Roman"/>
          <w:b w:val="false"/>
          <w:i w:val="false"/>
          <w:color w:val="000000"/>
          <w:sz w:val="28"/>
        </w:rPr>
        <w:t xml:space="preserve">
      2) арнайы химиялық заттар сот сараптамасының нысандары – АХЗ із-қатпарланулары бар тасымалдаушы заттар, сараптама мәніне қатысты өзге де материалдар; </w:t>
      </w:r>
    </w:p>
    <w:bookmarkEnd w:id="1836"/>
    <w:bookmarkStart w:name="z4971" w:id="1837"/>
    <w:p>
      <w:pPr>
        <w:spacing w:after="0"/>
        <w:ind w:left="0"/>
        <w:jc w:val="both"/>
      </w:pPr>
      <w:r>
        <w:rPr>
          <w:rFonts w:ascii="Times New Roman"/>
          <w:b w:val="false"/>
          <w:i w:val="false"/>
          <w:color w:val="000000"/>
          <w:sz w:val="28"/>
        </w:rPr>
        <w:t>
      3) білім – кәсіптік міндет аясында іс-әрекеттерді орындау үшін қажетті зерделенген және меңгерілген ақпарат;</w:t>
      </w:r>
    </w:p>
    <w:bookmarkEnd w:id="1837"/>
    <w:bookmarkStart w:name="z4972" w:id="1838"/>
    <w:p>
      <w:pPr>
        <w:spacing w:after="0"/>
        <w:ind w:left="0"/>
        <w:jc w:val="both"/>
      </w:pPr>
      <w:r>
        <w:rPr>
          <w:rFonts w:ascii="Times New Roman"/>
          <w:b w:val="false"/>
          <w:i w:val="false"/>
          <w:color w:val="000000"/>
          <w:sz w:val="28"/>
        </w:rPr>
        <w:t>
      4) дағды – кәсіптік міндетті тұтастай орындауға мүмкіндік беретін білімдер мен икемділіктерді қолдану қабілеті;</w:t>
      </w:r>
    </w:p>
    <w:bookmarkEnd w:id="1838"/>
    <w:bookmarkStart w:name="z4973" w:id="1839"/>
    <w:p>
      <w:pPr>
        <w:spacing w:after="0"/>
        <w:ind w:left="0"/>
        <w:jc w:val="both"/>
      </w:pPr>
      <w:r>
        <w:rPr>
          <w:rFonts w:ascii="Times New Roman"/>
          <w:b w:val="false"/>
          <w:i w:val="false"/>
          <w:color w:val="000000"/>
          <w:sz w:val="28"/>
        </w:rPr>
        <w:t>
      5) жазба – қол жеткізілген нәтижелер туралы мәліметтер бар құжат немесе жүзеге асырылған қызмет растамасы (верификацияның, ескертуші және түзетуші іс-әрекеттердің бақыланушылығын және жүргізілу куәліктерін ұсынуды ресімдеу үшін).</w:t>
      </w:r>
    </w:p>
    <w:bookmarkEnd w:id="1839"/>
    <w:bookmarkStart w:name="z4974" w:id="1840"/>
    <w:p>
      <w:pPr>
        <w:spacing w:after="0"/>
        <w:ind w:left="0"/>
        <w:jc w:val="both"/>
      </w:pPr>
      <w:r>
        <w:rPr>
          <w:rFonts w:ascii="Times New Roman"/>
          <w:b w:val="false"/>
          <w:i w:val="false"/>
          <w:color w:val="000000"/>
          <w:sz w:val="28"/>
        </w:rPr>
        <w:t>
      3. Осы кәсіптік стандартта мынадай қысқартулар пайдаланылады:</w:t>
      </w:r>
    </w:p>
    <w:bookmarkEnd w:id="1840"/>
    <w:bookmarkStart w:name="z4975" w:id="1841"/>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1841"/>
    <w:bookmarkStart w:name="z4976" w:id="1842"/>
    <w:p>
      <w:pPr>
        <w:spacing w:after="0"/>
        <w:ind w:left="0"/>
        <w:jc w:val="both"/>
      </w:pPr>
      <w:r>
        <w:rPr>
          <w:rFonts w:ascii="Times New Roman"/>
          <w:b w:val="false"/>
          <w:i w:val="false"/>
          <w:color w:val="000000"/>
          <w:sz w:val="28"/>
        </w:rPr>
        <w:t>
      БА – Біліктілік анықтамалығы;</w:t>
      </w:r>
    </w:p>
    <w:bookmarkEnd w:id="1842"/>
    <w:bookmarkStart w:name="z4977" w:id="1843"/>
    <w:p>
      <w:pPr>
        <w:spacing w:after="0"/>
        <w:ind w:left="0"/>
        <w:jc w:val="both"/>
      </w:pPr>
      <w:r>
        <w:rPr>
          <w:rFonts w:ascii="Times New Roman"/>
          <w:b w:val="false"/>
          <w:i w:val="false"/>
          <w:color w:val="000000"/>
          <w:sz w:val="28"/>
        </w:rPr>
        <w:t>
      СБШ – Салалық біліктілік шеңбері;</w:t>
      </w:r>
    </w:p>
    <w:bookmarkEnd w:id="1843"/>
    <w:bookmarkStart w:name="z4978" w:id="1844"/>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1844"/>
    <w:bookmarkStart w:name="z4979" w:id="1845"/>
    <w:p>
      <w:pPr>
        <w:spacing w:after="0"/>
        <w:ind w:left="0"/>
        <w:jc w:val="left"/>
      </w:pPr>
      <w:r>
        <w:rPr>
          <w:rFonts w:ascii="Times New Roman"/>
          <w:b/>
          <w:i w:val="false"/>
          <w:color w:val="000000"/>
        </w:rPr>
        <w:t xml:space="preserve"> 2-тарау. Кәсіптік стандарт төлқұжаты</w:t>
      </w:r>
    </w:p>
    <w:bookmarkEnd w:id="1845"/>
    <w:bookmarkStart w:name="z4980" w:id="1846"/>
    <w:p>
      <w:pPr>
        <w:spacing w:after="0"/>
        <w:ind w:left="0"/>
        <w:jc w:val="both"/>
      </w:pPr>
      <w:r>
        <w:rPr>
          <w:rFonts w:ascii="Times New Roman"/>
          <w:b w:val="false"/>
          <w:i w:val="false"/>
          <w:color w:val="000000"/>
          <w:sz w:val="28"/>
        </w:rPr>
        <w:t>
      4. Кәсіптік стандарт атауы: "Арнайы химиялық заттарды сот-сарапшылық зерттеу".</w:t>
      </w:r>
    </w:p>
    <w:bookmarkEnd w:id="1846"/>
    <w:bookmarkStart w:name="z4981" w:id="1847"/>
    <w:p>
      <w:pPr>
        <w:spacing w:after="0"/>
        <w:ind w:left="0"/>
        <w:jc w:val="both"/>
      </w:pPr>
      <w:r>
        <w:rPr>
          <w:rFonts w:ascii="Times New Roman"/>
          <w:b w:val="false"/>
          <w:i w:val="false"/>
          <w:color w:val="000000"/>
          <w:sz w:val="28"/>
        </w:rPr>
        <w:t>
      5. Кәсіптік стандарт коды: О84230.</w:t>
      </w:r>
    </w:p>
    <w:bookmarkEnd w:id="1847"/>
    <w:bookmarkStart w:name="z4982" w:id="1848"/>
    <w:p>
      <w:pPr>
        <w:spacing w:after="0"/>
        <w:ind w:left="0"/>
        <w:jc w:val="both"/>
      </w:pPr>
      <w:r>
        <w:rPr>
          <w:rFonts w:ascii="Times New Roman"/>
          <w:b w:val="false"/>
          <w:i w:val="false"/>
          <w:color w:val="000000"/>
          <w:sz w:val="28"/>
        </w:rPr>
        <w:t xml:space="preserve">
      6. ЭҚЖТ сәйкес секцияны, тарауды, топты, класты және ішкі класты көрсету: </w:t>
      </w:r>
    </w:p>
    <w:bookmarkEnd w:id="1848"/>
    <w:bookmarkStart w:name="z4983" w:id="1849"/>
    <w:p>
      <w:pPr>
        <w:spacing w:after="0"/>
        <w:ind w:left="0"/>
        <w:jc w:val="both"/>
      </w:pPr>
      <w:r>
        <w:rPr>
          <w:rFonts w:ascii="Times New Roman"/>
          <w:b w:val="false"/>
          <w:i w:val="false"/>
          <w:color w:val="000000"/>
          <w:sz w:val="28"/>
        </w:rPr>
        <w:t>
      О – Мемлекеттік басқару және қорғаныс; міндетті әлеуметтік қамтамасыз ету;</w:t>
      </w:r>
    </w:p>
    <w:bookmarkEnd w:id="1849"/>
    <w:bookmarkStart w:name="z4984" w:id="1850"/>
    <w:p>
      <w:pPr>
        <w:spacing w:after="0"/>
        <w:ind w:left="0"/>
        <w:jc w:val="both"/>
      </w:pPr>
      <w:r>
        <w:rPr>
          <w:rFonts w:ascii="Times New Roman"/>
          <w:b w:val="false"/>
          <w:i w:val="false"/>
          <w:color w:val="000000"/>
          <w:sz w:val="28"/>
        </w:rPr>
        <w:t>
      84 – Мемлекеттік басқару және қорғаныс; міндетті әлеуметтік қамтамасыз ету;</w:t>
      </w:r>
    </w:p>
    <w:bookmarkEnd w:id="1850"/>
    <w:bookmarkStart w:name="z4985" w:id="1851"/>
    <w:p>
      <w:pPr>
        <w:spacing w:after="0"/>
        <w:ind w:left="0"/>
        <w:jc w:val="both"/>
      </w:pPr>
      <w:r>
        <w:rPr>
          <w:rFonts w:ascii="Times New Roman"/>
          <w:b w:val="false"/>
          <w:i w:val="false"/>
          <w:color w:val="000000"/>
          <w:sz w:val="28"/>
        </w:rPr>
        <w:t>
      842 – Жалпы қоғамға мемлекеттік қызметтерді ұсыну;</w:t>
      </w:r>
    </w:p>
    <w:bookmarkEnd w:id="1851"/>
    <w:bookmarkStart w:name="z4986" w:id="1852"/>
    <w:p>
      <w:pPr>
        <w:spacing w:after="0"/>
        <w:ind w:left="0"/>
        <w:jc w:val="both"/>
      </w:pPr>
      <w:r>
        <w:rPr>
          <w:rFonts w:ascii="Times New Roman"/>
          <w:b w:val="false"/>
          <w:i w:val="false"/>
          <w:color w:val="000000"/>
          <w:sz w:val="28"/>
        </w:rPr>
        <w:t>
      8423 – Әділет пен әділеттілік саласындағы қызмет;</w:t>
      </w:r>
    </w:p>
    <w:bookmarkEnd w:id="1852"/>
    <w:bookmarkStart w:name="z4987" w:id="1853"/>
    <w:p>
      <w:pPr>
        <w:spacing w:after="0"/>
        <w:ind w:left="0"/>
        <w:jc w:val="both"/>
      </w:pPr>
      <w:r>
        <w:rPr>
          <w:rFonts w:ascii="Times New Roman"/>
          <w:b w:val="false"/>
          <w:i w:val="false"/>
          <w:color w:val="000000"/>
          <w:sz w:val="28"/>
        </w:rPr>
        <w:t>
      84230 – Әділет пен әділеттілік саласындағы қызмет.</w:t>
      </w:r>
    </w:p>
    <w:bookmarkEnd w:id="1853"/>
    <w:bookmarkStart w:name="z4988" w:id="1854"/>
    <w:p>
      <w:pPr>
        <w:spacing w:after="0"/>
        <w:ind w:left="0"/>
        <w:jc w:val="both"/>
      </w:pPr>
      <w:r>
        <w:rPr>
          <w:rFonts w:ascii="Times New Roman"/>
          <w:b w:val="false"/>
          <w:i w:val="false"/>
          <w:color w:val="000000"/>
          <w:sz w:val="28"/>
        </w:rPr>
        <w:t>
      7. Кәсіптік стандарттың қысқаша сипаттамасы: осы стандарт біліктілік куәлігін алуға үміткер сарапшылардың және "Арнайы химиялық заттарды сот-сараптамалық зерттеу" мамандығы бойынша сот сараптамалары (зерттеулері) өндірісіне біліктілік құқығы бар сот сарапшыларының (бас, жетекші, аға сарапшыларға, лицензия негізінде сот-сарапшылық қызметпен айналысатын тұлғаларына) біліктілік пен құзыреттілік деңгейіне, еңбек мазмұны мен сапасына және жағдайларына қойылатын талаптарды, сот сараптамасы органының бөлім/бөлімше, сектор басшысының біліктілік және құзыреттілік деңгейіне, еңбек мазмұнына, сапасына және жағдайларына қойылатын талаптарды белгілейді.</w:t>
      </w:r>
    </w:p>
    <w:bookmarkEnd w:id="1854"/>
    <w:bookmarkStart w:name="z4989" w:id="1855"/>
    <w:p>
      <w:pPr>
        <w:spacing w:after="0"/>
        <w:ind w:left="0"/>
        <w:jc w:val="both"/>
      </w:pPr>
      <w:r>
        <w:rPr>
          <w:rFonts w:ascii="Times New Roman"/>
          <w:b w:val="false"/>
          <w:i w:val="false"/>
          <w:color w:val="000000"/>
          <w:sz w:val="28"/>
        </w:rPr>
        <w:t xml:space="preserve">
      8. Кәсіптер карточкаларының тізбесі: </w:t>
      </w:r>
    </w:p>
    <w:bookmarkEnd w:id="1855"/>
    <w:bookmarkStart w:name="z4990" w:id="1856"/>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1856"/>
    <w:bookmarkStart w:name="z4991" w:id="1857"/>
    <w:p>
      <w:pPr>
        <w:spacing w:after="0"/>
        <w:ind w:left="0"/>
        <w:jc w:val="both"/>
      </w:pPr>
      <w:r>
        <w:rPr>
          <w:rFonts w:ascii="Times New Roman"/>
          <w:b w:val="false"/>
          <w:i w:val="false"/>
          <w:color w:val="000000"/>
          <w:sz w:val="28"/>
        </w:rPr>
        <w:t>
      2) сот сарапшылары (сот-сараптамалық габитологиялық зерттеу мамандығы бойынша) – СБШ бойынша 6 біліктілік деңгейі.</w:t>
      </w:r>
    </w:p>
    <w:bookmarkEnd w:id="1857"/>
    <w:bookmarkStart w:name="z4992" w:id="1858"/>
    <w:p>
      <w:pPr>
        <w:spacing w:after="0"/>
        <w:ind w:left="0"/>
        <w:jc w:val="left"/>
      </w:pPr>
      <w:r>
        <w:rPr>
          <w:rFonts w:ascii="Times New Roman"/>
          <w:b/>
          <w:i w:val="false"/>
          <w:color w:val="000000"/>
        </w:rPr>
        <w:t xml:space="preserve"> 3-тарау. Кәсіптер карточкалары</w:t>
      </w:r>
    </w:p>
    <w:bookmarkEnd w:id="1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 (басқа салаларда мамандандырылған)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3" w:id="1859"/>
          <w:p>
            <w:pPr>
              <w:spacing w:after="20"/>
              <w:ind w:left="20"/>
              <w:jc w:val="both"/>
            </w:pPr>
            <w:r>
              <w:rPr>
                <w:rFonts w:ascii="Times New Roman"/>
                <w:b w:val="false"/>
                <w:i w:val="false"/>
                <w:color w:val="000000"/>
                <w:sz w:val="20"/>
              </w:rPr>
              <w:t>
Кәсіптік білім</w:t>
            </w:r>
          </w:p>
          <w:bookmarkEnd w:id="1859"/>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(6B051 биологиялық және сабақтас ғылымдар (биология, биотехнология), 6B053 физикалық және химиялық ғылымдар (химия, физика)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4" w:id="1860"/>
          <w:p>
            <w:pPr>
              <w:spacing w:after="20"/>
              <w:ind w:left="20"/>
              <w:jc w:val="both"/>
            </w:pPr>
            <w:r>
              <w:rPr>
                <w:rFonts w:ascii="Times New Roman"/>
                <w:b w:val="false"/>
                <w:i w:val="false"/>
                <w:color w:val="000000"/>
                <w:sz w:val="20"/>
              </w:rPr>
              <w:t>
Бөлім/бөлімше басшысы</w:t>
            </w:r>
          </w:p>
          <w:bookmarkEnd w:id="1860"/>
          <w:p>
            <w:pPr>
              <w:spacing w:after="20"/>
              <w:ind w:left="20"/>
              <w:jc w:val="both"/>
            </w:pPr>
            <w:r>
              <w:rPr>
                <w:rFonts w:ascii="Times New Roman"/>
                <w:b w:val="false"/>
                <w:i w:val="false"/>
                <w:color w:val="000000"/>
                <w:sz w:val="20"/>
              </w:rPr>
              <w:t>
сектор басшысы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химиялық заттарды сот-сараптамалық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функцияларының тізімдемесі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әрекеттесу.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еңбек функциялары: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жұмысқа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5" w:id="1861"/>
          <w:p>
            <w:pPr>
              <w:spacing w:after="20"/>
              <w:ind w:left="20"/>
              <w:jc w:val="both"/>
            </w:pPr>
            <w:r>
              <w:rPr>
                <w:rFonts w:ascii="Times New Roman"/>
                <w:b w:val="false"/>
                <w:i w:val="false"/>
                <w:color w:val="000000"/>
                <w:sz w:val="20"/>
              </w:rPr>
              <w:t>
1-дағды:</w:t>
            </w:r>
          </w:p>
          <w:bookmarkEnd w:id="1861"/>
          <w:p>
            <w:pPr>
              <w:spacing w:after="20"/>
              <w:ind w:left="20"/>
              <w:jc w:val="both"/>
            </w:pPr>
            <w:r>
              <w:rPr>
                <w:rFonts w:ascii="Times New Roman"/>
                <w:b w:val="false"/>
                <w:i w:val="false"/>
                <w:color w:val="000000"/>
                <w:sz w:val="20"/>
              </w:rPr>
              <w:t xml:space="preserve">
Бөлімшенің перспективалық және ағымдағы жұмыс жоспарларын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6" w:id="1862"/>
          <w:p>
            <w:pPr>
              <w:spacing w:after="20"/>
              <w:ind w:left="20"/>
              <w:jc w:val="both"/>
            </w:pPr>
            <w:r>
              <w:rPr>
                <w:rFonts w:ascii="Times New Roman"/>
                <w:b w:val="false"/>
                <w:i w:val="false"/>
                <w:color w:val="000000"/>
                <w:sz w:val="20"/>
              </w:rPr>
              <w:t>
Машықтар:</w:t>
            </w:r>
          </w:p>
          <w:bookmarkEnd w:id="1862"/>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4.Бөлімше процестері тиімділігінің негізгі көрсеткіштерін айқындау;</w:t>
            </w:r>
          </w:p>
          <w:p>
            <w:pPr>
              <w:spacing w:after="20"/>
              <w:ind w:left="20"/>
              <w:jc w:val="both"/>
            </w:pPr>
            <w:r>
              <w:rPr>
                <w:rFonts w:ascii="Times New Roman"/>
                <w:b w:val="false"/>
                <w:i w:val="false"/>
                <w:color w:val="000000"/>
                <w:sz w:val="20"/>
              </w:rPr>
              <w:t xml:space="preserve">
5. Өндірістік есептерді қалыптастыру.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1" w:id="1863"/>
          <w:p>
            <w:pPr>
              <w:spacing w:after="20"/>
              <w:ind w:left="20"/>
              <w:jc w:val="both"/>
            </w:pPr>
            <w:r>
              <w:rPr>
                <w:rFonts w:ascii="Times New Roman"/>
                <w:b w:val="false"/>
                <w:i w:val="false"/>
                <w:color w:val="000000"/>
                <w:sz w:val="20"/>
              </w:rPr>
              <w:t>
Білімі:</w:t>
            </w:r>
          </w:p>
          <w:bookmarkEnd w:id="1863"/>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5" w:id="1864"/>
          <w:p>
            <w:pPr>
              <w:spacing w:after="20"/>
              <w:ind w:left="20"/>
              <w:jc w:val="both"/>
            </w:pPr>
            <w:r>
              <w:rPr>
                <w:rFonts w:ascii="Times New Roman"/>
                <w:b w:val="false"/>
                <w:i w:val="false"/>
                <w:color w:val="000000"/>
                <w:sz w:val="20"/>
              </w:rPr>
              <w:t xml:space="preserve">
2-дағды: </w:t>
            </w:r>
          </w:p>
          <w:bookmarkEnd w:id="1864"/>
          <w:p>
            <w:pPr>
              <w:spacing w:after="20"/>
              <w:ind w:left="20"/>
              <w:jc w:val="both"/>
            </w:pPr>
            <w:r>
              <w:rPr>
                <w:rFonts w:ascii="Times New Roman"/>
                <w:b w:val="false"/>
                <w:i w:val="false"/>
                <w:color w:val="000000"/>
                <w:sz w:val="20"/>
              </w:rPr>
              <w:t>
Бөлімше жұмысын ұйымдастыру және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6" w:id="1865"/>
          <w:p>
            <w:pPr>
              <w:spacing w:after="20"/>
              <w:ind w:left="20"/>
              <w:jc w:val="both"/>
            </w:pPr>
            <w:r>
              <w:rPr>
                <w:rFonts w:ascii="Times New Roman"/>
                <w:b w:val="false"/>
                <w:i w:val="false"/>
                <w:color w:val="000000"/>
                <w:sz w:val="20"/>
              </w:rPr>
              <w:t>
Машықтар:</w:t>
            </w:r>
          </w:p>
          <w:bookmarkEnd w:id="1865"/>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қажеттілігін анықтау бойынша талдау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Тауарлық-материалдық құндылықтардың, реактивтердің кіріс бақылауын және олардың есебін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Персонал қызметінің тиімділігін талдау және бағалау, орындалған жұмыс нәтижелері бойынша оған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7.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Бөлімшенің қызметкерлерге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сараптамасы органы басшысының қарауына қызметкерлерді тағайындау, ауыстыру және жұмыстан босату бойынша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12.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8" w:id="1866"/>
          <w:p>
            <w:pPr>
              <w:spacing w:after="20"/>
              <w:ind w:left="20"/>
              <w:jc w:val="both"/>
            </w:pPr>
            <w:r>
              <w:rPr>
                <w:rFonts w:ascii="Times New Roman"/>
                <w:b w:val="false"/>
                <w:i w:val="false"/>
                <w:color w:val="000000"/>
                <w:sz w:val="20"/>
              </w:rPr>
              <w:t>
Білімі:</w:t>
            </w:r>
          </w:p>
          <w:bookmarkEnd w:id="186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және басқарудың негіздері, олардың нысандары мен әдістері, еңбек заңнамасы, ішкі еңбек тәртібі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Реактивтердің,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xml:space="preserve">
8. Пайдаланылатын техникалық құралдарды пайдалану және оларға қызмет көрсету қағидалары.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6" w:id="1867"/>
          <w:p>
            <w:pPr>
              <w:spacing w:after="20"/>
              <w:ind w:left="20"/>
              <w:jc w:val="both"/>
            </w:pPr>
            <w:r>
              <w:rPr>
                <w:rFonts w:ascii="Times New Roman"/>
                <w:b w:val="false"/>
                <w:i w:val="false"/>
                <w:color w:val="000000"/>
                <w:sz w:val="20"/>
              </w:rPr>
              <w:t>
3-дағды:</w:t>
            </w:r>
          </w:p>
          <w:bookmarkEnd w:id="1867"/>
          <w:p>
            <w:pPr>
              <w:spacing w:after="20"/>
              <w:ind w:left="20"/>
              <w:jc w:val="both"/>
            </w:pPr>
            <w:r>
              <w:rPr>
                <w:rFonts w:ascii="Times New Roman"/>
                <w:b w:val="false"/>
                <w:i w:val="false"/>
                <w:color w:val="000000"/>
                <w:sz w:val="20"/>
              </w:rPr>
              <w:t>
Бөлімше жұмыстарының орындалу барысын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7" w:id="1868"/>
          <w:p>
            <w:pPr>
              <w:spacing w:after="20"/>
              <w:ind w:left="20"/>
              <w:jc w:val="both"/>
            </w:pPr>
            <w:r>
              <w:rPr>
                <w:rFonts w:ascii="Times New Roman"/>
                <w:b w:val="false"/>
                <w:i w:val="false"/>
                <w:color w:val="000000"/>
                <w:sz w:val="20"/>
              </w:rPr>
              <w:t>
Машықтар:</w:t>
            </w:r>
          </w:p>
          <w:bookmarkEnd w:id="1868"/>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реактивтердің ұтымды қолданылуын (егер олар қолданылса),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Бөлімшенің алға қойған мақсаттарына қол жеткізу мониторингін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5" w:id="1869"/>
          <w:p>
            <w:pPr>
              <w:spacing w:after="20"/>
              <w:ind w:left="20"/>
              <w:jc w:val="both"/>
            </w:pPr>
            <w:r>
              <w:rPr>
                <w:rFonts w:ascii="Times New Roman"/>
                <w:b w:val="false"/>
                <w:i w:val="false"/>
                <w:color w:val="000000"/>
                <w:sz w:val="20"/>
              </w:rPr>
              <w:t>
Білімі:</w:t>
            </w:r>
          </w:p>
          <w:bookmarkEnd w:id="1869"/>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2-еңбек функциясы: Сараптама тағайындайтын органдармен өзара әрекеттесу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9" w:id="1870"/>
          <w:p>
            <w:pPr>
              <w:spacing w:after="20"/>
              <w:ind w:left="20"/>
              <w:jc w:val="both"/>
            </w:pPr>
            <w:r>
              <w:rPr>
                <w:rFonts w:ascii="Times New Roman"/>
                <w:b w:val="false"/>
                <w:i w:val="false"/>
                <w:color w:val="000000"/>
                <w:sz w:val="20"/>
              </w:rPr>
              <w:t xml:space="preserve">
1-дағды: </w:t>
            </w:r>
          </w:p>
          <w:bookmarkEnd w:id="1870"/>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0" w:id="1871"/>
          <w:p>
            <w:pPr>
              <w:spacing w:after="20"/>
              <w:ind w:left="20"/>
              <w:jc w:val="both"/>
            </w:pPr>
            <w:r>
              <w:rPr>
                <w:rFonts w:ascii="Times New Roman"/>
                <w:b w:val="false"/>
                <w:i w:val="false"/>
                <w:color w:val="000000"/>
                <w:sz w:val="20"/>
              </w:rPr>
              <w:t>
Машықтар:</w:t>
            </w:r>
          </w:p>
          <w:bookmarkEnd w:id="187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2" w:id="1872"/>
          <w:p>
            <w:pPr>
              <w:spacing w:after="20"/>
              <w:ind w:left="20"/>
              <w:jc w:val="both"/>
            </w:pPr>
            <w:r>
              <w:rPr>
                <w:rFonts w:ascii="Times New Roman"/>
                <w:b w:val="false"/>
                <w:i w:val="false"/>
                <w:color w:val="000000"/>
                <w:sz w:val="20"/>
              </w:rPr>
              <w:t>
Білімі:</w:t>
            </w:r>
          </w:p>
          <w:bookmarkEnd w:id="187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сот-сарапшылық қызмет саласындағы заңнамалық және басқа нормативтік құқықтық актілері;</w:t>
            </w:r>
          </w:p>
          <w:p>
            <w:pPr>
              <w:spacing w:after="20"/>
              <w:ind w:left="20"/>
              <w:jc w:val="both"/>
            </w:pPr>
            <w:r>
              <w:rPr>
                <w:rFonts w:ascii="Times New Roman"/>
                <w:b w:val="false"/>
                <w:i w:val="false"/>
                <w:color w:val="000000"/>
                <w:sz w:val="20"/>
              </w:rPr>
              <w:t xml:space="preserve">
2. Сараптама құнын есептеу бойынша тарифтер мен әдістер.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4" w:id="1873"/>
          <w:p>
            <w:pPr>
              <w:spacing w:after="20"/>
              <w:ind w:left="20"/>
              <w:jc w:val="both"/>
            </w:pPr>
            <w:r>
              <w:rPr>
                <w:rFonts w:ascii="Times New Roman"/>
                <w:b w:val="false"/>
                <w:i w:val="false"/>
                <w:color w:val="000000"/>
                <w:sz w:val="20"/>
              </w:rPr>
              <w:t xml:space="preserve">
2-дағды: </w:t>
            </w:r>
          </w:p>
          <w:bookmarkEnd w:id="1873"/>
          <w:p>
            <w:pPr>
              <w:spacing w:after="20"/>
              <w:ind w:left="20"/>
              <w:jc w:val="both"/>
            </w:pPr>
            <w:r>
              <w:rPr>
                <w:rFonts w:ascii="Times New Roman"/>
                <w:b w:val="false"/>
                <w:i w:val="false"/>
                <w:color w:val="000000"/>
                <w:sz w:val="20"/>
              </w:rPr>
              <w:t>
Сараптама тағайындайтын органдар қызметкерлеріне кеңес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5" w:id="1874"/>
          <w:p>
            <w:pPr>
              <w:spacing w:after="20"/>
              <w:ind w:left="20"/>
              <w:jc w:val="both"/>
            </w:pPr>
            <w:r>
              <w:rPr>
                <w:rFonts w:ascii="Times New Roman"/>
                <w:b w:val="false"/>
                <w:i w:val="false"/>
                <w:color w:val="000000"/>
                <w:sz w:val="20"/>
              </w:rPr>
              <w:t>
Машықтар:</w:t>
            </w:r>
          </w:p>
          <w:bookmarkEnd w:id="1874"/>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қызметкерлеріне арналған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7" w:id="1875"/>
          <w:p>
            <w:pPr>
              <w:spacing w:after="20"/>
              <w:ind w:left="20"/>
              <w:jc w:val="both"/>
            </w:pPr>
            <w:r>
              <w:rPr>
                <w:rFonts w:ascii="Times New Roman"/>
                <w:b w:val="false"/>
                <w:i w:val="false"/>
                <w:color w:val="000000"/>
                <w:sz w:val="20"/>
              </w:rPr>
              <w:t>
Білімі:</w:t>
            </w:r>
          </w:p>
          <w:bookmarkEnd w:id="187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криминалистикасы негіздері.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1-қосымша еңбек функциясы: Ғылыми-зерттеу, ғылыми-әдістемелік және оқу-әдістемелік жұмыстарға қатысу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0" w:id="1876"/>
          <w:p>
            <w:pPr>
              <w:spacing w:after="20"/>
              <w:ind w:left="20"/>
              <w:jc w:val="both"/>
            </w:pPr>
            <w:r>
              <w:rPr>
                <w:rFonts w:ascii="Times New Roman"/>
                <w:b w:val="false"/>
                <w:i w:val="false"/>
                <w:color w:val="000000"/>
                <w:sz w:val="20"/>
              </w:rPr>
              <w:t xml:space="preserve">
1-дағды: </w:t>
            </w:r>
          </w:p>
          <w:bookmarkEnd w:id="1876"/>
          <w:p>
            <w:pPr>
              <w:spacing w:after="20"/>
              <w:ind w:left="20"/>
              <w:jc w:val="both"/>
            </w:pPr>
            <w:r>
              <w:rPr>
                <w:rFonts w:ascii="Times New Roman"/>
                <w:b w:val="false"/>
                <w:i w:val="false"/>
                <w:color w:val="000000"/>
                <w:sz w:val="20"/>
              </w:rPr>
              <w:t xml:space="preserve">
Сот сараптамасы саласындағы ғылыми жұмысқа қатысу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1" w:id="1877"/>
          <w:p>
            <w:pPr>
              <w:spacing w:after="20"/>
              <w:ind w:left="20"/>
              <w:jc w:val="both"/>
            </w:pPr>
            <w:r>
              <w:rPr>
                <w:rFonts w:ascii="Times New Roman"/>
                <w:b w:val="false"/>
                <w:i w:val="false"/>
                <w:color w:val="000000"/>
                <w:sz w:val="20"/>
              </w:rPr>
              <w:t>
Машықтар:</w:t>
            </w:r>
          </w:p>
          <w:bookmarkEnd w:id="1877"/>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арнайы химиялық заттарды сот-сараптамалық зерттеудің ағымдағы жай-күйі мен даму перспективаларын зерделеу мен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ұсынымдар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5" w:id="1878"/>
          <w:p>
            <w:pPr>
              <w:spacing w:after="20"/>
              <w:ind w:left="20"/>
              <w:jc w:val="both"/>
            </w:pPr>
            <w:r>
              <w:rPr>
                <w:rFonts w:ascii="Times New Roman"/>
                <w:b w:val="false"/>
                <w:i w:val="false"/>
                <w:color w:val="000000"/>
                <w:sz w:val="20"/>
              </w:rPr>
              <w:t>
Білімі:</w:t>
            </w:r>
          </w:p>
          <w:bookmarkEnd w:id="18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Сот сараптамасы саласындағы отандық және шетелдік ғылым мен технологияның заманауи жетістіктері;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ресімделуіне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2-дағды: сот Сараптамасы саласындағы нормативтік- құқықтық актілер мен нормативтік құжаттардың жобаларын әзірлеуге қатысу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0" w:id="1879"/>
          <w:p>
            <w:pPr>
              <w:spacing w:after="20"/>
              <w:ind w:left="20"/>
              <w:jc w:val="both"/>
            </w:pPr>
            <w:r>
              <w:rPr>
                <w:rFonts w:ascii="Times New Roman"/>
                <w:b w:val="false"/>
                <w:i w:val="false"/>
                <w:color w:val="000000"/>
                <w:sz w:val="20"/>
              </w:rPr>
              <w:t>
Машықтар:</w:t>
            </w:r>
          </w:p>
          <w:bookmarkEnd w:id="187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3" w:id="1880"/>
          <w:p>
            <w:pPr>
              <w:spacing w:after="20"/>
              <w:ind w:left="20"/>
              <w:jc w:val="both"/>
            </w:pPr>
            <w:r>
              <w:rPr>
                <w:rFonts w:ascii="Times New Roman"/>
                <w:b w:val="false"/>
                <w:i w:val="false"/>
                <w:color w:val="000000"/>
                <w:sz w:val="20"/>
              </w:rPr>
              <w:t>
Білімі:</w:t>
            </w:r>
          </w:p>
          <w:bookmarkEnd w:id="188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3-дағды: сот Сарапшыларын кәсіптік даярлауға, біліктілігін арттыруға және қайта даярлауға қатысу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6" w:id="1881"/>
          <w:p>
            <w:pPr>
              <w:spacing w:after="20"/>
              <w:ind w:left="20"/>
              <w:jc w:val="both"/>
            </w:pPr>
            <w:r>
              <w:rPr>
                <w:rFonts w:ascii="Times New Roman"/>
                <w:b w:val="false"/>
                <w:i w:val="false"/>
                <w:color w:val="000000"/>
                <w:sz w:val="20"/>
              </w:rPr>
              <w:t>
Машықтар:</w:t>
            </w:r>
          </w:p>
          <w:bookmarkEnd w:id="1881"/>
          <w:p>
            <w:pPr>
              <w:spacing w:after="20"/>
              <w:ind w:left="20"/>
              <w:jc w:val="both"/>
            </w:pPr>
            <w:r>
              <w:rPr>
                <w:rFonts w:ascii="Times New Roman"/>
                <w:b w:val="false"/>
                <w:i w:val="false"/>
                <w:color w:val="000000"/>
                <w:sz w:val="20"/>
              </w:rPr>
              <w:t>
</w:t>
            </w:r>
            <w:r>
              <w:rPr>
                <w:rFonts w:ascii="Times New Roman"/>
                <w:b w:val="false"/>
                <w:i w:val="false"/>
                <w:color w:val="000000"/>
                <w:sz w:val="20"/>
              </w:rPr>
              <w:t>1. Арнайы химиялық заттарды сот-сараптамалық зерттеу жүргізу құқығына біліктілік куәлігін алуға үміткерлерді даярлауға, осы бағыттағы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2" w:id="1882"/>
          <w:p>
            <w:pPr>
              <w:spacing w:after="20"/>
              <w:ind w:left="20"/>
              <w:jc w:val="both"/>
            </w:pPr>
            <w:r>
              <w:rPr>
                <w:rFonts w:ascii="Times New Roman"/>
                <w:b w:val="false"/>
                <w:i w:val="false"/>
                <w:color w:val="000000"/>
                <w:sz w:val="20"/>
              </w:rPr>
              <w:t>
Білімі:</w:t>
            </w:r>
          </w:p>
          <w:bookmarkEnd w:id="188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 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0" w:id="1883"/>
          <w:p>
            <w:pPr>
              <w:spacing w:after="20"/>
              <w:ind w:left="20"/>
              <w:jc w:val="both"/>
            </w:pPr>
            <w:r>
              <w:rPr>
                <w:rFonts w:ascii="Times New Roman"/>
                <w:b w:val="false"/>
                <w:i w:val="false"/>
                <w:color w:val="000000"/>
                <w:sz w:val="20"/>
              </w:rPr>
              <w:t>
Ұжымды басқару</w:t>
            </w:r>
          </w:p>
          <w:bookmarkEnd w:id="1883"/>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бағдар/немесе сапаға бағдар</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қатысым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Тұрақты өзін-өзі дамыту </w:t>
            </w:r>
          </w:p>
          <w:p>
            <w:pPr>
              <w:spacing w:after="20"/>
              <w:ind w:left="20"/>
              <w:jc w:val="both"/>
            </w:pPr>
            <w:r>
              <w:rPr>
                <w:rFonts w:ascii="Times New Roman"/>
                <w:b w:val="false"/>
                <w:i w:val="false"/>
                <w:color w:val="000000"/>
                <w:sz w:val="20"/>
              </w:rPr>
              <w:t xml:space="preserve">
Инновативтілік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 шеңберіндегі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 коды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атауының коды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2611-7-002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сарапшылары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СБА бойынша біліктілік деңгейі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СБА бойынша біліктілік деңгейшесі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КС, типтік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7" w:id="1884"/>
          <w:p>
            <w:pPr>
              <w:spacing w:after="20"/>
              <w:ind w:left="20"/>
              <w:jc w:val="both"/>
            </w:pPr>
            <w:r>
              <w:rPr>
                <w:rFonts w:ascii="Times New Roman"/>
                <w:b w:val="false"/>
                <w:i w:val="false"/>
                <w:color w:val="000000"/>
                <w:sz w:val="20"/>
              </w:rPr>
              <w:t>
Кәсіптік білім</w:t>
            </w:r>
          </w:p>
          <w:bookmarkEnd w:id="1884"/>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(6B051 биологиялық және сабақтас ғылымдар (биология, биотехнология), 6B053 физикалық және химиялық ғылымдар (химия, физика)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8" w:id="1885"/>
          <w:p>
            <w:pPr>
              <w:spacing w:after="20"/>
              <w:ind w:left="20"/>
              <w:jc w:val="both"/>
            </w:pPr>
            <w:r>
              <w:rPr>
                <w:rFonts w:ascii="Times New Roman"/>
                <w:b w:val="false"/>
                <w:i w:val="false"/>
                <w:color w:val="000000"/>
                <w:sz w:val="20"/>
              </w:rPr>
              <w:t>
Бас сарапшы</w:t>
            </w:r>
          </w:p>
          <w:bookmarkEnd w:id="1885"/>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xml:space="preserve">
"Арнайы химиялық заттарды сот-сарапшылық зерттеу" түрі бойынша лицензия негізінде сот-сарапшылық қызметпен айналысатын физикалық тұлға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химиялық заттарды сот-сараптамалық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функцияларының тізімдемесі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еңбек функциялары: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 химиялық заттарды заттарды сот-сарапшылық зерттеу" мамандығы бойынша сот сараптамасын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әрекеттесу.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жұмысқа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1" w:id="1886"/>
          <w:p>
            <w:pPr>
              <w:spacing w:after="20"/>
              <w:ind w:left="20"/>
              <w:jc w:val="both"/>
            </w:pPr>
            <w:r>
              <w:rPr>
                <w:rFonts w:ascii="Times New Roman"/>
                <w:b w:val="false"/>
                <w:i w:val="false"/>
                <w:color w:val="000000"/>
                <w:sz w:val="20"/>
              </w:rPr>
              <w:t>
1-еңбек функциясы:</w:t>
            </w:r>
          </w:p>
          <w:bookmarkEnd w:id="1886"/>
          <w:p>
            <w:pPr>
              <w:spacing w:after="20"/>
              <w:ind w:left="20"/>
              <w:jc w:val="both"/>
            </w:pPr>
            <w:r>
              <w:rPr>
                <w:rFonts w:ascii="Times New Roman"/>
                <w:b w:val="false"/>
                <w:i w:val="false"/>
                <w:color w:val="000000"/>
                <w:sz w:val="20"/>
              </w:rPr>
              <w:t>
Брнайы химиялық заттарды сот-сараптамалық зерттеу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1-дағды: түскен Сараптама/зерттеу нысандарын және іс материалдарын қабылдау және қарау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2" w:id="1887"/>
          <w:p>
            <w:pPr>
              <w:spacing w:after="20"/>
              <w:ind w:left="20"/>
              <w:jc w:val="both"/>
            </w:pPr>
            <w:r>
              <w:rPr>
                <w:rFonts w:ascii="Times New Roman"/>
                <w:b w:val="false"/>
                <w:i w:val="false"/>
                <w:color w:val="000000"/>
                <w:sz w:val="20"/>
              </w:rPr>
              <w:t>
Машықтар:</w:t>
            </w:r>
          </w:p>
          <w:bookmarkEnd w:id="1887"/>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7" w:id="1888"/>
          <w:p>
            <w:pPr>
              <w:spacing w:after="20"/>
              <w:ind w:left="20"/>
              <w:jc w:val="both"/>
            </w:pPr>
            <w:r>
              <w:rPr>
                <w:rFonts w:ascii="Times New Roman"/>
                <w:b w:val="false"/>
                <w:i w:val="false"/>
                <w:color w:val="000000"/>
                <w:sz w:val="20"/>
              </w:rPr>
              <w:t xml:space="preserve">
Білімі: </w:t>
            </w:r>
          </w:p>
          <w:bookmarkEnd w:id="188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xml:space="preserve">
2. Сараптамалық зерттеуге ұсынылған заттай дәлелдемелер мен объектілерді алу, буып-түю, жолдау, тасымалдау, сақтау тәртібі.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 сот Сараптамасы (зерттеу) материалдары мен нысандарын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9" w:id="1889"/>
          <w:p>
            <w:pPr>
              <w:spacing w:after="20"/>
              <w:ind w:left="20"/>
              <w:jc w:val="both"/>
            </w:pPr>
            <w:r>
              <w:rPr>
                <w:rFonts w:ascii="Times New Roman"/>
                <w:b w:val="false"/>
                <w:i w:val="false"/>
                <w:color w:val="000000"/>
                <w:sz w:val="20"/>
              </w:rPr>
              <w:t>
Машықтар:</w:t>
            </w:r>
          </w:p>
          <w:bookmarkEnd w:id="1889"/>
          <w:p>
            <w:pPr>
              <w:spacing w:after="20"/>
              <w:ind w:left="20"/>
              <w:jc w:val="both"/>
            </w:pPr>
            <w:r>
              <w:rPr>
                <w:rFonts w:ascii="Times New Roman"/>
                <w:b w:val="false"/>
                <w:i w:val="false"/>
                <w:color w:val="000000"/>
                <w:sz w:val="20"/>
              </w:rPr>
              <w:t>
</w:t>
            </w:r>
            <w:r>
              <w:rPr>
                <w:rFonts w:ascii="Times New Roman"/>
                <w:b w:val="false"/>
                <w:i w:val="false"/>
                <w:color w:val="000000"/>
                <w:sz w:val="20"/>
              </w:rPr>
              <w:t>1. Арнайы химиялық заттарды сот-сараптамалық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зертханалық және аспаптық сарапшылық зерттеу жүргізу үшін және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Арнайы химиялық заттарды сот-сараптамалық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зерттеуге арналған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7" w:id="1890"/>
          <w:p>
            <w:pPr>
              <w:spacing w:after="20"/>
              <w:ind w:left="20"/>
              <w:jc w:val="both"/>
            </w:pPr>
            <w:r>
              <w:rPr>
                <w:rFonts w:ascii="Times New Roman"/>
                <w:b w:val="false"/>
                <w:i w:val="false"/>
                <w:color w:val="000000"/>
                <w:sz w:val="20"/>
              </w:rPr>
              <w:t>
Білімі:</w:t>
            </w:r>
          </w:p>
          <w:bookmarkEnd w:id="189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 Арнайы химияллық заттарды сот-сараптамалық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Арнайы химияллық заттарды сот-сараптамалық зерттеу объектілері және олардың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Арнайы химиялық заттарды сот-сараптамалық зерттеуін тағайындау кезінде материалдарды дайындау мен ресімдеудің негізгі қағидалары;</w:t>
            </w:r>
          </w:p>
          <w:p>
            <w:pPr>
              <w:spacing w:after="20"/>
              <w:ind w:left="20"/>
              <w:jc w:val="both"/>
            </w:pPr>
            <w:r>
              <w:rPr>
                <w:rFonts w:ascii="Times New Roman"/>
                <w:b w:val="false"/>
                <w:i w:val="false"/>
                <w:color w:val="000000"/>
                <w:sz w:val="20"/>
              </w:rPr>
              <w:t xml:space="preserve">
5. Сараптамалық және арнайы зерттеулерді тағайындау мен жүргізу тәртібіндегі айырмашылықтар.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3-дағды: Сот-сараптамалық зерттеу жүргізу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2" w:id="1891"/>
          <w:p>
            <w:pPr>
              <w:spacing w:after="20"/>
              <w:ind w:left="20"/>
              <w:jc w:val="both"/>
            </w:pPr>
            <w:r>
              <w:rPr>
                <w:rFonts w:ascii="Times New Roman"/>
                <w:b w:val="false"/>
                <w:i w:val="false"/>
                <w:color w:val="000000"/>
                <w:sz w:val="20"/>
              </w:rPr>
              <w:t>
Машықтар:</w:t>
            </w:r>
          </w:p>
          <w:bookmarkEnd w:id="1891"/>
          <w:p>
            <w:pPr>
              <w:spacing w:after="20"/>
              <w:ind w:left="20"/>
              <w:jc w:val="both"/>
            </w:pPr>
            <w:r>
              <w:rPr>
                <w:rFonts w:ascii="Times New Roman"/>
                <w:b w:val="false"/>
                <w:i w:val="false"/>
                <w:color w:val="000000"/>
                <w:sz w:val="20"/>
              </w:rPr>
              <w:t>
</w:t>
            </w:r>
            <w:r>
              <w:rPr>
                <w:rFonts w:ascii="Times New Roman"/>
                <w:b w:val="false"/>
                <w:i w:val="false"/>
                <w:color w:val="000000"/>
                <w:sz w:val="20"/>
              </w:rPr>
              <w:t>1. Арнайы химиялық заттарды сот-сараптамалық зерттеу әдістемесіне және/немесе әдісіне сәйкес сот-сараптамалық зерттеуін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3. АХЗ физикалық-химиялық қасиеттерін (қыздыру, еріту, қышқылдың әсері) анықтау мақсатында химиялық зерттеулер жүргізу, химиялық заттармен жұмыс жүргізу (хроматографиялық зерттеу кезінде қажетті концентрациялардың еріткіштер жүйесін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6. Жазбалар жүргізу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Санитариялық нормалар мен ережелердің талаптарын, еңбек қауіпсіздігі және еңбекті қорғау, химиялық реактивтермен (қышқылдармен) жұмыс істеу, қалдықтарды жинау, есепке алу және кәдеге жарату жөніндегі нұсқаулықтарды сақтау;</w:t>
            </w:r>
          </w:p>
          <w:p>
            <w:pPr>
              <w:spacing w:after="20"/>
              <w:ind w:left="20"/>
              <w:jc w:val="both"/>
            </w:pPr>
            <w:r>
              <w:rPr>
                <w:rFonts w:ascii="Times New Roman"/>
                <w:b w:val="false"/>
                <w:i w:val="false"/>
                <w:color w:val="000000"/>
                <w:sz w:val="20"/>
              </w:rPr>
              <w:t>
8. Реактивтердің кіріс бақылауын жүргізуге және оларды есепке алуға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0" w:id="1892"/>
          <w:p>
            <w:pPr>
              <w:spacing w:after="20"/>
              <w:ind w:left="20"/>
              <w:jc w:val="both"/>
            </w:pPr>
            <w:r>
              <w:rPr>
                <w:rFonts w:ascii="Times New Roman"/>
                <w:b w:val="false"/>
                <w:i w:val="false"/>
                <w:color w:val="000000"/>
                <w:sz w:val="20"/>
              </w:rPr>
              <w:t>
Білімі:</w:t>
            </w:r>
          </w:p>
          <w:bookmarkEnd w:id="189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Арнайы химиялық заттарды сот-сараптамалық зерттеу әдістемелері және /немесе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Арнайы химиялық заттарды сот-сараптамалық зерттеуінің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Химия мен биология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Арнайы химиялық заттарды сот-сараптамалық зерттеу кезеңдері;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Зертхана жабдықтары мен аспаптарының жұмыс істеу қағидаттары, пайдалану қағидалары және бағдарламалық қамтамасыз етуі;</w:t>
            </w:r>
          </w:p>
          <w:p>
            <w:pPr>
              <w:spacing w:after="20"/>
              <w:ind w:left="20"/>
              <w:jc w:val="both"/>
            </w:pPr>
            <w:r>
              <w:rPr>
                <w:rFonts w:ascii="Times New Roman"/>
                <w:b w:val="false"/>
                <w:i w:val="false"/>
                <w:color w:val="000000"/>
                <w:sz w:val="20"/>
              </w:rPr>
              <w:t>
</w:t>
            </w:r>
            <w:r>
              <w:rPr>
                <w:rFonts w:ascii="Times New Roman"/>
                <w:b w:val="false"/>
                <w:i w:val="false"/>
                <w:color w:val="000000"/>
                <w:sz w:val="20"/>
              </w:rPr>
              <w:t>7. Стандартты және жұмыс ерітінділерін дайындау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сараптамаларын/зерттеулерін жүргізу барысында объектілерді табуға, тіркеуге және зерттеуге арналған ғылыми-техникалық құралдар мен тәсілдер, сот фотосуретінің, бейнетүсірілімнің, фотокестелерді, сызбаларды, диаграммаларды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Сараптаманы/зерттеуді жүргізу кезіндегі өндірістік ортаның шарттары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11.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Жазбаларды жүргізу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 қорғау, қауіпсіздік техникасы, өндірістік санитария, өрт қауіпсіздігі жөніндегі нұсқаулықтар, қағидалар мен нормалар, сондай-ақ санитариялық- эпидемиологиялық талаптар;</w:t>
            </w:r>
          </w:p>
          <w:p>
            <w:pPr>
              <w:spacing w:after="20"/>
              <w:ind w:left="20"/>
              <w:jc w:val="both"/>
            </w:pPr>
            <w:r>
              <w:rPr>
                <w:rFonts w:ascii="Times New Roman"/>
                <w:b w:val="false"/>
                <w:i w:val="false"/>
                <w:color w:val="000000"/>
                <w:sz w:val="20"/>
              </w:rPr>
              <w:t xml:space="preserve">
14. Ішкі нормативтік құжаттар, сот сарапшысының лауазымдық міндеттері.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4-дағды: сот Сараптамасы (зерттеу) нәтижелерін түсіндіру/өңдеу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4" w:id="1893"/>
          <w:p>
            <w:pPr>
              <w:spacing w:after="20"/>
              <w:ind w:left="20"/>
              <w:jc w:val="both"/>
            </w:pPr>
            <w:r>
              <w:rPr>
                <w:rFonts w:ascii="Times New Roman"/>
                <w:b w:val="false"/>
                <w:i w:val="false"/>
                <w:color w:val="000000"/>
                <w:sz w:val="20"/>
              </w:rPr>
              <w:t>
Машықтар:</w:t>
            </w:r>
          </w:p>
          <w:bookmarkEnd w:id="189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 және деректерді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Бастапқы, химиялық және салыстырмалы сараптамалық зерттеу нәтижелерін түсіндіру/өңдеу және тұжырымдар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 жүргізу және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8" w:id="1894"/>
          <w:p>
            <w:pPr>
              <w:spacing w:after="20"/>
              <w:ind w:left="20"/>
              <w:jc w:val="both"/>
            </w:pPr>
            <w:r>
              <w:rPr>
                <w:rFonts w:ascii="Times New Roman"/>
                <w:b w:val="false"/>
                <w:i w:val="false"/>
                <w:color w:val="000000"/>
                <w:sz w:val="20"/>
              </w:rPr>
              <w:t>
Білімі:</w:t>
            </w:r>
          </w:p>
          <w:bookmarkEnd w:id="189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зерттеулер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xml:space="preserve">
5. Зерттеулер нәтижелерін есептеу, талдау, бағалау және өңдеу жазбаларын жүргізу қағидалары.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5-дағды: Сарапшы (маман) қорытындысын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3" w:id="1895"/>
          <w:p>
            <w:pPr>
              <w:spacing w:after="20"/>
              <w:ind w:left="20"/>
              <w:jc w:val="both"/>
            </w:pPr>
            <w:r>
              <w:rPr>
                <w:rFonts w:ascii="Times New Roman"/>
                <w:b w:val="false"/>
                <w:i w:val="false"/>
                <w:color w:val="000000"/>
                <w:sz w:val="20"/>
              </w:rPr>
              <w:t>
Машықтар:</w:t>
            </w:r>
          </w:p>
          <w:bookmarkEnd w:id="1895"/>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 (маман)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5" w:id="1896"/>
          <w:p>
            <w:pPr>
              <w:spacing w:after="20"/>
              <w:ind w:left="20"/>
              <w:jc w:val="both"/>
            </w:pPr>
            <w:r>
              <w:rPr>
                <w:rFonts w:ascii="Times New Roman"/>
                <w:b w:val="false"/>
                <w:i w:val="false"/>
                <w:color w:val="000000"/>
                <w:sz w:val="20"/>
              </w:rPr>
              <w:t>
Білімі:</w:t>
            </w:r>
          </w:p>
          <w:bookmarkEnd w:id="189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архивтеуді білу.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2-еңбек функциясы: Сараптама тағайындайтын органдармен өзара әрекеттестік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8" w:id="1897"/>
          <w:p>
            <w:pPr>
              <w:spacing w:after="20"/>
              <w:ind w:left="20"/>
              <w:jc w:val="both"/>
            </w:pPr>
            <w:r>
              <w:rPr>
                <w:rFonts w:ascii="Times New Roman"/>
                <w:b w:val="false"/>
                <w:i w:val="false"/>
                <w:color w:val="000000"/>
                <w:sz w:val="20"/>
              </w:rPr>
              <w:t xml:space="preserve">
1-дағды: </w:t>
            </w:r>
          </w:p>
          <w:bookmarkEnd w:id="1897"/>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9" w:id="1898"/>
          <w:p>
            <w:pPr>
              <w:spacing w:after="20"/>
              <w:ind w:left="20"/>
              <w:jc w:val="both"/>
            </w:pPr>
            <w:r>
              <w:rPr>
                <w:rFonts w:ascii="Times New Roman"/>
                <w:b w:val="false"/>
                <w:i w:val="false"/>
                <w:color w:val="000000"/>
                <w:sz w:val="20"/>
              </w:rPr>
              <w:t>
Машықтар:</w:t>
            </w:r>
          </w:p>
          <w:bookmarkEnd w:id="189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шығындар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1" w:id="1899"/>
          <w:p>
            <w:pPr>
              <w:spacing w:after="20"/>
              <w:ind w:left="20"/>
              <w:jc w:val="both"/>
            </w:pPr>
            <w:r>
              <w:rPr>
                <w:rFonts w:ascii="Times New Roman"/>
                <w:b w:val="false"/>
                <w:i w:val="false"/>
                <w:color w:val="000000"/>
                <w:sz w:val="20"/>
              </w:rPr>
              <w:t>
Білімі:</w:t>
            </w:r>
          </w:p>
          <w:bookmarkEnd w:id="189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 Сараптаманы тағайындайтын органдардың қызметкерлеріне кеңес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4" w:id="1900"/>
          <w:p>
            <w:pPr>
              <w:spacing w:after="20"/>
              <w:ind w:left="20"/>
              <w:jc w:val="both"/>
            </w:pPr>
            <w:r>
              <w:rPr>
                <w:rFonts w:ascii="Times New Roman"/>
                <w:b w:val="false"/>
                <w:i w:val="false"/>
                <w:color w:val="000000"/>
                <w:sz w:val="20"/>
              </w:rPr>
              <w:t>
Машықтар:</w:t>
            </w:r>
          </w:p>
          <w:bookmarkEnd w:id="190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6" w:id="1901"/>
          <w:p>
            <w:pPr>
              <w:spacing w:after="20"/>
              <w:ind w:left="20"/>
              <w:jc w:val="both"/>
            </w:pPr>
            <w:r>
              <w:rPr>
                <w:rFonts w:ascii="Times New Roman"/>
                <w:b w:val="false"/>
                <w:i w:val="false"/>
                <w:color w:val="000000"/>
                <w:sz w:val="20"/>
              </w:rPr>
              <w:t>
Білімі:</w:t>
            </w:r>
          </w:p>
          <w:bookmarkEnd w:id="190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криминалистикасы негіздері;</w:t>
            </w:r>
          </w:p>
          <w:p>
            <w:pPr>
              <w:spacing w:after="20"/>
              <w:ind w:left="20"/>
              <w:jc w:val="both"/>
            </w:pPr>
            <w:r>
              <w:rPr>
                <w:rFonts w:ascii="Times New Roman"/>
                <w:b w:val="false"/>
                <w:i w:val="false"/>
                <w:color w:val="000000"/>
                <w:sz w:val="20"/>
              </w:rPr>
              <w:t>
3. Қылмыстық, азаматтық істер бойынша материалдарды дайындау және ұсыну ерекшеліктері.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9" w:id="1902"/>
          <w:p>
            <w:pPr>
              <w:spacing w:after="20"/>
              <w:ind w:left="20"/>
              <w:jc w:val="both"/>
            </w:pPr>
            <w:r>
              <w:rPr>
                <w:rFonts w:ascii="Times New Roman"/>
                <w:b w:val="false"/>
                <w:i w:val="false"/>
                <w:color w:val="000000"/>
                <w:sz w:val="20"/>
              </w:rPr>
              <w:t>
1-қосымша еңбек функциясы:</w:t>
            </w:r>
          </w:p>
          <w:bookmarkEnd w:id="1902"/>
          <w:p>
            <w:pPr>
              <w:spacing w:after="20"/>
              <w:ind w:left="20"/>
              <w:jc w:val="both"/>
            </w:pPr>
            <w:r>
              <w:rPr>
                <w:rFonts w:ascii="Times New Roman"/>
                <w:b w:val="false"/>
                <w:i w:val="false"/>
                <w:color w:val="000000"/>
                <w:sz w:val="20"/>
              </w:rPr>
              <w:t xml:space="preserve">
Ғылыми-зерттеу, ғылыми-әдістемелік және оқу-әдістемелік жұмыстарға қатысу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0" w:id="1903"/>
          <w:p>
            <w:pPr>
              <w:spacing w:after="20"/>
              <w:ind w:left="20"/>
              <w:jc w:val="both"/>
            </w:pPr>
            <w:r>
              <w:rPr>
                <w:rFonts w:ascii="Times New Roman"/>
                <w:b w:val="false"/>
                <w:i w:val="false"/>
                <w:color w:val="000000"/>
                <w:sz w:val="20"/>
              </w:rPr>
              <w:t>
1-дағды:</w:t>
            </w:r>
          </w:p>
          <w:bookmarkEnd w:id="1903"/>
          <w:p>
            <w:pPr>
              <w:spacing w:after="20"/>
              <w:ind w:left="20"/>
              <w:jc w:val="both"/>
            </w:pPr>
            <w:r>
              <w:rPr>
                <w:rFonts w:ascii="Times New Roman"/>
                <w:b w:val="false"/>
                <w:i w:val="false"/>
                <w:color w:val="000000"/>
                <w:sz w:val="20"/>
              </w:rPr>
              <w:t xml:space="preserve">
Сот сараптамасы саласындағы ғылыми жұмысқа қатысу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1" w:id="1904"/>
          <w:p>
            <w:pPr>
              <w:spacing w:after="20"/>
              <w:ind w:left="20"/>
              <w:jc w:val="both"/>
            </w:pPr>
            <w:r>
              <w:rPr>
                <w:rFonts w:ascii="Times New Roman"/>
                <w:b w:val="false"/>
                <w:i w:val="false"/>
                <w:color w:val="000000"/>
                <w:sz w:val="20"/>
              </w:rPr>
              <w:t>
Машықтар:</w:t>
            </w:r>
          </w:p>
          <w:bookmarkEnd w:id="1904"/>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арнайы химиялық заттарды сот-сараптамалық зерттеуінің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5" w:id="1905"/>
          <w:p>
            <w:pPr>
              <w:spacing w:after="20"/>
              <w:ind w:left="20"/>
              <w:jc w:val="both"/>
            </w:pPr>
            <w:r>
              <w:rPr>
                <w:rFonts w:ascii="Times New Roman"/>
                <w:b w:val="false"/>
                <w:i w:val="false"/>
                <w:color w:val="000000"/>
                <w:sz w:val="20"/>
              </w:rPr>
              <w:t>
Білімі:</w:t>
            </w:r>
          </w:p>
          <w:bookmarkEnd w:id="190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6. Ғылыми зерттеулерді жүргізу немесе ғылыми-техникалық әзірлемелерді орындау жөніндегі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1" w:id="1906"/>
          <w:p>
            <w:pPr>
              <w:spacing w:after="20"/>
              <w:ind w:left="20"/>
              <w:jc w:val="both"/>
            </w:pPr>
            <w:r>
              <w:rPr>
                <w:rFonts w:ascii="Times New Roman"/>
                <w:b w:val="false"/>
                <w:i w:val="false"/>
                <w:color w:val="000000"/>
                <w:sz w:val="20"/>
              </w:rPr>
              <w:t>
2-дағды:</w:t>
            </w:r>
          </w:p>
          <w:bookmarkEnd w:id="1906"/>
          <w:p>
            <w:pPr>
              <w:spacing w:after="20"/>
              <w:ind w:left="20"/>
              <w:jc w:val="both"/>
            </w:pPr>
            <w:r>
              <w:rPr>
                <w:rFonts w:ascii="Times New Roman"/>
                <w:b w:val="false"/>
                <w:i w:val="false"/>
                <w:color w:val="000000"/>
                <w:sz w:val="20"/>
              </w:rPr>
              <w:t xml:space="preserve">
Сот сараптамасы саласындағы нормативтік- құқықтық актілер мен нормативтік құжаттардың жобаларын әзірлеуге қатысу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2" w:id="1907"/>
          <w:p>
            <w:pPr>
              <w:spacing w:after="20"/>
              <w:ind w:left="20"/>
              <w:jc w:val="both"/>
            </w:pPr>
            <w:r>
              <w:rPr>
                <w:rFonts w:ascii="Times New Roman"/>
                <w:b w:val="false"/>
                <w:i w:val="false"/>
                <w:color w:val="000000"/>
                <w:sz w:val="20"/>
              </w:rPr>
              <w:t>
Машықтар:</w:t>
            </w:r>
          </w:p>
          <w:bookmarkEnd w:id="190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 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5" w:id="1908"/>
          <w:p>
            <w:pPr>
              <w:spacing w:after="20"/>
              <w:ind w:left="20"/>
              <w:jc w:val="both"/>
            </w:pPr>
            <w:r>
              <w:rPr>
                <w:rFonts w:ascii="Times New Roman"/>
                <w:b w:val="false"/>
                <w:i w:val="false"/>
                <w:color w:val="000000"/>
                <w:sz w:val="20"/>
              </w:rPr>
              <w:t>
Білімі:</w:t>
            </w:r>
          </w:p>
          <w:bookmarkEnd w:id="190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оларды ресімдеуге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8" w:id="1909"/>
          <w:p>
            <w:pPr>
              <w:spacing w:after="20"/>
              <w:ind w:left="20"/>
              <w:jc w:val="both"/>
            </w:pPr>
            <w:r>
              <w:rPr>
                <w:rFonts w:ascii="Times New Roman"/>
                <w:b w:val="false"/>
                <w:i w:val="false"/>
                <w:color w:val="000000"/>
                <w:sz w:val="20"/>
              </w:rPr>
              <w:t>
3-дағды:</w:t>
            </w:r>
          </w:p>
          <w:bookmarkEnd w:id="1909"/>
          <w:p>
            <w:pPr>
              <w:spacing w:after="20"/>
              <w:ind w:left="20"/>
              <w:jc w:val="both"/>
            </w:pPr>
            <w:r>
              <w:rPr>
                <w:rFonts w:ascii="Times New Roman"/>
                <w:b w:val="false"/>
                <w:i w:val="false"/>
                <w:color w:val="000000"/>
                <w:sz w:val="20"/>
              </w:rPr>
              <w:t xml:space="preserve">
Сот сарапшыларын кәсіптік даярлауға, біліктілігін арттыруға және қайта даярлауға қатысу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9" w:id="1910"/>
          <w:p>
            <w:pPr>
              <w:spacing w:after="20"/>
              <w:ind w:left="20"/>
              <w:jc w:val="both"/>
            </w:pPr>
            <w:r>
              <w:rPr>
                <w:rFonts w:ascii="Times New Roman"/>
                <w:b w:val="false"/>
                <w:i w:val="false"/>
                <w:color w:val="000000"/>
                <w:sz w:val="20"/>
              </w:rPr>
              <w:t>
Машықтар:</w:t>
            </w:r>
          </w:p>
          <w:bookmarkEnd w:id="1910"/>
          <w:p>
            <w:pPr>
              <w:spacing w:after="20"/>
              <w:ind w:left="20"/>
              <w:jc w:val="both"/>
            </w:pPr>
            <w:r>
              <w:rPr>
                <w:rFonts w:ascii="Times New Roman"/>
                <w:b w:val="false"/>
                <w:i w:val="false"/>
                <w:color w:val="000000"/>
                <w:sz w:val="20"/>
              </w:rPr>
              <w:t>
</w:t>
            </w:r>
            <w:r>
              <w:rPr>
                <w:rFonts w:ascii="Times New Roman"/>
                <w:b w:val="false"/>
                <w:i w:val="false"/>
                <w:color w:val="000000"/>
                <w:sz w:val="20"/>
              </w:rPr>
              <w:t>1. Арнайы химиялық заттарды сот-сараптамалық зерттеуін жүргізу құқығына біліктілік куәлігін алуға үміткерлерді кәсіптік даярлауға, осы бағыттағы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Оқу-әдістемелік құжаттаманы, оқыту мен бақылау құралдарын әзірлеуге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4.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5. Оқыту нәтижелерінің көрсеткіштерін және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4" w:id="1911"/>
          <w:p>
            <w:pPr>
              <w:spacing w:after="20"/>
              <w:ind w:left="20"/>
              <w:jc w:val="both"/>
            </w:pPr>
            <w:r>
              <w:rPr>
                <w:rFonts w:ascii="Times New Roman"/>
                <w:b w:val="false"/>
                <w:i w:val="false"/>
                <w:color w:val="000000"/>
                <w:sz w:val="20"/>
              </w:rPr>
              <w:t>
Білімі:</w:t>
            </w:r>
          </w:p>
          <w:bookmarkEnd w:id="191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xml:space="preserve">
6. Сот сарапшыларын кәсіптік даярлаудың, біліктілігін арттырудың нысандары, түрлері, әдістері мен құралдары.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құзыреттерге қойылатын талаптар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0" w:id="1912"/>
          <w:p>
            <w:pPr>
              <w:spacing w:after="20"/>
              <w:ind w:left="20"/>
              <w:jc w:val="both"/>
            </w:pPr>
            <w:r>
              <w:rPr>
                <w:rFonts w:ascii="Times New Roman"/>
                <w:b w:val="false"/>
                <w:i w:val="false"/>
                <w:color w:val="000000"/>
                <w:sz w:val="20"/>
              </w:rPr>
              <w:t>
Командалық жұмыс</w:t>
            </w:r>
          </w:p>
          <w:bookmarkEnd w:id="1912"/>
          <w:p>
            <w:pPr>
              <w:spacing w:after="20"/>
              <w:ind w:left="20"/>
              <w:jc w:val="both"/>
            </w:pPr>
            <w:r>
              <w:rPr>
                <w:rFonts w:ascii="Times New Roman"/>
                <w:b w:val="false"/>
                <w:i w:val="false"/>
                <w:color w:val="000000"/>
                <w:sz w:val="20"/>
              </w:rPr>
              <w:t>
</w:t>
            </w:r>
            <w:r>
              <w:rPr>
                <w:rFonts w:ascii="Times New Roman"/>
                <w:b w:val="false"/>
                <w:i w:val="false"/>
                <w:color w:val="000000"/>
                <w:sz w:val="20"/>
              </w:rPr>
              <w:t>Талдамдық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Күйзеліске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Сапаға бағдар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қатынас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xml:space="preserve">
Физикалық және психоэмоциялық тұрақтылық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регламенттер мен ұлттық стандарттар тізімі СБА шеңберіндегі басқа кәсіптермен байланыс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СБА шеңберіндегі басқа кәсіптермен байланыс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Кәсіптің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Бөлім/бөлімше/сектор басшысы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Басшы/басшы орынбасары </w:t>
            </w:r>
          </w:p>
        </w:tc>
      </w:tr>
    </w:tbl>
    <w:bookmarkStart w:name="z5217" w:id="1913"/>
    <w:p>
      <w:pPr>
        <w:spacing w:after="0"/>
        <w:ind w:left="0"/>
        <w:jc w:val="left"/>
      </w:pPr>
      <w:r>
        <w:rPr>
          <w:rFonts w:ascii="Times New Roman"/>
          <w:b/>
          <w:i w:val="false"/>
          <w:color w:val="000000"/>
        </w:rPr>
        <w:t xml:space="preserve"> 4-тарау. Кәсіптік стандарттың техникалық деректері</w:t>
      </w:r>
    </w:p>
    <w:bookmarkEnd w:id="1913"/>
    <w:bookmarkStart w:name="z5218" w:id="1914"/>
    <w:p>
      <w:pPr>
        <w:spacing w:after="0"/>
        <w:ind w:left="0"/>
        <w:jc w:val="both"/>
      </w:pPr>
      <w:r>
        <w:rPr>
          <w:rFonts w:ascii="Times New Roman"/>
          <w:b w:val="false"/>
          <w:i w:val="false"/>
          <w:color w:val="000000"/>
          <w:sz w:val="28"/>
        </w:rPr>
        <w:t xml:space="preserve">
      11. Мемлекеттік органның атауы: </w:t>
      </w:r>
    </w:p>
    <w:bookmarkEnd w:id="1914"/>
    <w:bookmarkStart w:name="z5219" w:id="1915"/>
    <w:p>
      <w:pPr>
        <w:spacing w:after="0"/>
        <w:ind w:left="0"/>
        <w:jc w:val="both"/>
      </w:pPr>
      <w:r>
        <w:rPr>
          <w:rFonts w:ascii="Times New Roman"/>
          <w:b w:val="false"/>
          <w:i w:val="false"/>
          <w:color w:val="000000"/>
          <w:sz w:val="28"/>
        </w:rPr>
        <w:t>
      Қазақстан Республикасы Әділет министрлігі</w:t>
      </w:r>
    </w:p>
    <w:bookmarkEnd w:id="1915"/>
    <w:bookmarkStart w:name="z5220" w:id="1916"/>
    <w:p>
      <w:pPr>
        <w:spacing w:after="0"/>
        <w:ind w:left="0"/>
        <w:jc w:val="both"/>
      </w:pPr>
      <w:r>
        <w:rPr>
          <w:rFonts w:ascii="Times New Roman"/>
          <w:b w:val="false"/>
          <w:i w:val="false"/>
          <w:color w:val="000000"/>
          <w:sz w:val="28"/>
        </w:rPr>
        <w:t>
      Орындаушы: А.М. Сашкен, a.sashken@adilet.gov.kz, 74-06-58.</w:t>
      </w:r>
    </w:p>
    <w:bookmarkEnd w:id="1916"/>
    <w:bookmarkStart w:name="z5221" w:id="1917"/>
    <w:p>
      <w:pPr>
        <w:spacing w:after="0"/>
        <w:ind w:left="0"/>
        <w:jc w:val="both"/>
      </w:pPr>
      <w:r>
        <w:rPr>
          <w:rFonts w:ascii="Times New Roman"/>
          <w:b w:val="false"/>
          <w:i w:val="false"/>
          <w:color w:val="000000"/>
          <w:sz w:val="28"/>
        </w:rPr>
        <w:t>
      12. Әзірлеуге қатысқан ұйымдар (кәсіпорындар):</w:t>
      </w:r>
    </w:p>
    <w:bookmarkEnd w:id="1917"/>
    <w:bookmarkStart w:name="z5222" w:id="1918"/>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1918"/>
    <w:bookmarkStart w:name="z5223" w:id="1919"/>
    <w:p>
      <w:pPr>
        <w:spacing w:after="0"/>
        <w:ind w:left="0"/>
        <w:jc w:val="both"/>
      </w:pPr>
      <w:r>
        <w:rPr>
          <w:rFonts w:ascii="Times New Roman"/>
          <w:b w:val="false"/>
          <w:i w:val="false"/>
          <w:color w:val="000000"/>
          <w:sz w:val="28"/>
        </w:rPr>
        <w:t>
      Орындаушы: Г.Ж. Ертаева, expert@cse.kz, 54-10-05.</w:t>
      </w:r>
    </w:p>
    <w:bookmarkEnd w:id="1919"/>
    <w:bookmarkStart w:name="z5224" w:id="1920"/>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1920"/>
    <w:bookmarkStart w:name="z5225" w:id="1921"/>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1921"/>
    <w:bookmarkStart w:name="z5226" w:id="1922"/>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1922"/>
    <w:bookmarkStart w:name="z5227" w:id="1923"/>
    <w:p>
      <w:pPr>
        <w:spacing w:after="0"/>
        <w:ind w:left="0"/>
        <w:jc w:val="both"/>
      </w:pPr>
      <w:r>
        <w:rPr>
          <w:rFonts w:ascii="Times New Roman"/>
          <w:b w:val="false"/>
          <w:i w:val="false"/>
          <w:color w:val="000000"/>
          <w:sz w:val="28"/>
        </w:rPr>
        <w:t>
      16. Нұсқа нөмірі және шығарылған жылы: 1-нұсқа, 2024 жыл.</w:t>
      </w:r>
    </w:p>
    <w:bookmarkEnd w:id="1923"/>
    <w:bookmarkStart w:name="z5228" w:id="1924"/>
    <w:p>
      <w:pPr>
        <w:spacing w:after="0"/>
        <w:ind w:left="0"/>
        <w:jc w:val="both"/>
      </w:pPr>
      <w:r>
        <w:rPr>
          <w:rFonts w:ascii="Times New Roman"/>
          <w:b w:val="false"/>
          <w:i w:val="false"/>
          <w:color w:val="000000"/>
          <w:sz w:val="28"/>
        </w:rPr>
        <w:t>
      17. Бағдарлы қайта қарау күні: 2027 жылғы 4 қаңтар.</w:t>
      </w:r>
    </w:p>
    <w:bookmarkEnd w:id="19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18-қосымша</w:t>
            </w:r>
          </w:p>
        </w:tc>
      </w:tr>
    </w:tbl>
    <w:bookmarkStart w:name="z5234" w:id="1925"/>
    <w:p>
      <w:pPr>
        <w:spacing w:after="0"/>
        <w:ind w:left="0"/>
        <w:jc w:val="left"/>
      </w:pPr>
      <w:r>
        <w:rPr>
          <w:rFonts w:ascii="Times New Roman"/>
          <w:b/>
          <w:i w:val="false"/>
          <w:color w:val="000000"/>
        </w:rPr>
        <w:t xml:space="preserve"> "Әйнектен, керамикадан және силикат құрылыс материалдарынан жасалған бұйымдарды сот-сараптамалық зерттеу" кәсіптік стандарты</w:t>
      </w:r>
    </w:p>
    <w:bookmarkEnd w:id="1925"/>
    <w:bookmarkStart w:name="z5235" w:id="1926"/>
    <w:p>
      <w:pPr>
        <w:spacing w:after="0"/>
        <w:ind w:left="0"/>
        <w:jc w:val="left"/>
      </w:pPr>
      <w:r>
        <w:rPr>
          <w:rFonts w:ascii="Times New Roman"/>
          <w:b/>
          <w:i w:val="false"/>
          <w:color w:val="000000"/>
        </w:rPr>
        <w:t xml:space="preserve"> 1-тарау. Жалпы ережелер</w:t>
      </w:r>
    </w:p>
    <w:bookmarkEnd w:id="1926"/>
    <w:bookmarkStart w:name="z5236" w:id="1927"/>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"Әйнектен, керамикадан және силикат құрылыс материалдарынан жасалған бұйымдарды сот-сараптамалық зерттеу" кәсіптік стандарты әзірленді, ол әйнектен, керамикадан және силикат құрылыс материалдарынан жасалған бұйымдарды сот-сараптамалық зерттеуін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1927"/>
    <w:bookmarkStart w:name="z5237" w:id="1928"/>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928"/>
    <w:bookmarkStart w:name="z5238" w:id="1929"/>
    <w:p>
      <w:pPr>
        <w:spacing w:after="0"/>
        <w:ind w:left="0"/>
        <w:jc w:val="both"/>
      </w:pPr>
      <w:r>
        <w:rPr>
          <w:rFonts w:ascii="Times New Roman"/>
          <w:b w:val="false"/>
          <w:i w:val="false"/>
          <w:color w:val="000000"/>
          <w:sz w:val="28"/>
        </w:rPr>
        <w:t>
      1) әйнектен, керамикадан және силикат құрылыс материалдарынан жасалған бұйымдарды сот-сараптамалық зерттеуінің объектілері – әйнек, керамика, құрылыс материалдары мен олардан жасалған бұйымдар, бұйымдардың жекелеген бөліктері, әйнектен, керамикадан және құрылыс материалдарынан жасалған заттарды алуға арналған шикізат материалдары, тасымалдағыш-заттардағы әйнек, керамика және құрылыс материалдары бөлшектері қатпарларының іздері, белгілі бір өнімді алудың және дайындаудың технологиялық процестері;</w:t>
      </w:r>
    </w:p>
    <w:bookmarkEnd w:id="1929"/>
    <w:bookmarkStart w:name="z5239" w:id="1930"/>
    <w:p>
      <w:pPr>
        <w:spacing w:after="0"/>
        <w:ind w:left="0"/>
        <w:jc w:val="both"/>
      </w:pPr>
      <w:r>
        <w:rPr>
          <w:rFonts w:ascii="Times New Roman"/>
          <w:b w:val="false"/>
          <w:i w:val="false"/>
          <w:color w:val="000000"/>
          <w:sz w:val="28"/>
        </w:rPr>
        <w:t>
      2) әйнектен, керамикадан және силикат құрылыс материалдарынан жасалған бұйымдарды сот-сараптамалық зерттеуінің мәні – осы объектілерді өндіру технологиясы, құрамы және зерттеу әдістері саласындағы арнайы ғылыми білімді пайдалана отырып, сот сараптамасы теориясының жалпы ережелері негізінде тергеліп жатқан оқиғаның нақты деректерін, мән-жайларын анықтау;</w:t>
      </w:r>
    </w:p>
    <w:bookmarkEnd w:id="1930"/>
    <w:bookmarkStart w:name="z5240" w:id="1931"/>
    <w:p>
      <w:pPr>
        <w:spacing w:after="0"/>
        <w:ind w:left="0"/>
        <w:jc w:val="both"/>
      </w:pPr>
      <w:r>
        <w:rPr>
          <w:rFonts w:ascii="Times New Roman"/>
          <w:b w:val="false"/>
          <w:i w:val="false"/>
          <w:color w:val="000000"/>
          <w:sz w:val="28"/>
        </w:rPr>
        <w:t>
      3) білім – кәсіптік міндет шеңберінде іс-әрекеттерді орындау үшін қажетті зерделенген және меңгерілген ақпарат;</w:t>
      </w:r>
    </w:p>
    <w:bookmarkEnd w:id="1931"/>
    <w:bookmarkStart w:name="z5241" w:id="1932"/>
    <w:p>
      <w:pPr>
        <w:spacing w:after="0"/>
        <w:ind w:left="0"/>
        <w:jc w:val="both"/>
      </w:pPr>
      <w:r>
        <w:rPr>
          <w:rFonts w:ascii="Times New Roman"/>
          <w:b w:val="false"/>
          <w:i w:val="false"/>
          <w:color w:val="000000"/>
          <w:sz w:val="28"/>
        </w:rPr>
        <w:t>
      4) дағды – кәсіптік міндетті толығымен орындауға мүмкіндік беретін білім мен машықты қолдану қабілеті;</w:t>
      </w:r>
    </w:p>
    <w:bookmarkEnd w:id="1932"/>
    <w:bookmarkStart w:name="z5242" w:id="1933"/>
    <w:p>
      <w:pPr>
        <w:spacing w:after="0"/>
        <w:ind w:left="0"/>
        <w:jc w:val="both"/>
      </w:pPr>
      <w:r>
        <w:rPr>
          <w:rFonts w:ascii="Times New Roman"/>
          <w:b w:val="false"/>
          <w:i w:val="false"/>
          <w:color w:val="000000"/>
          <w:sz w:val="28"/>
        </w:rPr>
        <w:t>
      5)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1933"/>
    <w:bookmarkStart w:name="z5243" w:id="1934"/>
    <w:p>
      <w:pPr>
        <w:spacing w:after="0"/>
        <w:ind w:left="0"/>
        <w:jc w:val="both"/>
      </w:pPr>
      <w:r>
        <w:rPr>
          <w:rFonts w:ascii="Times New Roman"/>
          <w:b w:val="false"/>
          <w:i w:val="false"/>
          <w:color w:val="000000"/>
          <w:sz w:val="28"/>
        </w:rPr>
        <w:t>
      3. Осы кәсіптік стандартта мынандай қысқартулар қолданылады:</w:t>
      </w:r>
    </w:p>
    <w:bookmarkEnd w:id="1934"/>
    <w:bookmarkStart w:name="z5244" w:id="1935"/>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1935"/>
    <w:bookmarkStart w:name="z5245" w:id="1936"/>
    <w:p>
      <w:pPr>
        <w:spacing w:after="0"/>
        <w:ind w:left="0"/>
        <w:jc w:val="both"/>
      </w:pPr>
      <w:r>
        <w:rPr>
          <w:rFonts w:ascii="Times New Roman"/>
          <w:b w:val="false"/>
          <w:i w:val="false"/>
          <w:color w:val="000000"/>
          <w:sz w:val="28"/>
        </w:rPr>
        <w:t>
      БА – Біліктілік анықтамалығы;</w:t>
      </w:r>
    </w:p>
    <w:bookmarkEnd w:id="1936"/>
    <w:bookmarkStart w:name="z5246" w:id="1937"/>
    <w:p>
      <w:pPr>
        <w:spacing w:after="0"/>
        <w:ind w:left="0"/>
        <w:jc w:val="both"/>
      </w:pPr>
      <w:r>
        <w:rPr>
          <w:rFonts w:ascii="Times New Roman"/>
          <w:b w:val="false"/>
          <w:i w:val="false"/>
          <w:color w:val="000000"/>
          <w:sz w:val="28"/>
        </w:rPr>
        <w:t>
      СБШ – Салалық біліктілік шеңбері;</w:t>
      </w:r>
    </w:p>
    <w:bookmarkEnd w:id="1937"/>
    <w:bookmarkStart w:name="z5247" w:id="1938"/>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1938"/>
    <w:bookmarkStart w:name="z5248" w:id="1939"/>
    <w:p>
      <w:pPr>
        <w:spacing w:after="0"/>
        <w:ind w:left="0"/>
        <w:jc w:val="left"/>
      </w:pPr>
      <w:r>
        <w:rPr>
          <w:rFonts w:ascii="Times New Roman"/>
          <w:b/>
          <w:i w:val="false"/>
          <w:color w:val="000000"/>
        </w:rPr>
        <w:t xml:space="preserve"> 2-тарау. Кәсіптік стандарттың төлқұжаты</w:t>
      </w:r>
    </w:p>
    <w:bookmarkEnd w:id="1939"/>
    <w:bookmarkStart w:name="z5249" w:id="1940"/>
    <w:p>
      <w:pPr>
        <w:spacing w:after="0"/>
        <w:ind w:left="0"/>
        <w:jc w:val="both"/>
      </w:pPr>
      <w:r>
        <w:rPr>
          <w:rFonts w:ascii="Times New Roman"/>
          <w:b w:val="false"/>
          <w:i w:val="false"/>
          <w:color w:val="000000"/>
          <w:sz w:val="28"/>
        </w:rPr>
        <w:t>
      4. Кәсіптік стандарттың атауы: "Шыны, керамика және силикат құрылыс материалдарынан жасалған бұйымдарды сот-сараптамалық зерттеу".</w:t>
      </w:r>
    </w:p>
    <w:bookmarkEnd w:id="1940"/>
    <w:bookmarkStart w:name="z5250" w:id="1941"/>
    <w:p>
      <w:pPr>
        <w:spacing w:after="0"/>
        <w:ind w:left="0"/>
        <w:jc w:val="both"/>
      </w:pPr>
      <w:r>
        <w:rPr>
          <w:rFonts w:ascii="Times New Roman"/>
          <w:b w:val="false"/>
          <w:i w:val="false"/>
          <w:color w:val="000000"/>
          <w:sz w:val="28"/>
        </w:rPr>
        <w:t>
      5. Кәсіптік стандарт коды: O84230.</w:t>
      </w:r>
    </w:p>
    <w:bookmarkEnd w:id="1941"/>
    <w:bookmarkStart w:name="z5251" w:id="1942"/>
    <w:p>
      <w:pPr>
        <w:spacing w:after="0"/>
        <w:ind w:left="0"/>
        <w:jc w:val="both"/>
      </w:pPr>
      <w:r>
        <w:rPr>
          <w:rFonts w:ascii="Times New Roman"/>
          <w:b w:val="false"/>
          <w:i w:val="false"/>
          <w:color w:val="000000"/>
          <w:sz w:val="28"/>
        </w:rPr>
        <w:t>
      6. ЭҚЖЖ сәйкес секциясын, бөлімін, тобын, сыныбын және кіші сыныбын көрсету:</w:t>
      </w:r>
    </w:p>
    <w:bookmarkEnd w:id="1942"/>
    <w:bookmarkStart w:name="z5252" w:id="1943"/>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1943"/>
    <w:bookmarkStart w:name="z5253" w:id="1944"/>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1944"/>
    <w:bookmarkStart w:name="z5254" w:id="1945"/>
    <w:p>
      <w:pPr>
        <w:spacing w:after="0"/>
        <w:ind w:left="0"/>
        <w:jc w:val="both"/>
      </w:pPr>
      <w:r>
        <w:rPr>
          <w:rFonts w:ascii="Times New Roman"/>
          <w:b w:val="false"/>
          <w:i w:val="false"/>
          <w:color w:val="000000"/>
          <w:sz w:val="28"/>
        </w:rPr>
        <w:t>
      842 – Мемлекеттің жалпы қоғамға қызмет көрсетуі;</w:t>
      </w:r>
    </w:p>
    <w:bookmarkEnd w:id="1945"/>
    <w:bookmarkStart w:name="z5255" w:id="1946"/>
    <w:p>
      <w:pPr>
        <w:spacing w:after="0"/>
        <w:ind w:left="0"/>
        <w:jc w:val="both"/>
      </w:pPr>
      <w:r>
        <w:rPr>
          <w:rFonts w:ascii="Times New Roman"/>
          <w:b w:val="false"/>
          <w:i w:val="false"/>
          <w:color w:val="000000"/>
          <w:sz w:val="28"/>
        </w:rPr>
        <w:t>
      8423 – Әділет және сот төрелігі саласындағы қызмет;</w:t>
      </w:r>
    </w:p>
    <w:bookmarkEnd w:id="1946"/>
    <w:bookmarkStart w:name="z5256" w:id="1947"/>
    <w:p>
      <w:pPr>
        <w:spacing w:after="0"/>
        <w:ind w:left="0"/>
        <w:jc w:val="both"/>
      </w:pPr>
      <w:r>
        <w:rPr>
          <w:rFonts w:ascii="Times New Roman"/>
          <w:b w:val="false"/>
          <w:i w:val="false"/>
          <w:color w:val="000000"/>
          <w:sz w:val="28"/>
        </w:rPr>
        <w:t>
      84230 – Әділет және сот төрелігі саласындағы қызмет.</w:t>
      </w:r>
    </w:p>
    <w:bookmarkEnd w:id="1947"/>
    <w:bookmarkStart w:name="z5257" w:id="1948"/>
    <w:p>
      <w:pPr>
        <w:spacing w:after="0"/>
        <w:ind w:left="0"/>
        <w:jc w:val="both"/>
      </w:pPr>
      <w:r>
        <w:rPr>
          <w:rFonts w:ascii="Times New Roman"/>
          <w:b w:val="false"/>
          <w:i w:val="false"/>
          <w:color w:val="000000"/>
          <w:sz w:val="28"/>
        </w:rPr>
        <w:t>
      7. Кәсіптік стандарттың қысқаша сипаттамасы: осы стандарт "Әйнектен, керамикадан және силикат құрылыс материалдарынан жасалған бұйымдарды сот-сараптамалық зерттеу" мамандығы бойынша біліктілік куәлігін алуға үміткер-сарапшыларға және сот сараптамаларын (зерттеулерін) жүргізу құқығына біліктілік куәлігі бар сот-сарапшыларының (бас, жетекші, аға; лицензия негізінде сот-сараптама қызметімен айналысатын тұлғалардың) біліктілік және құзыреттілік деңгейіне, еңбек мазмұнына, сапасына және жағдайларына қойылатын талаптарды, сондай-ақ сот сараптамасы органының бөлім/бөлімше, сектор басшысының біліктілік және құзыреттілік деңгейіне, еңбек мазмұнына, сапасына және жағдайларына қойылатын талаптарды белгілейді.</w:t>
      </w:r>
    </w:p>
    <w:bookmarkEnd w:id="1948"/>
    <w:bookmarkStart w:name="z5258" w:id="1949"/>
    <w:p>
      <w:pPr>
        <w:spacing w:after="0"/>
        <w:ind w:left="0"/>
        <w:jc w:val="both"/>
      </w:pPr>
      <w:r>
        <w:rPr>
          <w:rFonts w:ascii="Times New Roman"/>
          <w:b w:val="false"/>
          <w:i w:val="false"/>
          <w:color w:val="000000"/>
          <w:sz w:val="28"/>
        </w:rPr>
        <w:t>
      8. Кәсіптер карточкаларының тізбесі:</w:t>
      </w:r>
    </w:p>
    <w:bookmarkEnd w:id="1949"/>
    <w:bookmarkStart w:name="z5259" w:id="1950"/>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1950"/>
    <w:bookmarkStart w:name="z5260" w:id="1951"/>
    <w:p>
      <w:pPr>
        <w:spacing w:after="0"/>
        <w:ind w:left="0"/>
        <w:jc w:val="both"/>
      </w:pPr>
      <w:r>
        <w:rPr>
          <w:rFonts w:ascii="Times New Roman"/>
          <w:b w:val="false"/>
          <w:i w:val="false"/>
          <w:color w:val="000000"/>
          <w:sz w:val="28"/>
        </w:rPr>
        <w:t>
      2) сот сарапшылары – СБШ бойынша 6 біліктілік деңгейі.</w:t>
      </w:r>
    </w:p>
    <w:bookmarkEnd w:id="1951"/>
    <w:bookmarkStart w:name="z5261" w:id="1952"/>
    <w:p>
      <w:pPr>
        <w:spacing w:after="0"/>
        <w:ind w:left="0"/>
        <w:jc w:val="left"/>
      </w:pPr>
      <w:r>
        <w:rPr>
          <w:rFonts w:ascii="Times New Roman"/>
          <w:b/>
          <w:i w:val="false"/>
          <w:color w:val="000000"/>
        </w:rPr>
        <w:t xml:space="preserve"> 3-тарау. Кәсіптер карточкалары</w:t>
      </w:r>
    </w:p>
    <w:bookmarkEnd w:id="1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(6B053 физикалық және химиялық ғылымдар (химия), 6B071 инженерия және инженерлік іс (отқа төзімді металл емес және силикат материалдарының химиялық технологиясы)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2" w:id="1953"/>
          <w:p>
            <w:pPr>
              <w:spacing w:after="20"/>
              <w:ind w:left="20"/>
              <w:jc w:val="both"/>
            </w:pPr>
            <w:r>
              <w:rPr>
                <w:rFonts w:ascii="Times New Roman"/>
                <w:b w:val="false"/>
                <w:i w:val="false"/>
                <w:color w:val="000000"/>
                <w:sz w:val="20"/>
              </w:rPr>
              <w:t>
Бөлім/бөлім басшысы</w:t>
            </w:r>
          </w:p>
          <w:bookmarkEnd w:id="1953"/>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Әйнектен, керамикадан және силикат құрылыс материалдарынан жасалған бұйымдарды сот-сараптамалық зерттеу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3" w:id="1954"/>
          <w:p>
            <w:pPr>
              <w:spacing w:after="20"/>
              <w:ind w:left="20"/>
              <w:jc w:val="both"/>
            </w:pPr>
            <w:r>
              <w:rPr>
                <w:rFonts w:ascii="Times New Roman"/>
                <w:b w:val="false"/>
                <w:i w:val="false"/>
                <w:color w:val="000000"/>
                <w:sz w:val="20"/>
              </w:rPr>
              <w:t>
1-еңбек функциясы:</w:t>
            </w:r>
          </w:p>
          <w:bookmarkEnd w:id="1954"/>
          <w:p>
            <w:pPr>
              <w:spacing w:after="20"/>
              <w:ind w:left="20"/>
              <w:jc w:val="both"/>
            </w:pPr>
            <w:r>
              <w:rPr>
                <w:rFonts w:ascii="Times New Roman"/>
                <w:b w:val="false"/>
                <w:i w:val="false"/>
                <w:color w:val="000000"/>
                <w:sz w:val="20"/>
              </w:rPr>
              <w:t>
Бөлімше жұмысына басшылық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4" w:id="1955"/>
          <w:p>
            <w:pPr>
              <w:spacing w:after="20"/>
              <w:ind w:left="20"/>
              <w:jc w:val="both"/>
            </w:pPr>
            <w:r>
              <w:rPr>
                <w:rFonts w:ascii="Times New Roman"/>
                <w:b w:val="false"/>
                <w:i w:val="false"/>
                <w:color w:val="000000"/>
                <w:sz w:val="20"/>
              </w:rPr>
              <w:t>
1-дағды:</w:t>
            </w:r>
          </w:p>
          <w:bookmarkEnd w:id="1955"/>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5" w:id="1956"/>
          <w:p>
            <w:pPr>
              <w:spacing w:after="20"/>
              <w:ind w:left="20"/>
              <w:jc w:val="both"/>
            </w:pPr>
            <w:r>
              <w:rPr>
                <w:rFonts w:ascii="Times New Roman"/>
                <w:b w:val="false"/>
                <w:i w:val="false"/>
                <w:color w:val="000000"/>
                <w:sz w:val="20"/>
              </w:rPr>
              <w:t>
Машықтар:</w:t>
            </w:r>
          </w:p>
          <w:bookmarkEnd w:id="1956"/>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нәтижелігінің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0" w:id="1957"/>
          <w:p>
            <w:pPr>
              <w:spacing w:after="20"/>
              <w:ind w:left="20"/>
              <w:jc w:val="both"/>
            </w:pPr>
            <w:r>
              <w:rPr>
                <w:rFonts w:ascii="Times New Roman"/>
                <w:b w:val="false"/>
                <w:i w:val="false"/>
                <w:color w:val="000000"/>
                <w:sz w:val="20"/>
              </w:rPr>
              <w:t>
Білімі:</w:t>
            </w:r>
          </w:p>
          <w:bookmarkEnd w:id="1957"/>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4" w:id="1958"/>
          <w:p>
            <w:pPr>
              <w:spacing w:after="20"/>
              <w:ind w:left="20"/>
              <w:jc w:val="both"/>
            </w:pPr>
            <w:r>
              <w:rPr>
                <w:rFonts w:ascii="Times New Roman"/>
                <w:b w:val="false"/>
                <w:i w:val="false"/>
                <w:color w:val="000000"/>
                <w:sz w:val="20"/>
              </w:rPr>
              <w:t>
2-дағды:</w:t>
            </w:r>
          </w:p>
          <w:bookmarkEnd w:id="1958"/>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5" w:id="1959"/>
          <w:p>
            <w:pPr>
              <w:spacing w:after="20"/>
              <w:ind w:left="20"/>
              <w:jc w:val="both"/>
            </w:pPr>
            <w:r>
              <w:rPr>
                <w:rFonts w:ascii="Times New Roman"/>
                <w:b w:val="false"/>
                <w:i w:val="false"/>
                <w:color w:val="000000"/>
                <w:sz w:val="20"/>
              </w:rPr>
              <w:t>
Машықтар:</w:t>
            </w:r>
          </w:p>
          <w:bookmarkEnd w:id="1959"/>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Бөлімшенің материалдық-техникалық ресурстарға қажеттілігін анықтау бойынша талдау жүргізу. </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Тауарлық-материалдық құндылықтарға, реактивтерге кіріс бақылауын жүргізу, оларды есепке алу және есептен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Персонал қызметінің тиімділігін талдау және бағалау, орындалған жұмыс нәтижелері бойынша оған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7.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8.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12.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7" w:id="1960"/>
          <w:p>
            <w:pPr>
              <w:spacing w:after="20"/>
              <w:ind w:left="20"/>
              <w:jc w:val="both"/>
            </w:pPr>
            <w:r>
              <w:rPr>
                <w:rFonts w:ascii="Times New Roman"/>
                <w:b w:val="false"/>
                <w:i w:val="false"/>
                <w:color w:val="000000"/>
                <w:sz w:val="20"/>
              </w:rPr>
              <w:t>
Білімі:</w:t>
            </w:r>
          </w:p>
          <w:bookmarkEnd w:id="196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 және басқару негіздері, олардың нысандары мен әдістері, еңбек заңнамасы, ішкі еңбек тәртібі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 қауіпсіздігі және еңбекті қорғау, өндірістік санитария, өрт және санитариялық-эпидемиологиялық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Тауар-материалдық құндылықтардың, реактивтердің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5" w:id="1961"/>
          <w:p>
            <w:pPr>
              <w:spacing w:after="20"/>
              <w:ind w:left="20"/>
              <w:jc w:val="both"/>
            </w:pPr>
            <w:r>
              <w:rPr>
                <w:rFonts w:ascii="Times New Roman"/>
                <w:b w:val="false"/>
                <w:i w:val="false"/>
                <w:color w:val="000000"/>
                <w:sz w:val="20"/>
              </w:rPr>
              <w:t>
3-дағды:</w:t>
            </w:r>
          </w:p>
          <w:bookmarkEnd w:id="1961"/>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6" w:id="1962"/>
          <w:p>
            <w:pPr>
              <w:spacing w:after="20"/>
              <w:ind w:left="20"/>
              <w:jc w:val="both"/>
            </w:pPr>
            <w:r>
              <w:rPr>
                <w:rFonts w:ascii="Times New Roman"/>
                <w:b w:val="false"/>
                <w:i w:val="false"/>
                <w:color w:val="000000"/>
                <w:sz w:val="20"/>
              </w:rPr>
              <w:t>
Машықтар:</w:t>
            </w:r>
          </w:p>
          <w:bookmarkEnd w:id="1962"/>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рективтердің ұтымды қолданылуын (егер олар қолданылса),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Бөлімшенің алға қойған мақсаттарына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4" w:id="1963"/>
          <w:p>
            <w:pPr>
              <w:spacing w:after="20"/>
              <w:ind w:left="20"/>
              <w:jc w:val="both"/>
            </w:pPr>
            <w:r>
              <w:rPr>
                <w:rFonts w:ascii="Times New Roman"/>
                <w:b w:val="false"/>
                <w:i w:val="false"/>
                <w:color w:val="000000"/>
                <w:sz w:val="20"/>
              </w:rPr>
              <w:t>
Білімі:</w:t>
            </w:r>
          </w:p>
          <w:bookmarkEnd w:id="1963"/>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8" w:id="1964"/>
          <w:p>
            <w:pPr>
              <w:spacing w:after="20"/>
              <w:ind w:left="20"/>
              <w:jc w:val="both"/>
            </w:pPr>
            <w:r>
              <w:rPr>
                <w:rFonts w:ascii="Times New Roman"/>
                <w:b w:val="false"/>
                <w:i w:val="false"/>
                <w:color w:val="000000"/>
                <w:sz w:val="20"/>
              </w:rPr>
              <w:t>
2-еңбек функциясы:</w:t>
            </w:r>
          </w:p>
          <w:bookmarkEnd w:id="1964"/>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9" w:id="1965"/>
          <w:p>
            <w:pPr>
              <w:spacing w:after="20"/>
              <w:ind w:left="20"/>
              <w:jc w:val="both"/>
            </w:pPr>
            <w:r>
              <w:rPr>
                <w:rFonts w:ascii="Times New Roman"/>
                <w:b w:val="false"/>
                <w:i w:val="false"/>
                <w:color w:val="000000"/>
                <w:sz w:val="20"/>
              </w:rPr>
              <w:t xml:space="preserve">
1-дағды: </w:t>
            </w:r>
          </w:p>
          <w:bookmarkEnd w:id="1965"/>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0" w:id="1966"/>
          <w:p>
            <w:pPr>
              <w:spacing w:after="20"/>
              <w:ind w:left="20"/>
              <w:jc w:val="both"/>
            </w:pPr>
            <w:r>
              <w:rPr>
                <w:rFonts w:ascii="Times New Roman"/>
                <w:b w:val="false"/>
                <w:i w:val="false"/>
                <w:color w:val="000000"/>
                <w:sz w:val="20"/>
              </w:rPr>
              <w:t>
Машықтар:</w:t>
            </w:r>
          </w:p>
          <w:bookmarkEnd w:id="196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2" w:id="1967"/>
          <w:p>
            <w:pPr>
              <w:spacing w:after="20"/>
              <w:ind w:left="20"/>
              <w:jc w:val="both"/>
            </w:pPr>
            <w:r>
              <w:rPr>
                <w:rFonts w:ascii="Times New Roman"/>
                <w:b w:val="false"/>
                <w:i w:val="false"/>
                <w:color w:val="000000"/>
                <w:sz w:val="20"/>
              </w:rPr>
              <w:t>
Білімі:</w:t>
            </w:r>
          </w:p>
          <w:bookmarkEnd w:id="196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4" w:id="1968"/>
          <w:p>
            <w:pPr>
              <w:spacing w:after="20"/>
              <w:ind w:left="20"/>
              <w:jc w:val="both"/>
            </w:pPr>
            <w:r>
              <w:rPr>
                <w:rFonts w:ascii="Times New Roman"/>
                <w:b w:val="false"/>
                <w:i w:val="false"/>
                <w:color w:val="000000"/>
                <w:sz w:val="20"/>
              </w:rPr>
              <w:t>
2-дағды:</w:t>
            </w:r>
          </w:p>
          <w:bookmarkEnd w:id="1968"/>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5" w:id="1969"/>
          <w:p>
            <w:pPr>
              <w:spacing w:after="20"/>
              <w:ind w:left="20"/>
              <w:jc w:val="both"/>
            </w:pPr>
            <w:r>
              <w:rPr>
                <w:rFonts w:ascii="Times New Roman"/>
                <w:b w:val="false"/>
                <w:i w:val="false"/>
                <w:color w:val="000000"/>
                <w:sz w:val="20"/>
              </w:rPr>
              <w:t>
Машықтар:</w:t>
            </w:r>
          </w:p>
          <w:bookmarkEnd w:id="196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7" w:id="1970"/>
          <w:p>
            <w:pPr>
              <w:spacing w:after="20"/>
              <w:ind w:left="20"/>
              <w:jc w:val="both"/>
            </w:pPr>
            <w:r>
              <w:rPr>
                <w:rFonts w:ascii="Times New Roman"/>
                <w:b w:val="false"/>
                <w:i w:val="false"/>
                <w:color w:val="000000"/>
                <w:sz w:val="20"/>
              </w:rPr>
              <w:t>
Білімі:</w:t>
            </w:r>
          </w:p>
          <w:bookmarkEnd w:id="197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0" w:id="1971"/>
          <w:p>
            <w:pPr>
              <w:spacing w:after="20"/>
              <w:ind w:left="20"/>
              <w:jc w:val="both"/>
            </w:pPr>
            <w:r>
              <w:rPr>
                <w:rFonts w:ascii="Times New Roman"/>
                <w:b w:val="false"/>
                <w:i w:val="false"/>
                <w:color w:val="000000"/>
                <w:sz w:val="20"/>
              </w:rPr>
              <w:t>
1-қосымша еңбек функциясы:</w:t>
            </w:r>
          </w:p>
          <w:bookmarkEnd w:id="1971"/>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1" w:id="1972"/>
          <w:p>
            <w:pPr>
              <w:spacing w:after="20"/>
              <w:ind w:left="20"/>
              <w:jc w:val="both"/>
            </w:pPr>
            <w:r>
              <w:rPr>
                <w:rFonts w:ascii="Times New Roman"/>
                <w:b w:val="false"/>
                <w:i w:val="false"/>
                <w:color w:val="000000"/>
                <w:sz w:val="20"/>
              </w:rPr>
              <w:t>
1-дағды:</w:t>
            </w:r>
          </w:p>
          <w:bookmarkEnd w:id="1972"/>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2" w:id="1973"/>
          <w:p>
            <w:pPr>
              <w:spacing w:after="20"/>
              <w:ind w:left="20"/>
              <w:jc w:val="both"/>
            </w:pPr>
            <w:r>
              <w:rPr>
                <w:rFonts w:ascii="Times New Roman"/>
                <w:b w:val="false"/>
                <w:i w:val="false"/>
                <w:color w:val="000000"/>
                <w:sz w:val="20"/>
              </w:rPr>
              <w:t>
Машықтар:</w:t>
            </w:r>
          </w:p>
          <w:bookmarkEnd w:id="1973"/>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әйнектен, керамикадан және силикат құрылыс материалдарынан жасалған бұйымдарды зерттеуінің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Ғылыми зерттеулер барысында жүргізілген сынақтардың нәтижелерін талдау;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6" w:id="1974"/>
          <w:p>
            <w:pPr>
              <w:spacing w:after="20"/>
              <w:ind w:left="20"/>
              <w:jc w:val="both"/>
            </w:pPr>
            <w:r>
              <w:rPr>
                <w:rFonts w:ascii="Times New Roman"/>
                <w:b w:val="false"/>
                <w:i w:val="false"/>
                <w:color w:val="000000"/>
                <w:sz w:val="20"/>
              </w:rPr>
              <w:t>
Білімі:</w:t>
            </w:r>
          </w:p>
          <w:bookmarkEnd w:id="1974"/>
          <w:p>
            <w:pPr>
              <w:spacing w:after="20"/>
              <w:ind w:left="20"/>
              <w:jc w:val="both"/>
            </w:pPr>
            <w:r>
              <w:rPr>
                <w:rFonts w:ascii="Times New Roman"/>
                <w:b w:val="false"/>
                <w:i w:val="false"/>
                <w:color w:val="000000"/>
                <w:sz w:val="20"/>
              </w:rPr>
              <w:t>
</w:t>
            </w:r>
            <w:r>
              <w:rPr>
                <w:rFonts w:ascii="Times New Roman"/>
                <w:b w:val="false"/>
                <w:i w:val="false"/>
                <w:color w:val="000000"/>
                <w:sz w:val="20"/>
              </w:rPr>
              <w:t>1. Әйнектен, керамикадан және силикат құрылыс материалдарынан жасалған бұйымдарды сот-сараптамалық зерттеу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1" w:id="1975"/>
          <w:p>
            <w:pPr>
              <w:spacing w:after="20"/>
              <w:ind w:left="20"/>
              <w:jc w:val="both"/>
            </w:pPr>
            <w:r>
              <w:rPr>
                <w:rFonts w:ascii="Times New Roman"/>
                <w:b w:val="false"/>
                <w:i w:val="false"/>
                <w:color w:val="000000"/>
                <w:sz w:val="20"/>
              </w:rPr>
              <w:t>
2-дағды:</w:t>
            </w:r>
          </w:p>
          <w:bookmarkEnd w:id="1975"/>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2" w:id="1976"/>
          <w:p>
            <w:pPr>
              <w:spacing w:after="20"/>
              <w:ind w:left="20"/>
              <w:jc w:val="both"/>
            </w:pPr>
            <w:r>
              <w:rPr>
                <w:rFonts w:ascii="Times New Roman"/>
                <w:b w:val="false"/>
                <w:i w:val="false"/>
                <w:color w:val="000000"/>
                <w:sz w:val="20"/>
              </w:rPr>
              <w:t>
Машықтар:</w:t>
            </w:r>
          </w:p>
          <w:bookmarkEnd w:id="197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5" w:id="1977"/>
          <w:p>
            <w:pPr>
              <w:spacing w:after="20"/>
              <w:ind w:left="20"/>
              <w:jc w:val="both"/>
            </w:pPr>
            <w:r>
              <w:rPr>
                <w:rFonts w:ascii="Times New Roman"/>
                <w:b w:val="false"/>
                <w:i w:val="false"/>
                <w:color w:val="000000"/>
                <w:sz w:val="20"/>
              </w:rPr>
              <w:t>
Білімі:</w:t>
            </w:r>
          </w:p>
          <w:bookmarkEnd w:id="197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8" w:id="1978"/>
          <w:p>
            <w:pPr>
              <w:spacing w:after="20"/>
              <w:ind w:left="20"/>
              <w:jc w:val="both"/>
            </w:pPr>
            <w:r>
              <w:rPr>
                <w:rFonts w:ascii="Times New Roman"/>
                <w:b w:val="false"/>
                <w:i w:val="false"/>
                <w:color w:val="000000"/>
                <w:sz w:val="20"/>
              </w:rPr>
              <w:t>
3-дағды:</w:t>
            </w:r>
          </w:p>
          <w:bookmarkEnd w:id="1978"/>
          <w:p>
            <w:pPr>
              <w:spacing w:after="20"/>
              <w:ind w:left="20"/>
              <w:jc w:val="both"/>
            </w:pPr>
            <w:r>
              <w:rPr>
                <w:rFonts w:ascii="Times New Roman"/>
                <w:b w:val="false"/>
                <w:i w:val="false"/>
                <w:color w:val="000000"/>
                <w:sz w:val="20"/>
              </w:rPr>
              <w:t>
Сот сарапшыларын кәсіптік даярлауға, олардың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9" w:id="1979"/>
          <w:p>
            <w:pPr>
              <w:spacing w:after="20"/>
              <w:ind w:left="20"/>
              <w:jc w:val="both"/>
            </w:pPr>
            <w:r>
              <w:rPr>
                <w:rFonts w:ascii="Times New Roman"/>
                <w:b w:val="false"/>
                <w:i w:val="false"/>
                <w:color w:val="000000"/>
                <w:sz w:val="20"/>
              </w:rPr>
              <w:t>
Машықтар:</w:t>
            </w:r>
          </w:p>
          <w:bookmarkEnd w:id="1979"/>
          <w:p>
            <w:pPr>
              <w:spacing w:after="20"/>
              <w:ind w:left="20"/>
              <w:jc w:val="both"/>
            </w:pPr>
            <w:r>
              <w:rPr>
                <w:rFonts w:ascii="Times New Roman"/>
                <w:b w:val="false"/>
                <w:i w:val="false"/>
                <w:color w:val="000000"/>
                <w:sz w:val="20"/>
              </w:rPr>
              <w:t>
</w:t>
            </w:r>
            <w:r>
              <w:rPr>
                <w:rFonts w:ascii="Times New Roman"/>
                <w:b w:val="false"/>
                <w:i w:val="false"/>
                <w:color w:val="000000"/>
                <w:sz w:val="20"/>
              </w:rPr>
              <w:t>1. Әйнектен, керамикадан және силикат құрылыс материалдарынан жасалған бұйымдарды сот-сараптамалық зерттеуін жүргізу құқығына біліктілік куәлігін алуға үміткерлерді даярлауға, осы бағыттағы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5" w:id="1980"/>
          <w:p>
            <w:pPr>
              <w:spacing w:after="20"/>
              <w:ind w:left="20"/>
              <w:jc w:val="both"/>
            </w:pPr>
            <w:r>
              <w:rPr>
                <w:rFonts w:ascii="Times New Roman"/>
                <w:b w:val="false"/>
                <w:i w:val="false"/>
                <w:color w:val="000000"/>
                <w:sz w:val="20"/>
              </w:rPr>
              <w:t>
Білімі:</w:t>
            </w:r>
          </w:p>
          <w:bookmarkEnd w:id="198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3" w:id="1981"/>
          <w:p>
            <w:pPr>
              <w:spacing w:after="20"/>
              <w:ind w:left="20"/>
              <w:jc w:val="both"/>
            </w:pPr>
            <w:r>
              <w:rPr>
                <w:rFonts w:ascii="Times New Roman"/>
                <w:b w:val="false"/>
                <w:i w:val="false"/>
                <w:color w:val="000000"/>
                <w:sz w:val="20"/>
              </w:rPr>
              <w:t>
Ұжымды басқару</w:t>
            </w:r>
          </w:p>
          <w:bookmarkEnd w:id="1981"/>
          <w:p>
            <w:pPr>
              <w:spacing w:after="20"/>
              <w:ind w:left="20"/>
              <w:jc w:val="both"/>
            </w:pPr>
            <w:r>
              <w:rPr>
                <w:rFonts w:ascii="Times New Roman"/>
                <w:b w:val="false"/>
                <w:i w:val="false"/>
                <w:color w:val="000000"/>
                <w:sz w:val="20"/>
              </w:rPr>
              <w:t>
</w:t>
            </w:r>
            <w:r>
              <w:rPr>
                <w:rFonts w:ascii="Times New Roman"/>
                <w:b w:val="false"/>
                <w:i w:val="false"/>
                <w:color w:val="000000"/>
                <w:sz w:val="20"/>
              </w:rPr>
              <w:t>Топтық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КА,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(6B053 физикалық және химиялық ғылымдар (химия), 6B071 инженерия және инженерлік іс (отқа төзімді металл емес және силикат материалдарының химиялық технологиясы)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9" w:id="1982"/>
          <w:p>
            <w:pPr>
              <w:spacing w:after="20"/>
              <w:ind w:left="20"/>
              <w:jc w:val="both"/>
            </w:pPr>
            <w:r>
              <w:rPr>
                <w:rFonts w:ascii="Times New Roman"/>
                <w:b w:val="false"/>
                <w:i w:val="false"/>
                <w:color w:val="000000"/>
                <w:sz w:val="20"/>
              </w:rPr>
              <w:t>
Бас сарапшы</w:t>
            </w:r>
          </w:p>
          <w:bookmarkEnd w:id="1982"/>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"Әйнектен, керамикадан және силикат құрылыс материалдарынан жасалған бұйымдарды сот-сараптамалық зерттеу" түрі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Әйнектен, керамикадан және силикат құрылыс материалдарынан жасалған бұйымдарды сот-сараптамалық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"Әйнектен, керамикадан және силикат құрылыс материалдарынан жасалған бұйымдарды сот-сараптамалық зерттеу"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2" w:id="1983"/>
          <w:p>
            <w:pPr>
              <w:spacing w:after="20"/>
              <w:ind w:left="20"/>
              <w:jc w:val="both"/>
            </w:pPr>
            <w:r>
              <w:rPr>
                <w:rFonts w:ascii="Times New Roman"/>
                <w:b w:val="false"/>
                <w:i w:val="false"/>
                <w:color w:val="000000"/>
                <w:sz w:val="20"/>
              </w:rPr>
              <w:t>
1-еңбек функциясы:</w:t>
            </w:r>
          </w:p>
          <w:bookmarkEnd w:id="1983"/>
          <w:p>
            <w:pPr>
              <w:spacing w:after="20"/>
              <w:ind w:left="20"/>
              <w:jc w:val="both"/>
            </w:pPr>
            <w:r>
              <w:rPr>
                <w:rFonts w:ascii="Times New Roman"/>
                <w:b w:val="false"/>
                <w:i w:val="false"/>
                <w:color w:val="000000"/>
                <w:sz w:val="20"/>
              </w:rPr>
              <w:t>
"Әйнектен, керамикадан және силикат құрылыс материалдарынан жасалған бұйымдарды сот-сараптамалық зерттеу" мамандығы бойынша сот сараптамасын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3" w:id="1984"/>
          <w:p>
            <w:pPr>
              <w:spacing w:after="20"/>
              <w:ind w:left="20"/>
              <w:jc w:val="both"/>
            </w:pPr>
            <w:r>
              <w:rPr>
                <w:rFonts w:ascii="Times New Roman"/>
                <w:b w:val="false"/>
                <w:i w:val="false"/>
                <w:color w:val="000000"/>
                <w:sz w:val="20"/>
              </w:rPr>
              <w:t>
1-дағды:</w:t>
            </w:r>
          </w:p>
          <w:bookmarkEnd w:id="1984"/>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4" w:id="1985"/>
          <w:p>
            <w:pPr>
              <w:spacing w:after="20"/>
              <w:ind w:left="20"/>
              <w:jc w:val="both"/>
            </w:pPr>
            <w:r>
              <w:rPr>
                <w:rFonts w:ascii="Times New Roman"/>
                <w:b w:val="false"/>
                <w:i w:val="false"/>
                <w:color w:val="000000"/>
                <w:sz w:val="20"/>
              </w:rPr>
              <w:t>
Машықтар:</w:t>
            </w:r>
          </w:p>
          <w:bookmarkEnd w:id="1985"/>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және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9" w:id="1986"/>
          <w:p>
            <w:pPr>
              <w:spacing w:after="20"/>
              <w:ind w:left="20"/>
              <w:jc w:val="both"/>
            </w:pPr>
            <w:r>
              <w:rPr>
                <w:rFonts w:ascii="Times New Roman"/>
                <w:b w:val="false"/>
                <w:i w:val="false"/>
                <w:color w:val="000000"/>
                <w:sz w:val="20"/>
              </w:rPr>
              <w:t>
Білімі:</w:t>
            </w:r>
          </w:p>
          <w:bookmarkEnd w:id="198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сақтау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1" w:id="1987"/>
          <w:p>
            <w:pPr>
              <w:spacing w:after="20"/>
              <w:ind w:left="20"/>
              <w:jc w:val="both"/>
            </w:pPr>
            <w:r>
              <w:rPr>
                <w:rFonts w:ascii="Times New Roman"/>
                <w:b w:val="false"/>
                <w:i w:val="false"/>
                <w:color w:val="000000"/>
                <w:sz w:val="20"/>
              </w:rPr>
              <w:t>
2-дағды:</w:t>
            </w:r>
          </w:p>
          <w:bookmarkEnd w:id="1987"/>
          <w:p>
            <w:pPr>
              <w:spacing w:after="20"/>
              <w:ind w:left="20"/>
              <w:jc w:val="both"/>
            </w:pPr>
            <w:r>
              <w:rPr>
                <w:rFonts w:ascii="Times New Roman"/>
                <w:b w:val="false"/>
                <w:i w:val="false"/>
                <w:color w:val="000000"/>
                <w:sz w:val="20"/>
              </w:rPr>
              <w:t xml:space="preserve">
Сот сараптамасы (зерттеуі) материалдары мен объектілерін зерделеу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2" w:id="1988"/>
          <w:p>
            <w:pPr>
              <w:spacing w:after="20"/>
              <w:ind w:left="20"/>
              <w:jc w:val="both"/>
            </w:pPr>
            <w:r>
              <w:rPr>
                <w:rFonts w:ascii="Times New Roman"/>
                <w:b w:val="false"/>
                <w:i w:val="false"/>
                <w:color w:val="000000"/>
                <w:sz w:val="20"/>
              </w:rPr>
              <w:t>
Машықтар:</w:t>
            </w:r>
          </w:p>
          <w:bookmarkEnd w:id="1988"/>
          <w:p>
            <w:pPr>
              <w:spacing w:after="20"/>
              <w:ind w:left="20"/>
              <w:jc w:val="both"/>
            </w:pPr>
            <w:r>
              <w:rPr>
                <w:rFonts w:ascii="Times New Roman"/>
                <w:b w:val="false"/>
                <w:i w:val="false"/>
                <w:color w:val="000000"/>
                <w:sz w:val="20"/>
              </w:rPr>
              <w:t>
</w:t>
            </w:r>
            <w:r>
              <w:rPr>
                <w:rFonts w:ascii="Times New Roman"/>
                <w:b w:val="false"/>
                <w:i w:val="false"/>
                <w:color w:val="000000"/>
                <w:sz w:val="20"/>
              </w:rPr>
              <w:t>1. Әйнектен, керамикадан және силикат құрылыс материалдарынан жасалған бұйымдарды сот-сараптамалық зерттеудің мәнін, объектісін және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Әйнектен, керамикадан және силикат құрылыс материалдарынан жасалған бұйымдарды сот-сараптамалық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Әйнектен, керамикадан және силикат құрылыс материалдарынан жасалған бұйымдарды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тіркеуге және зерттеуге арналған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рәсімдеу.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0" w:id="1989"/>
          <w:p>
            <w:pPr>
              <w:spacing w:after="20"/>
              <w:ind w:left="20"/>
              <w:jc w:val="both"/>
            </w:pPr>
            <w:r>
              <w:rPr>
                <w:rFonts w:ascii="Times New Roman"/>
                <w:b w:val="false"/>
                <w:i w:val="false"/>
                <w:color w:val="000000"/>
                <w:sz w:val="20"/>
              </w:rPr>
              <w:t>
Білімі:</w:t>
            </w:r>
          </w:p>
          <w:bookmarkEnd w:id="198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 әйнектен, керамикадан және силикат құрылыс материалдарынан жасалған бұйымдарды сот-сараптамалық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Әйнектен, керамикадан және силикат құрылыс материалдарынан жасалған бұйымдарды сот-сараптамалық зерттеу объектілері;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Әйнектен, керамикадан және силикат құрылыс материалдарынан жасалған бұйымдарды сот-сараптамалық зерттеуін тағайындау кезінде материалдарды дайындау мен ресімдеудің негізгі қағидалары;</w:t>
            </w:r>
          </w:p>
          <w:p>
            <w:pPr>
              <w:spacing w:after="20"/>
              <w:ind w:left="20"/>
              <w:jc w:val="both"/>
            </w:pPr>
            <w:r>
              <w:rPr>
                <w:rFonts w:ascii="Times New Roman"/>
                <w:b w:val="false"/>
                <w:i w:val="false"/>
                <w:color w:val="000000"/>
                <w:sz w:val="20"/>
              </w:rPr>
              <w:t>
5. Сараптамалық және арнайы зерттеулерді тағайындау және жүргізу тәртібіндегі айырмашылықтар.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5" w:id="1990"/>
          <w:p>
            <w:pPr>
              <w:spacing w:after="20"/>
              <w:ind w:left="20"/>
              <w:jc w:val="both"/>
            </w:pPr>
            <w:r>
              <w:rPr>
                <w:rFonts w:ascii="Times New Roman"/>
                <w:b w:val="false"/>
                <w:i w:val="false"/>
                <w:color w:val="000000"/>
                <w:sz w:val="20"/>
              </w:rPr>
              <w:t>
3-дағды:</w:t>
            </w:r>
          </w:p>
          <w:bookmarkEnd w:id="1990"/>
          <w:p>
            <w:pPr>
              <w:spacing w:after="20"/>
              <w:ind w:left="20"/>
              <w:jc w:val="both"/>
            </w:pPr>
            <w:r>
              <w:rPr>
                <w:rFonts w:ascii="Times New Roman"/>
                <w:b w:val="false"/>
                <w:i w:val="false"/>
                <w:color w:val="000000"/>
                <w:sz w:val="20"/>
              </w:rPr>
              <w:t>
Сот-сараптамалық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6" w:id="1991"/>
          <w:p>
            <w:pPr>
              <w:spacing w:after="20"/>
              <w:ind w:left="20"/>
              <w:jc w:val="both"/>
            </w:pPr>
            <w:r>
              <w:rPr>
                <w:rFonts w:ascii="Times New Roman"/>
                <w:b w:val="false"/>
                <w:i w:val="false"/>
                <w:color w:val="000000"/>
                <w:sz w:val="20"/>
              </w:rPr>
              <w:t>
Машықтар:</w:t>
            </w:r>
          </w:p>
          <w:bookmarkEnd w:id="1991"/>
          <w:p>
            <w:pPr>
              <w:spacing w:after="20"/>
              <w:ind w:left="20"/>
              <w:jc w:val="both"/>
            </w:pPr>
            <w:r>
              <w:rPr>
                <w:rFonts w:ascii="Times New Roman"/>
                <w:b w:val="false"/>
                <w:i w:val="false"/>
                <w:color w:val="000000"/>
                <w:sz w:val="20"/>
              </w:rPr>
              <w:t>
</w:t>
            </w:r>
            <w:r>
              <w:rPr>
                <w:rFonts w:ascii="Times New Roman"/>
                <w:b w:val="false"/>
                <w:i w:val="false"/>
                <w:color w:val="000000"/>
                <w:sz w:val="20"/>
              </w:rPr>
              <w:t>1. Әйнектен, керамикадан және силикат құрылыс материалдарынан жасалған бұйымдарды сот-сараптамалық зерттеу әдістемелеріне және/немесе әдісіне сәйкес сот-сараптамалық зерттеуін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ортаның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ресімдеу;</w:t>
            </w:r>
          </w:p>
          <w:p>
            <w:pPr>
              <w:spacing w:after="20"/>
              <w:ind w:left="20"/>
              <w:jc w:val="both"/>
            </w:pPr>
            <w:r>
              <w:rPr>
                <w:rFonts w:ascii="Times New Roman"/>
                <w:b w:val="false"/>
                <w:i w:val="false"/>
                <w:color w:val="000000"/>
                <w:sz w:val="20"/>
              </w:rPr>
              <w:t>
6. Санитариялық нормалар мен ережелердің талаптарын, еңбек қауіпсіздігі және еңбекті қорғау жөніндегі нұсқаулықты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2" w:id="1992"/>
          <w:p>
            <w:pPr>
              <w:spacing w:after="20"/>
              <w:ind w:left="20"/>
              <w:jc w:val="both"/>
            </w:pPr>
            <w:r>
              <w:rPr>
                <w:rFonts w:ascii="Times New Roman"/>
                <w:b w:val="false"/>
                <w:i w:val="false"/>
                <w:color w:val="000000"/>
                <w:sz w:val="20"/>
              </w:rPr>
              <w:t>
Білімі:</w:t>
            </w:r>
          </w:p>
          <w:bookmarkEnd w:id="199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Әйнектен, керамикадан және силикат құрылыс материалдарынан жасалған бұйымдарды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Әйнектен, керамикадан және силикат құрылыс материалдарынан жасалған бұйымдарды сот-сараптамалық зерттеуінің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Әйнектен, керамикадан және силикат құрылыс материалдарынан бұйымдарды жасаудың химиясы мен технологиясының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Әйнектен, керамика және силикат құрылыс материалдарынан жасалған бұйымдарды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Зертхана жабдықтары мен аспаптарының жұмыс істеу қағидаттары, пайдалану қағидалары және бағдарламалық қамтамасыз етуі;</w:t>
            </w:r>
          </w:p>
          <w:p>
            <w:pPr>
              <w:spacing w:after="20"/>
              <w:ind w:left="20"/>
              <w:jc w:val="both"/>
            </w:pPr>
            <w:r>
              <w:rPr>
                <w:rFonts w:ascii="Times New Roman"/>
                <w:b w:val="false"/>
                <w:i w:val="false"/>
                <w:color w:val="000000"/>
                <w:sz w:val="20"/>
              </w:rPr>
              <w:t>
</w:t>
            </w:r>
            <w:r>
              <w:rPr>
                <w:rFonts w:ascii="Times New Roman"/>
                <w:b w:val="false"/>
                <w:i w:val="false"/>
                <w:color w:val="000000"/>
                <w:sz w:val="20"/>
              </w:rPr>
              <w:t>7. Стандартты және жұмыс ерітінділерін дайындау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сараптамаларын/зерттеулерін жүргізу барысында объектілерді табуға, тіркеуге және зерттеуге арналған ғылыми-техникалық құралдар мен тәсілдер, сот фотосуретінің, бейнетүсірілімнің, фотокестелерді, сызбаларды, диаграммаларды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10. Сараптаманы/зерттеуді жүргізу кезіндегі өндірістік ортаның шарттары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11.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xml:space="preserve">
14. Ішкі нормативтік құжаттар, сот сарапшысының лауазымдық міндеттері.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6" w:id="1993"/>
          <w:p>
            <w:pPr>
              <w:spacing w:after="20"/>
              <w:ind w:left="20"/>
              <w:jc w:val="both"/>
            </w:pPr>
            <w:r>
              <w:rPr>
                <w:rFonts w:ascii="Times New Roman"/>
                <w:b w:val="false"/>
                <w:i w:val="false"/>
                <w:color w:val="000000"/>
                <w:sz w:val="20"/>
              </w:rPr>
              <w:t>
4-дағды:</w:t>
            </w:r>
          </w:p>
          <w:bookmarkEnd w:id="1993"/>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7" w:id="1994"/>
          <w:p>
            <w:pPr>
              <w:spacing w:after="20"/>
              <w:ind w:left="20"/>
              <w:jc w:val="both"/>
            </w:pPr>
            <w:r>
              <w:rPr>
                <w:rFonts w:ascii="Times New Roman"/>
                <w:b w:val="false"/>
                <w:i w:val="false"/>
                <w:color w:val="000000"/>
                <w:sz w:val="20"/>
              </w:rPr>
              <w:t>
Машықтар:</w:t>
            </w:r>
          </w:p>
          <w:bookmarkEnd w:id="199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 және деректерді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1" w:id="1995"/>
          <w:p>
            <w:pPr>
              <w:spacing w:after="20"/>
              <w:ind w:left="20"/>
              <w:jc w:val="both"/>
            </w:pPr>
            <w:r>
              <w:rPr>
                <w:rFonts w:ascii="Times New Roman"/>
                <w:b w:val="false"/>
                <w:i w:val="false"/>
                <w:color w:val="000000"/>
                <w:sz w:val="20"/>
              </w:rPr>
              <w:t>
Білімі:</w:t>
            </w:r>
          </w:p>
          <w:bookmarkEnd w:id="199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 нәтижелерін есептеу, талдау, бағалау және өңдеу жазбаларын жүргізу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6" w:id="1996"/>
          <w:p>
            <w:pPr>
              <w:spacing w:after="20"/>
              <w:ind w:left="20"/>
              <w:jc w:val="both"/>
            </w:pPr>
            <w:r>
              <w:rPr>
                <w:rFonts w:ascii="Times New Roman"/>
                <w:b w:val="false"/>
                <w:i w:val="false"/>
                <w:color w:val="000000"/>
                <w:sz w:val="20"/>
              </w:rPr>
              <w:t>
5-дағды:</w:t>
            </w:r>
          </w:p>
          <w:bookmarkEnd w:id="1996"/>
          <w:p>
            <w:pPr>
              <w:spacing w:after="20"/>
              <w:ind w:left="20"/>
              <w:jc w:val="both"/>
            </w:pPr>
            <w:r>
              <w:rPr>
                <w:rFonts w:ascii="Times New Roman"/>
                <w:b w:val="false"/>
                <w:i w:val="false"/>
                <w:color w:val="000000"/>
                <w:sz w:val="20"/>
              </w:rPr>
              <w:t>
Сарапшының (маманның) қорытындысын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7" w:id="1997"/>
          <w:p>
            <w:pPr>
              <w:spacing w:after="20"/>
              <w:ind w:left="20"/>
              <w:jc w:val="both"/>
            </w:pPr>
            <w:r>
              <w:rPr>
                <w:rFonts w:ascii="Times New Roman"/>
                <w:b w:val="false"/>
                <w:i w:val="false"/>
                <w:color w:val="000000"/>
                <w:sz w:val="20"/>
              </w:rPr>
              <w:t>
Машықтар:</w:t>
            </w:r>
          </w:p>
          <w:bookmarkEnd w:id="1997"/>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9" w:id="1998"/>
          <w:p>
            <w:pPr>
              <w:spacing w:after="20"/>
              <w:ind w:left="20"/>
              <w:jc w:val="both"/>
            </w:pPr>
            <w:r>
              <w:rPr>
                <w:rFonts w:ascii="Times New Roman"/>
                <w:b w:val="false"/>
                <w:i w:val="false"/>
                <w:color w:val="000000"/>
                <w:sz w:val="20"/>
              </w:rPr>
              <w:t>
Білімі:</w:t>
            </w:r>
          </w:p>
          <w:bookmarkEnd w:id="199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архивтеуді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2" w:id="1999"/>
          <w:p>
            <w:pPr>
              <w:spacing w:after="20"/>
              <w:ind w:left="20"/>
              <w:jc w:val="both"/>
            </w:pPr>
            <w:r>
              <w:rPr>
                <w:rFonts w:ascii="Times New Roman"/>
                <w:b w:val="false"/>
                <w:i w:val="false"/>
                <w:color w:val="000000"/>
                <w:sz w:val="20"/>
              </w:rPr>
              <w:t>
2-еңбек функциясы:</w:t>
            </w:r>
          </w:p>
          <w:bookmarkEnd w:id="1999"/>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3" w:id="2000"/>
          <w:p>
            <w:pPr>
              <w:spacing w:after="20"/>
              <w:ind w:left="20"/>
              <w:jc w:val="both"/>
            </w:pPr>
            <w:r>
              <w:rPr>
                <w:rFonts w:ascii="Times New Roman"/>
                <w:b w:val="false"/>
                <w:i w:val="false"/>
                <w:color w:val="000000"/>
                <w:sz w:val="20"/>
              </w:rPr>
              <w:t xml:space="preserve">
1-дағды: </w:t>
            </w:r>
          </w:p>
          <w:bookmarkEnd w:id="2000"/>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4" w:id="2001"/>
          <w:p>
            <w:pPr>
              <w:spacing w:after="20"/>
              <w:ind w:left="20"/>
              <w:jc w:val="both"/>
            </w:pPr>
            <w:r>
              <w:rPr>
                <w:rFonts w:ascii="Times New Roman"/>
                <w:b w:val="false"/>
                <w:i w:val="false"/>
                <w:color w:val="000000"/>
                <w:sz w:val="20"/>
              </w:rPr>
              <w:t>
Машықтар:</w:t>
            </w:r>
          </w:p>
          <w:bookmarkEnd w:id="200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6" w:id="2002"/>
          <w:p>
            <w:pPr>
              <w:spacing w:after="20"/>
              <w:ind w:left="20"/>
              <w:jc w:val="both"/>
            </w:pPr>
            <w:r>
              <w:rPr>
                <w:rFonts w:ascii="Times New Roman"/>
                <w:b w:val="false"/>
                <w:i w:val="false"/>
                <w:color w:val="000000"/>
                <w:sz w:val="20"/>
              </w:rPr>
              <w:t>
Білімі:</w:t>
            </w:r>
          </w:p>
          <w:bookmarkEnd w:id="200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9" w:id="2003"/>
          <w:p>
            <w:pPr>
              <w:spacing w:after="20"/>
              <w:ind w:left="20"/>
              <w:jc w:val="both"/>
            </w:pPr>
            <w:r>
              <w:rPr>
                <w:rFonts w:ascii="Times New Roman"/>
                <w:b w:val="false"/>
                <w:i w:val="false"/>
                <w:color w:val="000000"/>
                <w:sz w:val="20"/>
              </w:rPr>
              <w:t>
2-дағды:</w:t>
            </w:r>
          </w:p>
          <w:bookmarkEnd w:id="2003"/>
          <w:p>
            <w:pPr>
              <w:spacing w:after="20"/>
              <w:ind w:left="20"/>
              <w:jc w:val="both"/>
            </w:pPr>
            <w:r>
              <w:rPr>
                <w:rFonts w:ascii="Times New Roman"/>
                <w:b w:val="false"/>
                <w:i w:val="false"/>
                <w:color w:val="000000"/>
                <w:sz w:val="20"/>
              </w:rPr>
              <w:t xml:space="preserve">
Сараптама тағайындайтын органдардың қызметкерлеріне консультация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0" w:id="2004"/>
          <w:p>
            <w:pPr>
              <w:spacing w:after="20"/>
              <w:ind w:left="20"/>
              <w:jc w:val="both"/>
            </w:pPr>
            <w:r>
              <w:rPr>
                <w:rFonts w:ascii="Times New Roman"/>
                <w:b w:val="false"/>
                <w:i w:val="false"/>
                <w:color w:val="000000"/>
                <w:sz w:val="20"/>
              </w:rPr>
              <w:t>
Машықтар:</w:t>
            </w:r>
          </w:p>
          <w:bookmarkEnd w:id="2004"/>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2" w:id="2005"/>
          <w:p>
            <w:pPr>
              <w:spacing w:after="20"/>
              <w:ind w:left="20"/>
              <w:jc w:val="both"/>
            </w:pPr>
            <w:r>
              <w:rPr>
                <w:rFonts w:ascii="Times New Roman"/>
                <w:b w:val="false"/>
                <w:i w:val="false"/>
                <w:color w:val="000000"/>
                <w:sz w:val="20"/>
              </w:rPr>
              <w:t>
Білімі:</w:t>
            </w:r>
          </w:p>
          <w:bookmarkEnd w:id="200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5" w:id="2006"/>
          <w:p>
            <w:pPr>
              <w:spacing w:after="20"/>
              <w:ind w:left="20"/>
              <w:jc w:val="both"/>
            </w:pPr>
            <w:r>
              <w:rPr>
                <w:rFonts w:ascii="Times New Roman"/>
                <w:b w:val="false"/>
                <w:i w:val="false"/>
                <w:color w:val="000000"/>
                <w:sz w:val="20"/>
              </w:rPr>
              <w:t>
1-қосымша еңбек функциясы:</w:t>
            </w:r>
          </w:p>
          <w:bookmarkEnd w:id="2006"/>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6" w:id="2007"/>
          <w:p>
            <w:pPr>
              <w:spacing w:after="20"/>
              <w:ind w:left="20"/>
              <w:jc w:val="both"/>
            </w:pPr>
            <w:r>
              <w:rPr>
                <w:rFonts w:ascii="Times New Roman"/>
                <w:b w:val="false"/>
                <w:i w:val="false"/>
                <w:color w:val="000000"/>
                <w:sz w:val="20"/>
              </w:rPr>
              <w:t>
1-дағды:</w:t>
            </w:r>
          </w:p>
          <w:bookmarkEnd w:id="2007"/>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7" w:id="2008"/>
          <w:p>
            <w:pPr>
              <w:spacing w:after="20"/>
              <w:ind w:left="20"/>
              <w:jc w:val="both"/>
            </w:pPr>
            <w:r>
              <w:rPr>
                <w:rFonts w:ascii="Times New Roman"/>
                <w:b w:val="false"/>
                <w:i w:val="false"/>
                <w:color w:val="000000"/>
                <w:sz w:val="20"/>
              </w:rPr>
              <w:t>
Машықтар:</w:t>
            </w:r>
          </w:p>
          <w:bookmarkEnd w:id="2008"/>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әйнектен, керамикадан және силикат құрылыс материалдарынан жасалған бұйымдарды сот-сараптамалық зерттеуінің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ұсынымдар мен құралдар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1" w:id="2009"/>
          <w:p>
            <w:pPr>
              <w:spacing w:after="20"/>
              <w:ind w:left="20"/>
              <w:jc w:val="both"/>
            </w:pPr>
            <w:r>
              <w:rPr>
                <w:rFonts w:ascii="Times New Roman"/>
                <w:b w:val="false"/>
                <w:i w:val="false"/>
                <w:color w:val="000000"/>
                <w:sz w:val="20"/>
              </w:rPr>
              <w:t>
Білімі:</w:t>
            </w:r>
          </w:p>
          <w:bookmarkEnd w:id="200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Әйнектен, керамикадан және силикат құрылыс материалдарынан жасалған бұйымдарды сот-сараптамалық зерттеуі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зерттеулердің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6. Ғылыми зерттеулерді жүргізу немесе ғылыми-техникалық әзірлемелерді орындау жөніндегі әдістемелік материалдар.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7" w:id="2010"/>
          <w:p>
            <w:pPr>
              <w:spacing w:after="20"/>
              <w:ind w:left="20"/>
              <w:jc w:val="both"/>
            </w:pPr>
            <w:r>
              <w:rPr>
                <w:rFonts w:ascii="Times New Roman"/>
                <w:b w:val="false"/>
                <w:i w:val="false"/>
                <w:color w:val="000000"/>
                <w:sz w:val="20"/>
              </w:rPr>
              <w:t>
2-дағды:</w:t>
            </w:r>
          </w:p>
          <w:bookmarkEnd w:id="2010"/>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8" w:id="2011"/>
          <w:p>
            <w:pPr>
              <w:spacing w:after="20"/>
              <w:ind w:left="20"/>
              <w:jc w:val="both"/>
            </w:pPr>
            <w:r>
              <w:rPr>
                <w:rFonts w:ascii="Times New Roman"/>
                <w:b w:val="false"/>
                <w:i w:val="false"/>
                <w:color w:val="000000"/>
                <w:sz w:val="20"/>
              </w:rPr>
              <w:t>
Машықтар:</w:t>
            </w:r>
          </w:p>
          <w:bookmarkEnd w:id="201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 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1" w:id="2012"/>
          <w:p>
            <w:pPr>
              <w:spacing w:after="20"/>
              <w:ind w:left="20"/>
              <w:jc w:val="both"/>
            </w:pPr>
            <w:r>
              <w:rPr>
                <w:rFonts w:ascii="Times New Roman"/>
                <w:b w:val="false"/>
                <w:i w:val="false"/>
                <w:color w:val="000000"/>
                <w:sz w:val="20"/>
              </w:rPr>
              <w:t>
Білімі:</w:t>
            </w:r>
          </w:p>
          <w:bookmarkEnd w:id="201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4" w:id="2013"/>
          <w:p>
            <w:pPr>
              <w:spacing w:after="20"/>
              <w:ind w:left="20"/>
              <w:jc w:val="both"/>
            </w:pPr>
            <w:r>
              <w:rPr>
                <w:rFonts w:ascii="Times New Roman"/>
                <w:b w:val="false"/>
                <w:i w:val="false"/>
                <w:color w:val="000000"/>
                <w:sz w:val="20"/>
              </w:rPr>
              <w:t>
3-дағды:</w:t>
            </w:r>
          </w:p>
          <w:bookmarkEnd w:id="2013"/>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5" w:id="2014"/>
          <w:p>
            <w:pPr>
              <w:spacing w:after="20"/>
              <w:ind w:left="20"/>
              <w:jc w:val="both"/>
            </w:pPr>
            <w:r>
              <w:rPr>
                <w:rFonts w:ascii="Times New Roman"/>
                <w:b w:val="false"/>
                <w:i w:val="false"/>
                <w:color w:val="000000"/>
                <w:sz w:val="20"/>
              </w:rPr>
              <w:t>
Машықтар:</w:t>
            </w:r>
          </w:p>
          <w:bookmarkEnd w:id="2014"/>
          <w:p>
            <w:pPr>
              <w:spacing w:after="20"/>
              <w:ind w:left="20"/>
              <w:jc w:val="both"/>
            </w:pPr>
            <w:r>
              <w:rPr>
                <w:rFonts w:ascii="Times New Roman"/>
                <w:b w:val="false"/>
                <w:i w:val="false"/>
                <w:color w:val="000000"/>
                <w:sz w:val="20"/>
              </w:rPr>
              <w:t>
</w:t>
            </w:r>
            <w:r>
              <w:rPr>
                <w:rFonts w:ascii="Times New Roman"/>
                <w:b w:val="false"/>
                <w:i w:val="false"/>
                <w:color w:val="000000"/>
                <w:sz w:val="20"/>
              </w:rPr>
              <w:t>1. Әйнектен, керамикадан және силикат құрылыс материалдарынан жасалған бұйымдарды сот-сараптамалық зерттеуін жүргізу құқығына біліктілік куәлігін алуға үміткерлерді кәсіптік даярлауға, осы саладағы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5. Оқыту нәтижелерінің көрсеткіштерін және оның тиімділігін талдауды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0" w:id="2015"/>
          <w:p>
            <w:pPr>
              <w:spacing w:after="20"/>
              <w:ind w:left="20"/>
              <w:jc w:val="both"/>
            </w:pPr>
            <w:r>
              <w:rPr>
                <w:rFonts w:ascii="Times New Roman"/>
                <w:b w:val="false"/>
                <w:i w:val="false"/>
                <w:color w:val="000000"/>
                <w:sz w:val="20"/>
              </w:rPr>
              <w:t>
Білімі:</w:t>
            </w:r>
          </w:p>
          <w:bookmarkEnd w:id="201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6" w:id="2016"/>
          <w:p>
            <w:pPr>
              <w:spacing w:after="20"/>
              <w:ind w:left="20"/>
              <w:jc w:val="both"/>
            </w:pPr>
            <w:r>
              <w:rPr>
                <w:rFonts w:ascii="Times New Roman"/>
                <w:b w:val="false"/>
                <w:i w:val="false"/>
                <w:color w:val="000000"/>
                <w:sz w:val="20"/>
              </w:rPr>
              <w:t>
Командалық жұмыс</w:t>
            </w:r>
          </w:p>
          <w:bookmarkEnd w:id="2016"/>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5492" w:id="2017"/>
    <w:p>
      <w:pPr>
        <w:spacing w:after="0"/>
        <w:ind w:left="0"/>
        <w:jc w:val="left"/>
      </w:pPr>
      <w:r>
        <w:rPr>
          <w:rFonts w:ascii="Times New Roman"/>
          <w:b/>
          <w:i w:val="false"/>
          <w:color w:val="000000"/>
        </w:rPr>
        <w:t xml:space="preserve"> 4-тарау. Кәсіптік стандарттың техникалық деректері</w:t>
      </w:r>
    </w:p>
    <w:bookmarkEnd w:id="2017"/>
    <w:bookmarkStart w:name="z5493" w:id="2018"/>
    <w:p>
      <w:pPr>
        <w:spacing w:after="0"/>
        <w:ind w:left="0"/>
        <w:jc w:val="both"/>
      </w:pPr>
      <w:r>
        <w:rPr>
          <w:rFonts w:ascii="Times New Roman"/>
          <w:b w:val="false"/>
          <w:i w:val="false"/>
          <w:color w:val="000000"/>
          <w:sz w:val="28"/>
        </w:rPr>
        <w:t xml:space="preserve">
      11. Мемлекеттік органның атауы: </w:t>
      </w:r>
    </w:p>
    <w:bookmarkEnd w:id="2018"/>
    <w:bookmarkStart w:name="z5494" w:id="2019"/>
    <w:p>
      <w:pPr>
        <w:spacing w:after="0"/>
        <w:ind w:left="0"/>
        <w:jc w:val="both"/>
      </w:pPr>
      <w:r>
        <w:rPr>
          <w:rFonts w:ascii="Times New Roman"/>
          <w:b w:val="false"/>
          <w:i w:val="false"/>
          <w:color w:val="000000"/>
          <w:sz w:val="28"/>
        </w:rPr>
        <w:t>
      Қазақстан Республикасы Әділет министрлігі</w:t>
      </w:r>
    </w:p>
    <w:bookmarkEnd w:id="2019"/>
    <w:bookmarkStart w:name="z5495" w:id="2020"/>
    <w:p>
      <w:pPr>
        <w:spacing w:after="0"/>
        <w:ind w:left="0"/>
        <w:jc w:val="both"/>
      </w:pPr>
      <w:r>
        <w:rPr>
          <w:rFonts w:ascii="Times New Roman"/>
          <w:b w:val="false"/>
          <w:i w:val="false"/>
          <w:color w:val="000000"/>
          <w:sz w:val="28"/>
        </w:rPr>
        <w:t>
      Орындаушы: А.М. Сашкен, a.sashken@adilet.gov.kz, 74-06-58.</w:t>
      </w:r>
    </w:p>
    <w:bookmarkEnd w:id="2020"/>
    <w:bookmarkStart w:name="z5496" w:id="2021"/>
    <w:p>
      <w:pPr>
        <w:spacing w:after="0"/>
        <w:ind w:left="0"/>
        <w:jc w:val="both"/>
      </w:pPr>
      <w:r>
        <w:rPr>
          <w:rFonts w:ascii="Times New Roman"/>
          <w:b w:val="false"/>
          <w:i w:val="false"/>
          <w:color w:val="000000"/>
          <w:sz w:val="28"/>
        </w:rPr>
        <w:t>
      12. Әзірлеуге қатысқан ұйымдар (кәсіпорындар):</w:t>
      </w:r>
    </w:p>
    <w:bookmarkEnd w:id="2021"/>
    <w:bookmarkStart w:name="z5497" w:id="2022"/>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2022"/>
    <w:bookmarkStart w:name="z5498" w:id="2023"/>
    <w:p>
      <w:pPr>
        <w:spacing w:after="0"/>
        <w:ind w:left="0"/>
        <w:jc w:val="both"/>
      </w:pPr>
      <w:r>
        <w:rPr>
          <w:rFonts w:ascii="Times New Roman"/>
          <w:b w:val="false"/>
          <w:i w:val="false"/>
          <w:color w:val="000000"/>
          <w:sz w:val="28"/>
        </w:rPr>
        <w:t>
      Орындаушы: Г.Ж. Ертаева, expert@cse.kz, 54-10-05.</w:t>
      </w:r>
    </w:p>
    <w:bookmarkEnd w:id="2023"/>
    <w:bookmarkStart w:name="z5499" w:id="2024"/>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2024"/>
    <w:bookmarkStart w:name="z5500" w:id="2025"/>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2025"/>
    <w:bookmarkStart w:name="z5501" w:id="2026"/>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2026"/>
    <w:bookmarkStart w:name="z5502" w:id="2027"/>
    <w:p>
      <w:pPr>
        <w:spacing w:after="0"/>
        <w:ind w:left="0"/>
        <w:jc w:val="both"/>
      </w:pPr>
      <w:r>
        <w:rPr>
          <w:rFonts w:ascii="Times New Roman"/>
          <w:b w:val="false"/>
          <w:i w:val="false"/>
          <w:color w:val="000000"/>
          <w:sz w:val="28"/>
        </w:rPr>
        <w:t>
      16. Нұсқа нөмірі және шығарылған жылы: 1-нұсқа, 2024 жыл.</w:t>
      </w:r>
    </w:p>
    <w:bookmarkEnd w:id="2027"/>
    <w:bookmarkStart w:name="z5503" w:id="2028"/>
    <w:p>
      <w:pPr>
        <w:spacing w:after="0"/>
        <w:ind w:left="0"/>
        <w:jc w:val="both"/>
      </w:pPr>
      <w:r>
        <w:rPr>
          <w:rFonts w:ascii="Times New Roman"/>
          <w:b w:val="false"/>
          <w:i w:val="false"/>
          <w:color w:val="000000"/>
          <w:sz w:val="28"/>
        </w:rPr>
        <w:t>
      17. Бағдарлы қайта қарау күні: 2027 жылғы 4 қаңтар.</w:t>
      </w:r>
    </w:p>
    <w:bookmarkEnd w:id="20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w:t>
            </w:r>
          </w:p>
        </w:tc>
      </w:tr>
    </w:tbl>
    <w:bookmarkStart w:name="z5509" w:id="2029"/>
    <w:p>
      <w:pPr>
        <w:spacing w:after="0"/>
        <w:ind w:left="0"/>
        <w:jc w:val="left"/>
      </w:pPr>
      <w:r>
        <w:rPr>
          <w:rFonts w:ascii="Times New Roman"/>
          <w:b/>
          <w:i w:val="false"/>
          <w:color w:val="000000"/>
        </w:rPr>
        <w:t xml:space="preserve"> "Сот экономикалық сараптамасы" кәсіптік стандарты</w:t>
      </w:r>
    </w:p>
    <w:bookmarkEnd w:id="2029"/>
    <w:bookmarkStart w:name="z5510" w:id="2030"/>
    <w:p>
      <w:pPr>
        <w:spacing w:after="0"/>
        <w:ind w:left="0"/>
        <w:jc w:val="left"/>
      </w:pPr>
      <w:r>
        <w:rPr>
          <w:rFonts w:ascii="Times New Roman"/>
          <w:b/>
          <w:i w:val="false"/>
          <w:color w:val="000000"/>
        </w:rPr>
        <w:t xml:space="preserve"> 1-тарау. Жалпы ережелер</w:t>
      </w:r>
    </w:p>
    <w:bookmarkEnd w:id="2030"/>
    <w:bookmarkStart w:name="z5511" w:id="2031"/>
    <w:p>
      <w:pPr>
        <w:spacing w:after="0"/>
        <w:ind w:left="0"/>
        <w:jc w:val="both"/>
      </w:pPr>
      <w:r>
        <w:rPr>
          <w:rFonts w:ascii="Times New Roman"/>
          <w:b w:val="false"/>
          <w:i w:val="false"/>
          <w:color w:val="000000"/>
          <w:sz w:val="28"/>
        </w:rPr>
        <w:t xml:space="preserve">
      1. "Сот экономикалық сараптамасы" кәсіптік стандарты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негізінде әзірленген, құжаттардың сот сараптамасын жүргізу жөніндегі сот сарапшысының біліктілік пен құзыреттілік деңгейіне, еңбек мазмұнына, сапасына және жағдайларына қойылатын талаптарды айқындауға арналған және сот экономикалық сараптама қызметі саласында пайдалану.</w:t>
      </w:r>
    </w:p>
    <w:bookmarkEnd w:id="2031"/>
    <w:bookmarkStart w:name="z5512" w:id="2032"/>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2032"/>
    <w:bookmarkStart w:name="z5513" w:id="2033"/>
    <w:p>
      <w:pPr>
        <w:spacing w:after="0"/>
        <w:ind w:left="0"/>
        <w:jc w:val="both"/>
      </w:pPr>
      <w:r>
        <w:rPr>
          <w:rFonts w:ascii="Times New Roman"/>
          <w:b w:val="false"/>
          <w:i w:val="false"/>
          <w:color w:val="000000"/>
          <w:sz w:val="28"/>
        </w:rPr>
        <w:t xml:space="preserve">
      1) білім – кәсіптік міндет шеңберінде іс-әрекеттерді орындау үшін қажетті зерделенген және меңгерілген ақпарат; </w:t>
      </w:r>
    </w:p>
    <w:bookmarkEnd w:id="2033"/>
    <w:bookmarkStart w:name="z5514" w:id="2034"/>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2034"/>
    <w:bookmarkStart w:name="z5515" w:id="2035"/>
    <w:p>
      <w:pPr>
        <w:spacing w:after="0"/>
        <w:ind w:left="0"/>
        <w:jc w:val="both"/>
      </w:pPr>
      <w:r>
        <w:rPr>
          <w:rFonts w:ascii="Times New Roman"/>
          <w:b w:val="false"/>
          <w:i w:val="false"/>
          <w:color w:val="000000"/>
          <w:sz w:val="28"/>
        </w:rPr>
        <w:t>
      3) жазба – құжат,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2035"/>
    <w:bookmarkStart w:name="z5516" w:id="2036"/>
    <w:p>
      <w:pPr>
        <w:spacing w:after="0"/>
        <w:ind w:left="0"/>
        <w:jc w:val="both"/>
      </w:pPr>
      <w:r>
        <w:rPr>
          <w:rFonts w:ascii="Times New Roman"/>
          <w:b w:val="false"/>
          <w:i w:val="false"/>
          <w:color w:val="000000"/>
          <w:sz w:val="28"/>
        </w:rPr>
        <w:t>
      4) сот-экономикалық сараптаманың мәні – олардың пайда болу тетігін айқындау және оларды қалдырған объектіні айқындау мақсатында субъектілердің қаржылық-шаруашылық қызметі және олардың құжаттық көрінісін анықтау;</w:t>
      </w:r>
    </w:p>
    <w:bookmarkEnd w:id="2036"/>
    <w:bookmarkStart w:name="z5517" w:id="2037"/>
    <w:p>
      <w:pPr>
        <w:spacing w:after="0"/>
        <w:ind w:left="0"/>
        <w:jc w:val="both"/>
      </w:pPr>
      <w:r>
        <w:rPr>
          <w:rFonts w:ascii="Times New Roman"/>
          <w:b w:val="false"/>
          <w:i w:val="false"/>
          <w:color w:val="000000"/>
          <w:sz w:val="28"/>
        </w:rPr>
        <w:t>
      5) сот-экономикалық сараптамасының объектілері – құжаттама, субъектілердің қаржылық-шаруашылық қызметі жағынан көрсетеді;</w:t>
      </w:r>
    </w:p>
    <w:bookmarkEnd w:id="2037"/>
    <w:bookmarkStart w:name="z5518" w:id="2038"/>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2038"/>
    <w:bookmarkStart w:name="z5519" w:id="2039"/>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2039"/>
    <w:bookmarkStart w:name="z5520" w:id="2040"/>
    <w:p>
      <w:pPr>
        <w:spacing w:after="0"/>
        <w:ind w:left="0"/>
        <w:jc w:val="both"/>
      </w:pPr>
      <w:r>
        <w:rPr>
          <w:rFonts w:ascii="Times New Roman"/>
          <w:b w:val="false"/>
          <w:i w:val="false"/>
          <w:color w:val="000000"/>
          <w:sz w:val="28"/>
        </w:rPr>
        <w:t>
      БА – Біліктілік анықтамасы;</w:t>
      </w:r>
    </w:p>
    <w:bookmarkEnd w:id="2040"/>
    <w:bookmarkStart w:name="z5521" w:id="2041"/>
    <w:p>
      <w:pPr>
        <w:spacing w:after="0"/>
        <w:ind w:left="0"/>
        <w:jc w:val="both"/>
      </w:pPr>
      <w:r>
        <w:rPr>
          <w:rFonts w:ascii="Times New Roman"/>
          <w:b w:val="false"/>
          <w:i w:val="false"/>
          <w:color w:val="000000"/>
          <w:sz w:val="28"/>
        </w:rPr>
        <w:t>
      СБШ – Салалық біліктілік шеңбері;</w:t>
      </w:r>
    </w:p>
    <w:bookmarkEnd w:id="2041"/>
    <w:bookmarkStart w:name="z5522" w:id="2042"/>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2042"/>
    <w:bookmarkStart w:name="z5523" w:id="2043"/>
    <w:p>
      <w:pPr>
        <w:spacing w:after="0"/>
        <w:ind w:left="0"/>
        <w:jc w:val="left"/>
      </w:pPr>
      <w:r>
        <w:rPr>
          <w:rFonts w:ascii="Times New Roman"/>
          <w:b/>
          <w:i w:val="false"/>
          <w:color w:val="000000"/>
        </w:rPr>
        <w:t xml:space="preserve"> 2-тарау. Кәсіптік стандарттың төлқұжаты</w:t>
      </w:r>
    </w:p>
    <w:bookmarkEnd w:id="2043"/>
    <w:bookmarkStart w:name="z5524" w:id="2044"/>
    <w:p>
      <w:pPr>
        <w:spacing w:after="0"/>
        <w:ind w:left="0"/>
        <w:jc w:val="both"/>
      </w:pPr>
      <w:r>
        <w:rPr>
          <w:rFonts w:ascii="Times New Roman"/>
          <w:b w:val="false"/>
          <w:i w:val="false"/>
          <w:color w:val="000000"/>
          <w:sz w:val="28"/>
        </w:rPr>
        <w:t>
      4. Кәсіптік стандарттың атауы: "Сот экономикалық сараптамасы".</w:t>
      </w:r>
    </w:p>
    <w:bookmarkEnd w:id="2044"/>
    <w:bookmarkStart w:name="z5525" w:id="2045"/>
    <w:p>
      <w:pPr>
        <w:spacing w:after="0"/>
        <w:ind w:left="0"/>
        <w:jc w:val="both"/>
      </w:pPr>
      <w:r>
        <w:rPr>
          <w:rFonts w:ascii="Times New Roman"/>
          <w:b w:val="false"/>
          <w:i w:val="false"/>
          <w:color w:val="000000"/>
          <w:sz w:val="28"/>
        </w:rPr>
        <w:t>
      5. Кәсіптік стандарттың коды: О84230.</w:t>
      </w:r>
    </w:p>
    <w:bookmarkEnd w:id="2045"/>
    <w:bookmarkStart w:name="z5526" w:id="2046"/>
    <w:p>
      <w:pPr>
        <w:spacing w:after="0"/>
        <w:ind w:left="0"/>
        <w:jc w:val="both"/>
      </w:pPr>
      <w:r>
        <w:rPr>
          <w:rFonts w:ascii="Times New Roman"/>
          <w:b w:val="false"/>
          <w:i w:val="false"/>
          <w:color w:val="000000"/>
          <w:sz w:val="28"/>
        </w:rPr>
        <w:t>
      6. ЭҚЖЖ сәйкес секцияны, бөлімді, топты,сыныпты және кіші сыныпты көрсету;</w:t>
      </w:r>
    </w:p>
    <w:bookmarkEnd w:id="2046"/>
    <w:bookmarkStart w:name="z5527" w:id="2047"/>
    <w:p>
      <w:pPr>
        <w:spacing w:after="0"/>
        <w:ind w:left="0"/>
        <w:jc w:val="both"/>
      </w:pPr>
      <w:r>
        <w:rPr>
          <w:rFonts w:ascii="Times New Roman"/>
          <w:b w:val="false"/>
          <w:i w:val="false"/>
          <w:color w:val="000000"/>
          <w:sz w:val="28"/>
        </w:rPr>
        <w:t>
      О Мемлекеттік басқару және қорғаныс; міндетті әлеуметтік қамсыздандыру;</w:t>
      </w:r>
    </w:p>
    <w:bookmarkEnd w:id="2047"/>
    <w:bookmarkStart w:name="z5528" w:id="2048"/>
    <w:p>
      <w:pPr>
        <w:spacing w:after="0"/>
        <w:ind w:left="0"/>
        <w:jc w:val="both"/>
      </w:pPr>
      <w:r>
        <w:rPr>
          <w:rFonts w:ascii="Times New Roman"/>
          <w:b w:val="false"/>
          <w:i w:val="false"/>
          <w:color w:val="000000"/>
          <w:sz w:val="28"/>
        </w:rPr>
        <w:t>
      84 Мемлекеттік басқару және қорғаныс; міндетті әлеуметтік қамсыздандыру;</w:t>
      </w:r>
    </w:p>
    <w:bookmarkEnd w:id="2048"/>
    <w:bookmarkStart w:name="z5529" w:id="2049"/>
    <w:p>
      <w:pPr>
        <w:spacing w:after="0"/>
        <w:ind w:left="0"/>
        <w:jc w:val="both"/>
      </w:pPr>
      <w:r>
        <w:rPr>
          <w:rFonts w:ascii="Times New Roman"/>
          <w:b w:val="false"/>
          <w:i w:val="false"/>
          <w:color w:val="000000"/>
          <w:sz w:val="28"/>
        </w:rPr>
        <w:t>
      842 Жалпы қоғамға мемлекеттік қызметтер көрсету;</w:t>
      </w:r>
    </w:p>
    <w:bookmarkEnd w:id="2049"/>
    <w:bookmarkStart w:name="z5530" w:id="2050"/>
    <w:p>
      <w:pPr>
        <w:spacing w:after="0"/>
        <w:ind w:left="0"/>
        <w:jc w:val="both"/>
      </w:pPr>
      <w:r>
        <w:rPr>
          <w:rFonts w:ascii="Times New Roman"/>
          <w:b w:val="false"/>
          <w:i w:val="false"/>
          <w:color w:val="000000"/>
          <w:sz w:val="28"/>
        </w:rPr>
        <w:t>
      8423 Әділет және сот төрелігі саласындағы қызмет;</w:t>
      </w:r>
    </w:p>
    <w:bookmarkEnd w:id="2050"/>
    <w:bookmarkStart w:name="z5531" w:id="2051"/>
    <w:p>
      <w:pPr>
        <w:spacing w:after="0"/>
        <w:ind w:left="0"/>
        <w:jc w:val="both"/>
      </w:pPr>
      <w:r>
        <w:rPr>
          <w:rFonts w:ascii="Times New Roman"/>
          <w:b w:val="false"/>
          <w:i w:val="false"/>
          <w:color w:val="000000"/>
          <w:sz w:val="28"/>
        </w:rPr>
        <w:t>
      84230 Әділет және сот төрелігі саласындағы қызмет.</w:t>
      </w:r>
    </w:p>
    <w:bookmarkEnd w:id="2051"/>
    <w:bookmarkStart w:name="z5532" w:id="2052"/>
    <w:p>
      <w:pPr>
        <w:spacing w:after="0"/>
        <w:ind w:left="0"/>
        <w:jc w:val="both"/>
      </w:pPr>
      <w:r>
        <w:rPr>
          <w:rFonts w:ascii="Times New Roman"/>
          <w:b w:val="false"/>
          <w:i w:val="false"/>
          <w:color w:val="000000"/>
          <w:sz w:val="28"/>
        </w:rPr>
        <w:t>
      7. Кәсіптік стандарттың қысқаша сипаттамасы: осы стандарт "Сот экономикалық сараптамасы" түрі бойынша сот сараптамаларын (зерттеулерін) жүргізу құқығына біліктілік куәлігі бар сарапшыларға, оның ішінде "Сот-экономикалық сараптама" түрі бойынша лицензия негізінде сот 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2052"/>
    <w:bookmarkStart w:name="z5533" w:id="2053"/>
    <w:p>
      <w:pPr>
        <w:spacing w:after="0"/>
        <w:ind w:left="0"/>
        <w:jc w:val="both"/>
      </w:pPr>
      <w:r>
        <w:rPr>
          <w:rFonts w:ascii="Times New Roman"/>
          <w:b w:val="false"/>
          <w:i w:val="false"/>
          <w:color w:val="000000"/>
          <w:sz w:val="28"/>
        </w:rPr>
        <w:t>
      8. Кәсіп тізімдері:</w:t>
      </w:r>
    </w:p>
    <w:bookmarkEnd w:id="2053"/>
    <w:bookmarkStart w:name="z5534" w:id="2054"/>
    <w:p>
      <w:pPr>
        <w:spacing w:after="0"/>
        <w:ind w:left="0"/>
        <w:jc w:val="both"/>
      </w:pPr>
      <w:r>
        <w:rPr>
          <w:rFonts w:ascii="Times New Roman"/>
          <w:b w:val="false"/>
          <w:i w:val="false"/>
          <w:color w:val="000000"/>
          <w:sz w:val="28"/>
        </w:rPr>
        <w:t>
      1) Бөлім басшысы (өзге салаларда мамандандырылған) – 6 ЭҚМЖ деңгейі;</w:t>
      </w:r>
    </w:p>
    <w:bookmarkEnd w:id="2054"/>
    <w:bookmarkStart w:name="z5535" w:id="2055"/>
    <w:p>
      <w:pPr>
        <w:spacing w:after="0"/>
        <w:ind w:left="0"/>
        <w:jc w:val="both"/>
      </w:pPr>
      <w:r>
        <w:rPr>
          <w:rFonts w:ascii="Times New Roman"/>
          <w:b w:val="false"/>
          <w:i w:val="false"/>
          <w:color w:val="000000"/>
          <w:sz w:val="28"/>
        </w:rPr>
        <w:t>
      2) Сот сарапшылары – 6 ЭҚМЖ деңгейі.</w:t>
      </w:r>
    </w:p>
    <w:bookmarkEnd w:id="2055"/>
    <w:bookmarkStart w:name="z5536" w:id="2056"/>
    <w:p>
      <w:pPr>
        <w:spacing w:after="0"/>
        <w:ind w:left="0"/>
        <w:jc w:val="left"/>
      </w:pPr>
      <w:r>
        <w:rPr>
          <w:rFonts w:ascii="Times New Roman"/>
          <w:b/>
          <w:i w:val="false"/>
          <w:color w:val="000000"/>
        </w:rPr>
        <w:t xml:space="preserve"> 3-тарау. Кәсіптер карточкалары</w:t>
      </w:r>
    </w:p>
    <w:bookmarkEnd w:id="2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үлгілік біліктілік сипаттамаларының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7" w:id="2057"/>
          <w:p>
            <w:pPr>
              <w:spacing w:after="20"/>
              <w:ind w:left="20"/>
              <w:jc w:val="both"/>
            </w:pPr>
            <w:r>
              <w:rPr>
                <w:rFonts w:ascii="Times New Roman"/>
                <w:b w:val="false"/>
                <w:i w:val="false"/>
                <w:color w:val="000000"/>
                <w:sz w:val="20"/>
              </w:rPr>
              <w:t>
Кәсіптік білім</w:t>
            </w:r>
          </w:p>
          <w:bookmarkEnd w:id="2057"/>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(6B041 бизнес және басқару (экономика, еспе және аудит, мемлекеттік аудит)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8" w:id="2058"/>
          <w:p>
            <w:pPr>
              <w:spacing w:after="20"/>
              <w:ind w:left="20"/>
              <w:jc w:val="both"/>
            </w:pPr>
            <w:r>
              <w:rPr>
                <w:rFonts w:ascii="Times New Roman"/>
                <w:b w:val="false"/>
                <w:i w:val="false"/>
                <w:color w:val="000000"/>
                <w:sz w:val="20"/>
              </w:rPr>
              <w:t>
Бөлім/бөлімше басшысы,</w:t>
            </w:r>
          </w:p>
          <w:bookmarkEnd w:id="2058"/>
          <w:p>
            <w:pPr>
              <w:spacing w:after="20"/>
              <w:ind w:left="20"/>
              <w:jc w:val="both"/>
            </w:pPr>
            <w:r>
              <w:rPr>
                <w:rFonts w:ascii="Times New Roman"/>
                <w:b w:val="false"/>
                <w:i w:val="false"/>
                <w:color w:val="000000"/>
                <w:sz w:val="20"/>
              </w:rPr>
              <w:t>
сектор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Сот-экономикалық сараптама жүргізу саласындағы кәсіптік қызметке қойылатын бірыңғай талаптарды әзірлеу, Еңбек нарығының қазіргі заманғы қажеттіліктеріне жауап беретін еңбек функцияларының жүйелі және құрылымдық сипаттамасы және қызметкерлердің біліміне, іскерлігіне, дағдыларына және жеке құзыреттеріне қойылатын тиісті талаптар.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9" w:id="2059"/>
          <w:p>
            <w:pPr>
              <w:spacing w:after="20"/>
              <w:ind w:left="20"/>
              <w:jc w:val="both"/>
            </w:pPr>
            <w:r>
              <w:rPr>
                <w:rFonts w:ascii="Times New Roman"/>
                <w:b w:val="false"/>
                <w:i w:val="false"/>
                <w:color w:val="000000"/>
                <w:sz w:val="20"/>
              </w:rPr>
              <w:t>
1. Бөлімшенің жұмысына басшылық ету;</w:t>
            </w:r>
          </w:p>
          <w:bookmarkEnd w:id="2059"/>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функцияларының сипаттамасы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0" w:id="2060"/>
          <w:p>
            <w:pPr>
              <w:spacing w:after="20"/>
              <w:ind w:left="20"/>
              <w:jc w:val="both"/>
            </w:pPr>
            <w:r>
              <w:rPr>
                <w:rFonts w:ascii="Times New Roman"/>
                <w:b w:val="false"/>
                <w:i w:val="false"/>
                <w:color w:val="000000"/>
                <w:sz w:val="20"/>
              </w:rPr>
              <w:t>
1-еңбек</w:t>
            </w:r>
          </w:p>
          <w:bookmarkEnd w:id="20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функциясы:</w:t>
            </w:r>
          </w:p>
          <w:p>
            <w:pPr>
              <w:spacing w:after="20"/>
              <w:ind w:left="20"/>
              <w:jc w:val="both"/>
            </w:pPr>
            <w:r>
              <w:rPr>
                <w:rFonts w:ascii="Times New Roman"/>
                <w:b w:val="false"/>
                <w:i w:val="false"/>
                <w:color w:val="000000"/>
                <w:sz w:val="20"/>
              </w:rPr>
              <w:t>
бөлімше жұмысына басшылық 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2" w:id="2061"/>
          <w:p>
            <w:pPr>
              <w:spacing w:after="20"/>
              <w:ind w:left="20"/>
              <w:jc w:val="both"/>
            </w:pPr>
            <w:r>
              <w:rPr>
                <w:rFonts w:ascii="Times New Roman"/>
                <w:b w:val="false"/>
                <w:i w:val="false"/>
                <w:color w:val="000000"/>
                <w:sz w:val="20"/>
              </w:rPr>
              <w:t>
1-дағды:</w:t>
            </w:r>
          </w:p>
          <w:bookmarkEnd w:id="2061"/>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3" w:id="2062"/>
          <w:p>
            <w:pPr>
              <w:spacing w:after="20"/>
              <w:ind w:left="20"/>
              <w:jc w:val="both"/>
            </w:pPr>
            <w:r>
              <w:rPr>
                <w:rFonts w:ascii="Times New Roman"/>
                <w:b w:val="false"/>
                <w:i w:val="false"/>
                <w:color w:val="000000"/>
                <w:sz w:val="20"/>
              </w:rPr>
              <w:t>
Машықтар:</w:t>
            </w:r>
          </w:p>
          <w:bookmarkEnd w:id="2062"/>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төмендету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8" w:id="2063"/>
          <w:p>
            <w:pPr>
              <w:spacing w:after="20"/>
              <w:ind w:left="20"/>
              <w:jc w:val="both"/>
            </w:pPr>
            <w:r>
              <w:rPr>
                <w:rFonts w:ascii="Times New Roman"/>
                <w:b w:val="false"/>
                <w:i w:val="false"/>
                <w:color w:val="000000"/>
                <w:sz w:val="20"/>
              </w:rPr>
              <w:t>
Білімі:</w:t>
            </w:r>
          </w:p>
          <w:bookmarkEnd w:id="2063"/>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2" w:id="2064"/>
          <w:p>
            <w:pPr>
              <w:spacing w:after="20"/>
              <w:ind w:left="20"/>
              <w:jc w:val="both"/>
            </w:pPr>
            <w:r>
              <w:rPr>
                <w:rFonts w:ascii="Times New Roman"/>
                <w:b w:val="false"/>
                <w:i w:val="false"/>
                <w:color w:val="000000"/>
                <w:sz w:val="20"/>
              </w:rPr>
              <w:t>
2-дағды:</w:t>
            </w:r>
          </w:p>
          <w:bookmarkEnd w:id="2064"/>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3" w:id="2065"/>
          <w:p>
            <w:pPr>
              <w:spacing w:after="20"/>
              <w:ind w:left="20"/>
              <w:jc w:val="both"/>
            </w:pPr>
            <w:r>
              <w:rPr>
                <w:rFonts w:ascii="Times New Roman"/>
                <w:b w:val="false"/>
                <w:i w:val="false"/>
                <w:color w:val="000000"/>
                <w:sz w:val="20"/>
              </w:rPr>
              <w:t>
Машықтар:</w:t>
            </w:r>
          </w:p>
          <w:bookmarkEnd w:id="2065"/>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ету, міндеттерді қалыптастыру және олардың орындауын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Бөлімшенің материалдық-техникалық ресурстарға деген қажеттілігін айқындау бойынша талдау жүргізу; </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 қызметінің тиімділігін талдау және бағалау, атқарылған жұмыс нәтижелері бойынша қарамағындағылармен кері байланыс орнату;</w:t>
            </w:r>
          </w:p>
          <w:p>
            <w:pPr>
              <w:spacing w:after="20"/>
              <w:ind w:left="20"/>
              <w:jc w:val="both"/>
            </w:pPr>
            <w:r>
              <w:rPr>
                <w:rFonts w:ascii="Times New Roman"/>
                <w:b w:val="false"/>
                <w:i w:val="false"/>
                <w:color w:val="000000"/>
                <w:sz w:val="20"/>
              </w:rPr>
              <w:t>
</w:t>
            </w:r>
            <w:r>
              <w:rPr>
                <w:rFonts w:ascii="Times New Roman"/>
                <w:b w:val="false"/>
                <w:i w:val="false"/>
                <w:color w:val="000000"/>
                <w:sz w:val="20"/>
              </w:rPr>
              <w:t>6.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11.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4" w:id="2066"/>
          <w:p>
            <w:pPr>
              <w:spacing w:after="20"/>
              <w:ind w:left="20"/>
              <w:jc w:val="both"/>
            </w:pPr>
            <w:r>
              <w:rPr>
                <w:rFonts w:ascii="Times New Roman"/>
                <w:b w:val="false"/>
                <w:i w:val="false"/>
                <w:color w:val="000000"/>
                <w:sz w:val="20"/>
              </w:rPr>
              <w:t>
Білімі:</w:t>
            </w:r>
          </w:p>
          <w:bookmarkEnd w:id="206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2" w:id="2067"/>
          <w:p>
            <w:pPr>
              <w:spacing w:after="20"/>
              <w:ind w:left="20"/>
              <w:jc w:val="both"/>
            </w:pPr>
            <w:r>
              <w:rPr>
                <w:rFonts w:ascii="Times New Roman"/>
                <w:b w:val="false"/>
                <w:i w:val="false"/>
                <w:color w:val="000000"/>
                <w:sz w:val="20"/>
              </w:rPr>
              <w:t>
3-дағды:</w:t>
            </w:r>
          </w:p>
          <w:bookmarkEnd w:id="2067"/>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3" w:id="2068"/>
          <w:p>
            <w:pPr>
              <w:spacing w:after="20"/>
              <w:ind w:left="20"/>
              <w:jc w:val="both"/>
            </w:pPr>
            <w:r>
              <w:rPr>
                <w:rFonts w:ascii="Times New Roman"/>
                <w:b w:val="false"/>
                <w:i w:val="false"/>
                <w:color w:val="000000"/>
                <w:sz w:val="20"/>
              </w:rPr>
              <w:t>
Машықтар:</w:t>
            </w:r>
          </w:p>
          <w:bookmarkEnd w:id="2068"/>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реактивтердің ұтымды қолданылуын (егер олар қолданылса),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1" w:id="2069"/>
          <w:p>
            <w:pPr>
              <w:spacing w:after="20"/>
              <w:ind w:left="20"/>
              <w:jc w:val="both"/>
            </w:pPr>
            <w:r>
              <w:rPr>
                <w:rFonts w:ascii="Times New Roman"/>
                <w:b w:val="false"/>
                <w:i w:val="false"/>
                <w:color w:val="000000"/>
                <w:sz w:val="20"/>
              </w:rPr>
              <w:t>
Білімі:</w:t>
            </w:r>
          </w:p>
          <w:bookmarkEnd w:id="2069"/>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5" w:id="2070"/>
          <w:p>
            <w:pPr>
              <w:spacing w:after="20"/>
              <w:ind w:left="20"/>
              <w:jc w:val="both"/>
            </w:pPr>
            <w:r>
              <w:rPr>
                <w:rFonts w:ascii="Times New Roman"/>
                <w:b w:val="false"/>
                <w:i w:val="false"/>
                <w:color w:val="000000"/>
                <w:sz w:val="20"/>
              </w:rPr>
              <w:t>
2-еңбек</w:t>
            </w:r>
          </w:p>
          <w:bookmarkEnd w:id="2070"/>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7" w:id="2071"/>
          <w:p>
            <w:pPr>
              <w:spacing w:after="20"/>
              <w:ind w:left="20"/>
              <w:jc w:val="both"/>
            </w:pPr>
            <w:r>
              <w:rPr>
                <w:rFonts w:ascii="Times New Roman"/>
                <w:b w:val="false"/>
                <w:i w:val="false"/>
                <w:color w:val="000000"/>
                <w:sz w:val="20"/>
              </w:rPr>
              <w:t xml:space="preserve">
1-дағды: </w:t>
            </w:r>
          </w:p>
          <w:bookmarkEnd w:id="2071"/>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8" w:id="2072"/>
          <w:p>
            <w:pPr>
              <w:spacing w:after="20"/>
              <w:ind w:left="20"/>
              <w:jc w:val="both"/>
            </w:pPr>
            <w:r>
              <w:rPr>
                <w:rFonts w:ascii="Times New Roman"/>
                <w:b w:val="false"/>
                <w:i w:val="false"/>
                <w:color w:val="000000"/>
                <w:sz w:val="20"/>
              </w:rPr>
              <w:t>
Машықтар:</w:t>
            </w:r>
          </w:p>
          <w:bookmarkEnd w:id="207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процессуалдық іс-әрекеттерге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0" w:id="2073"/>
          <w:p>
            <w:pPr>
              <w:spacing w:after="20"/>
              <w:ind w:left="20"/>
              <w:jc w:val="both"/>
            </w:pPr>
            <w:r>
              <w:rPr>
                <w:rFonts w:ascii="Times New Roman"/>
                <w:b w:val="false"/>
                <w:i w:val="false"/>
                <w:color w:val="000000"/>
                <w:sz w:val="20"/>
              </w:rPr>
              <w:t>
Білімі:</w:t>
            </w:r>
          </w:p>
          <w:bookmarkEnd w:id="207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2" w:id="2074"/>
          <w:p>
            <w:pPr>
              <w:spacing w:after="20"/>
              <w:ind w:left="20"/>
              <w:jc w:val="both"/>
            </w:pPr>
            <w:r>
              <w:rPr>
                <w:rFonts w:ascii="Times New Roman"/>
                <w:b w:val="false"/>
                <w:i w:val="false"/>
                <w:color w:val="000000"/>
                <w:sz w:val="20"/>
              </w:rPr>
              <w:t xml:space="preserve">
2-дағды: </w:t>
            </w:r>
          </w:p>
          <w:bookmarkEnd w:id="2074"/>
          <w:p>
            <w:pPr>
              <w:spacing w:after="20"/>
              <w:ind w:left="20"/>
              <w:jc w:val="both"/>
            </w:pPr>
            <w:r>
              <w:rPr>
                <w:rFonts w:ascii="Times New Roman"/>
                <w:b w:val="false"/>
                <w:i w:val="false"/>
                <w:color w:val="000000"/>
                <w:sz w:val="20"/>
              </w:rPr>
              <w:t xml:space="preserve">
Сараптаманы тағайындайтын органдардың қызметкерлеріне консультация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3" w:id="2075"/>
          <w:p>
            <w:pPr>
              <w:spacing w:after="20"/>
              <w:ind w:left="20"/>
              <w:jc w:val="both"/>
            </w:pPr>
            <w:r>
              <w:rPr>
                <w:rFonts w:ascii="Times New Roman"/>
                <w:b w:val="false"/>
                <w:i w:val="false"/>
                <w:color w:val="000000"/>
                <w:sz w:val="20"/>
              </w:rPr>
              <w:t>
Машықтар:</w:t>
            </w:r>
          </w:p>
          <w:bookmarkEnd w:id="207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5" w:id="2076"/>
          <w:p>
            <w:pPr>
              <w:spacing w:after="20"/>
              <w:ind w:left="20"/>
              <w:jc w:val="both"/>
            </w:pPr>
            <w:r>
              <w:rPr>
                <w:rFonts w:ascii="Times New Roman"/>
                <w:b w:val="false"/>
                <w:i w:val="false"/>
                <w:color w:val="000000"/>
                <w:sz w:val="20"/>
              </w:rPr>
              <w:t>
Білімі:</w:t>
            </w:r>
          </w:p>
          <w:bookmarkEnd w:id="207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8" w:id="2077"/>
          <w:p>
            <w:pPr>
              <w:spacing w:after="20"/>
              <w:ind w:left="20"/>
              <w:jc w:val="both"/>
            </w:pPr>
            <w:r>
              <w:rPr>
                <w:rFonts w:ascii="Times New Roman"/>
                <w:b w:val="false"/>
                <w:i w:val="false"/>
                <w:color w:val="000000"/>
                <w:sz w:val="20"/>
              </w:rPr>
              <w:t>
1-қосымша еңбек функциясы:</w:t>
            </w:r>
          </w:p>
          <w:bookmarkEnd w:id="2077"/>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9" w:id="2078"/>
          <w:p>
            <w:pPr>
              <w:spacing w:after="20"/>
              <w:ind w:left="20"/>
              <w:jc w:val="both"/>
            </w:pPr>
            <w:r>
              <w:rPr>
                <w:rFonts w:ascii="Times New Roman"/>
                <w:b w:val="false"/>
                <w:i w:val="false"/>
                <w:color w:val="000000"/>
                <w:sz w:val="20"/>
              </w:rPr>
              <w:t>
1-дағды:</w:t>
            </w:r>
          </w:p>
          <w:bookmarkEnd w:id="2078"/>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0" w:id="2079"/>
          <w:p>
            <w:pPr>
              <w:spacing w:after="20"/>
              <w:ind w:left="20"/>
              <w:jc w:val="both"/>
            </w:pPr>
            <w:r>
              <w:rPr>
                <w:rFonts w:ascii="Times New Roman"/>
                <w:b w:val="false"/>
                <w:i w:val="false"/>
                <w:color w:val="000000"/>
                <w:sz w:val="20"/>
              </w:rPr>
              <w:t>
Машықтар:</w:t>
            </w:r>
          </w:p>
          <w:bookmarkEnd w:id="2079"/>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құжаттардың сот сараптамасын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4" w:id="2080"/>
          <w:p>
            <w:pPr>
              <w:spacing w:after="20"/>
              <w:ind w:left="20"/>
              <w:jc w:val="both"/>
            </w:pPr>
            <w:r>
              <w:rPr>
                <w:rFonts w:ascii="Times New Roman"/>
                <w:b w:val="false"/>
                <w:i w:val="false"/>
                <w:color w:val="000000"/>
                <w:sz w:val="20"/>
              </w:rPr>
              <w:t>
Білімі:</w:t>
            </w:r>
          </w:p>
          <w:bookmarkEnd w:id="208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9" w:id="2081"/>
          <w:p>
            <w:pPr>
              <w:spacing w:after="20"/>
              <w:ind w:left="20"/>
              <w:jc w:val="both"/>
            </w:pPr>
            <w:r>
              <w:rPr>
                <w:rFonts w:ascii="Times New Roman"/>
                <w:b w:val="false"/>
                <w:i w:val="false"/>
                <w:color w:val="000000"/>
                <w:sz w:val="20"/>
              </w:rPr>
              <w:t>
2-дағды:</w:t>
            </w:r>
          </w:p>
          <w:bookmarkEnd w:id="2081"/>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0" w:id="2082"/>
          <w:p>
            <w:pPr>
              <w:spacing w:after="20"/>
              <w:ind w:left="20"/>
              <w:jc w:val="both"/>
            </w:pPr>
            <w:r>
              <w:rPr>
                <w:rFonts w:ascii="Times New Roman"/>
                <w:b w:val="false"/>
                <w:i w:val="false"/>
                <w:color w:val="000000"/>
                <w:sz w:val="20"/>
              </w:rPr>
              <w:t>
Машықтар:</w:t>
            </w:r>
          </w:p>
          <w:bookmarkEnd w:id="208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3" w:id="2083"/>
          <w:p>
            <w:pPr>
              <w:spacing w:after="20"/>
              <w:ind w:left="20"/>
              <w:jc w:val="both"/>
            </w:pPr>
            <w:r>
              <w:rPr>
                <w:rFonts w:ascii="Times New Roman"/>
                <w:b w:val="false"/>
                <w:i w:val="false"/>
                <w:color w:val="000000"/>
                <w:sz w:val="20"/>
              </w:rPr>
              <w:t>
Білімі:</w:t>
            </w:r>
          </w:p>
          <w:bookmarkEnd w:id="208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6" w:id="2084"/>
          <w:p>
            <w:pPr>
              <w:spacing w:after="20"/>
              <w:ind w:left="20"/>
              <w:jc w:val="both"/>
            </w:pPr>
            <w:r>
              <w:rPr>
                <w:rFonts w:ascii="Times New Roman"/>
                <w:b w:val="false"/>
                <w:i w:val="false"/>
                <w:color w:val="000000"/>
                <w:sz w:val="20"/>
              </w:rPr>
              <w:t>
3-дағды:</w:t>
            </w:r>
          </w:p>
          <w:bookmarkEnd w:id="2084"/>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7" w:id="2085"/>
          <w:p>
            <w:pPr>
              <w:spacing w:after="20"/>
              <w:ind w:left="20"/>
              <w:jc w:val="both"/>
            </w:pPr>
            <w:r>
              <w:rPr>
                <w:rFonts w:ascii="Times New Roman"/>
                <w:b w:val="false"/>
                <w:i w:val="false"/>
                <w:color w:val="000000"/>
                <w:sz w:val="20"/>
              </w:rPr>
              <w:t>
Машықтар:</w:t>
            </w:r>
          </w:p>
          <w:bookmarkEnd w:id="208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 құқығына біліктілік куәлігін алуға үміткерлерді дайындауға,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3" w:id="2086"/>
          <w:p>
            <w:pPr>
              <w:spacing w:after="20"/>
              <w:ind w:left="20"/>
              <w:jc w:val="both"/>
            </w:pPr>
            <w:r>
              <w:rPr>
                <w:rFonts w:ascii="Times New Roman"/>
                <w:b w:val="false"/>
                <w:i w:val="false"/>
                <w:color w:val="000000"/>
                <w:sz w:val="20"/>
              </w:rPr>
              <w:t>
Білімі:</w:t>
            </w:r>
          </w:p>
          <w:bookmarkEnd w:id="208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1" w:id="2087"/>
          <w:p>
            <w:pPr>
              <w:spacing w:after="20"/>
              <w:ind w:left="20"/>
              <w:jc w:val="both"/>
            </w:pPr>
            <w:r>
              <w:rPr>
                <w:rFonts w:ascii="Times New Roman"/>
                <w:b w:val="false"/>
                <w:i w:val="false"/>
                <w:color w:val="000000"/>
                <w:sz w:val="20"/>
              </w:rPr>
              <w:t>
Ұжымды басқару</w:t>
            </w:r>
          </w:p>
          <w:bookmarkEnd w:id="2087"/>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"Сот-экономикалық сараптамасы сот сарапшысы"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біліктілік деңгейше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және үлгілік біліктілік сипаттамаларының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7" w:id="2088"/>
          <w:p>
            <w:pPr>
              <w:spacing w:after="20"/>
              <w:ind w:left="20"/>
              <w:jc w:val="both"/>
            </w:pPr>
            <w:r>
              <w:rPr>
                <w:rFonts w:ascii="Times New Roman"/>
                <w:b w:val="false"/>
                <w:i w:val="false"/>
                <w:color w:val="000000"/>
                <w:sz w:val="20"/>
              </w:rPr>
              <w:t>
Кәсіптік білім</w:t>
            </w:r>
          </w:p>
          <w:bookmarkEnd w:id="2088"/>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(6B041 бизнес және басқару (экономика, еспе және аудит, мемлекеттік аудит)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8" w:id="2089"/>
          <w:p>
            <w:pPr>
              <w:spacing w:after="20"/>
              <w:ind w:left="20"/>
              <w:jc w:val="both"/>
            </w:pPr>
            <w:r>
              <w:rPr>
                <w:rFonts w:ascii="Times New Roman"/>
                <w:b w:val="false"/>
                <w:i w:val="false"/>
                <w:color w:val="000000"/>
                <w:sz w:val="20"/>
              </w:rPr>
              <w:t>
Бас сарапшы</w:t>
            </w:r>
          </w:p>
          <w:bookmarkEnd w:id="2089"/>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жеке тұлға, "Сот экономикалық сараптамасы" мамандығы бойынша лицензия негізінде сот-сараптама қызметімен айналысатын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Сот-экономикалық сараптама жүргізу саласындағы кәсіптік қызметке қойылатын бірыңғай талаптарды әзірлеу, Еңбек нарығының қазіргі заманғы қажеттіліктеріне жауап беретін еңбек функцияларының жүйелі және құрылымдық сипаттамасы және қызметкерлердің біліміне, іскерлігіне, дағдыларына және жеке құзыреттеріне қойылатын тиісті талаптар.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1" w:id="2090"/>
          <w:p>
            <w:pPr>
              <w:spacing w:after="20"/>
              <w:ind w:left="20"/>
              <w:jc w:val="both"/>
            </w:pPr>
            <w:r>
              <w:rPr>
                <w:rFonts w:ascii="Times New Roman"/>
                <w:b w:val="false"/>
                <w:i w:val="false"/>
                <w:color w:val="000000"/>
                <w:sz w:val="20"/>
              </w:rPr>
              <w:t xml:space="preserve">
1. "Шаруашылық операцияларды сот-сараптамалық зерттеу", "Сот-сараптамалық бухгалтерлік зерттеу", "Сот-сараптамалық қаржылық-кредиттік зерттеу", "Сот-сараптамалық қаржылық-бюджеттік зерттеу" мамандықтары бойынша сот сараптамасын жүргізу мамандығы бойынша сот сараптамасын жүргізу; </w:t>
            </w:r>
          </w:p>
          <w:bookmarkEnd w:id="2090"/>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2" w:id="2091"/>
          <w:p>
            <w:pPr>
              <w:spacing w:after="20"/>
              <w:ind w:left="20"/>
              <w:jc w:val="both"/>
            </w:pPr>
            <w:r>
              <w:rPr>
                <w:rFonts w:ascii="Times New Roman"/>
                <w:b w:val="false"/>
                <w:i w:val="false"/>
                <w:color w:val="000000"/>
                <w:sz w:val="20"/>
              </w:rPr>
              <w:t>
1-ші еңбек функциясы:</w:t>
            </w:r>
          </w:p>
          <w:bookmarkEnd w:id="2091"/>
          <w:p>
            <w:pPr>
              <w:spacing w:after="20"/>
              <w:ind w:left="20"/>
              <w:jc w:val="both"/>
            </w:pPr>
            <w:r>
              <w:rPr>
                <w:rFonts w:ascii="Times New Roman"/>
                <w:b w:val="false"/>
                <w:i w:val="false"/>
                <w:color w:val="000000"/>
                <w:sz w:val="20"/>
              </w:rPr>
              <w:t>
"Шаруашылық операцияларды сот-сараптамалық зерттеу", "Сот-сараптамалық бухгалтерлік зерттеу", "Сот-сараптамалық қаржылық-кредиттік зерттеу", "Сот-сараптамалық қаржылық-бюджеттік зерттеу" мамандықтары бойынша сот сараптамасын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3" w:id="2092"/>
          <w:p>
            <w:pPr>
              <w:spacing w:after="20"/>
              <w:ind w:left="20"/>
              <w:jc w:val="both"/>
            </w:pPr>
            <w:r>
              <w:rPr>
                <w:rFonts w:ascii="Times New Roman"/>
                <w:b w:val="false"/>
                <w:i w:val="false"/>
                <w:color w:val="000000"/>
                <w:sz w:val="20"/>
              </w:rPr>
              <w:t>
1-дағды:</w:t>
            </w:r>
          </w:p>
          <w:bookmarkEnd w:id="2092"/>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байқау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4" w:id="2093"/>
          <w:p>
            <w:pPr>
              <w:spacing w:after="20"/>
              <w:ind w:left="20"/>
              <w:jc w:val="both"/>
            </w:pPr>
            <w:r>
              <w:rPr>
                <w:rFonts w:ascii="Times New Roman"/>
                <w:b w:val="false"/>
                <w:i w:val="false"/>
                <w:color w:val="000000"/>
                <w:sz w:val="20"/>
              </w:rPr>
              <w:t>
Машықтар:</w:t>
            </w:r>
          </w:p>
          <w:bookmarkEnd w:id="2093"/>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9" w:id="2094"/>
          <w:p>
            <w:pPr>
              <w:spacing w:after="20"/>
              <w:ind w:left="20"/>
              <w:jc w:val="both"/>
            </w:pPr>
            <w:r>
              <w:rPr>
                <w:rFonts w:ascii="Times New Roman"/>
                <w:b w:val="false"/>
                <w:i w:val="false"/>
                <w:color w:val="000000"/>
                <w:sz w:val="20"/>
              </w:rPr>
              <w:t>
Білімі:</w:t>
            </w:r>
          </w:p>
          <w:bookmarkEnd w:id="209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1" w:id="2095"/>
          <w:p>
            <w:pPr>
              <w:spacing w:after="20"/>
              <w:ind w:left="20"/>
              <w:jc w:val="both"/>
            </w:pPr>
            <w:r>
              <w:rPr>
                <w:rFonts w:ascii="Times New Roman"/>
                <w:b w:val="false"/>
                <w:i w:val="false"/>
                <w:color w:val="000000"/>
                <w:sz w:val="20"/>
              </w:rPr>
              <w:t>
2-дағды:</w:t>
            </w:r>
          </w:p>
          <w:bookmarkEnd w:id="2095"/>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2" w:id="2096"/>
          <w:p>
            <w:pPr>
              <w:spacing w:after="20"/>
              <w:ind w:left="20"/>
              <w:jc w:val="both"/>
            </w:pPr>
            <w:r>
              <w:rPr>
                <w:rFonts w:ascii="Times New Roman"/>
                <w:b w:val="false"/>
                <w:i w:val="false"/>
                <w:color w:val="000000"/>
                <w:sz w:val="20"/>
              </w:rPr>
              <w:t>
Машықтар:</w:t>
            </w:r>
          </w:p>
          <w:bookmarkEnd w:id="2096"/>
          <w:p>
            <w:pPr>
              <w:spacing w:after="20"/>
              <w:ind w:left="20"/>
              <w:jc w:val="both"/>
            </w:pPr>
            <w:r>
              <w:rPr>
                <w:rFonts w:ascii="Times New Roman"/>
                <w:b w:val="false"/>
                <w:i w:val="false"/>
                <w:color w:val="000000"/>
                <w:sz w:val="20"/>
              </w:rPr>
              <w:t>
</w:t>
            </w:r>
            <w:r>
              <w:rPr>
                <w:rFonts w:ascii="Times New Roman"/>
                <w:b w:val="false"/>
                <w:i w:val="false"/>
                <w:color w:val="000000"/>
                <w:sz w:val="20"/>
              </w:rPr>
              <w:t>1. Сот-экономикалық сараптамасы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рәсімдеу.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0" w:id="2097"/>
          <w:p>
            <w:pPr>
              <w:spacing w:after="20"/>
              <w:ind w:left="20"/>
              <w:jc w:val="both"/>
            </w:pPr>
            <w:r>
              <w:rPr>
                <w:rFonts w:ascii="Times New Roman"/>
                <w:b w:val="false"/>
                <w:i w:val="false"/>
                <w:color w:val="000000"/>
                <w:sz w:val="20"/>
              </w:rPr>
              <w:t>
Білімі:</w:t>
            </w:r>
          </w:p>
          <w:bookmarkEnd w:id="209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 Сот-экономикалық сараптамасы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4.Сот-экономикалық сараптамасының объектілері және олардың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Сот-экономикалық сараптамасы, оларды жүйелеу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Сот-экономикалық сараптамасын тағайындау кезінде материалдарды дайындау мен ресімдеудің негізгі ережелері;</w:t>
            </w:r>
          </w:p>
          <w:p>
            <w:pPr>
              <w:spacing w:after="20"/>
              <w:ind w:left="20"/>
              <w:jc w:val="both"/>
            </w:pPr>
            <w:r>
              <w:rPr>
                <w:rFonts w:ascii="Times New Roman"/>
                <w:b w:val="false"/>
                <w:i w:val="false"/>
                <w:color w:val="000000"/>
                <w:sz w:val="20"/>
              </w:rPr>
              <w:t>
7.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6" w:id="2098"/>
          <w:p>
            <w:pPr>
              <w:spacing w:after="20"/>
              <w:ind w:left="20"/>
              <w:jc w:val="both"/>
            </w:pPr>
            <w:r>
              <w:rPr>
                <w:rFonts w:ascii="Times New Roman"/>
                <w:b w:val="false"/>
                <w:i w:val="false"/>
                <w:color w:val="000000"/>
                <w:sz w:val="20"/>
              </w:rPr>
              <w:t>
3-дағды:</w:t>
            </w:r>
          </w:p>
          <w:bookmarkEnd w:id="2098"/>
          <w:p>
            <w:pPr>
              <w:spacing w:after="20"/>
              <w:ind w:left="20"/>
              <w:jc w:val="both"/>
            </w:pPr>
            <w:r>
              <w:rPr>
                <w:rFonts w:ascii="Times New Roman"/>
                <w:b w:val="false"/>
                <w:i w:val="false"/>
                <w:color w:val="000000"/>
                <w:sz w:val="20"/>
              </w:rPr>
              <w:t>
Сот-сараптамалық зерттеуді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7" w:id="2099"/>
          <w:p>
            <w:pPr>
              <w:spacing w:after="20"/>
              <w:ind w:left="20"/>
              <w:jc w:val="both"/>
            </w:pPr>
            <w:r>
              <w:rPr>
                <w:rFonts w:ascii="Times New Roman"/>
                <w:b w:val="false"/>
                <w:i w:val="false"/>
                <w:color w:val="000000"/>
                <w:sz w:val="20"/>
              </w:rPr>
              <w:t>
Машықтар:</w:t>
            </w:r>
          </w:p>
          <w:bookmarkEnd w:id="209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әдістемелеріне және/немесе әдісіне сәйкес сот-сараптамалық зерттеулер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рәсімдеу;</w:t>
            </w:r>
          </w:p>
          <w:p>
            <w:pPr>
              <w:spacing w:after="20"/>
              <w:ind w:left="20"/>
              <w:jc w:val="both"/>
            </w:pPr>
            <w:r>
              <w:rPr>
                <w:rFonts w:ascii="Times New Roman"/>
                <w:b w:val="false"/>
                <w:i w:val="false"/>
                <w:color w:val="000000"/>
                <w:sz w:val="20"/>
              </w:rPr>
              <w:t>
7. Санитариялық нормалар мен ережелердің талаптарын, еңбек қауіпсіздігі және еңбекті қорғау жөніндегі нұсқаулықты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3" w:id="2100"/>
          <w:p>
            <w:pPr>
              <w:spacing w:after="20"/>
              <w:ind w:left="20"/>
              <w:jc w:val="both"/>
            </w:pPr>
            <w:r>
              <w:rPr>
                <w:rFonts w:ascii="Times New Roman"/>
                <w:b w:val="false"/>
                <w:i w:val="false"/>
                <w:color w:val="000000"/>
                <w:sz w:val="20"/>
              </w:rPr>
              <w:t>
Білімі:</w:t>
            </w:r>
          </w:p>
          <w:bookmarkEnd w:id="210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заңдары бухгалтерлік және салық есебі салалары;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 зерттеулердің әдістемесі мен әдісі;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Сот-экономикалық зерттеудің процессуалдық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зерттеудің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Сот-экономикалық сараптамасы жүйелеу негіздері;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Құрал-сайманды, аспаптар мен жабдықтарды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сараптамаларын/ зерттеулерін жүргізу барысында объектілерді тіркеуге және зерттеуге арналған ғылыми-техникалық құралдар мен тәсілдер, және т.б.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Зерттеу жүргізу кезіндегі өндірістік орта жағдайлары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Жазбаларды жүргізу тәртібі; </w:t>
            </w:r>
          </w:p>
          <w:p>
            <w:pPr>
              <w:spacing w:after="20"/>
              <w:ind w:left="20"/>
              <w:jc w:val="both"/>
            </w:pPr>
            <w:r>
              <w:rPr>
                <w:rFonts w:ascii="Times New Roman"/>
                <w:b w:val="false"/>
                <w:i w:val="false"/>
                <w:color w:val="000000"/>
                <w:sz w:val="20"/>
              </w:rPr>
              <w:t>
</w:t>
            </w:r>
            <w:r>
              <w:rPr>
                <w:rFonts w:ascii="Times New Roman"/>
                <w:b w:val="false"/>
                <w:i w:val="false"/>
                <w:color w:val="000000"/>
                <w:sz w:val="20"/>
              </w:rPr>
              <w:t>11.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12. Еңбек қорғау, қауіпсіздк техникасы, өндірістік санитария, өрт қауіпсіздігі нұсқаулары, ережелері мен нормалары, сондай-ақ санитарлық- эпидемиологиялық талаптар;</w:t>
            </w:r>
          </w:p>
          <w:p>
            <w:pPr>
              <w:spacing w:after="20"/>
              <w:ind w:left="20"/>
              <w:jc w:val="both"/>
            </w:pPr>
            <w:r>
              <w:rPr>
                <w:rFonts w:ascii="Times New Roman"/>
                <w:b w:val="false"/>
                <w:i w:val="false"/>
                <w:color w:val="000000"/>
                <w:sz w:val="20"/>
              </w:rPr>
              <w:t>
13. Ішкі нормативтік құжаттар, лауазымдық міндеттер.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6" w:id="2101"/>
          <w:p>
            <w:pPr>
              <w:spacing w:after="20"/>
              <w:ind w:left="20"/>
              <w:jc w:val="both"/>
            </w:pPr>
            <w:r>
              <w:rPr>
                <w:rFonts w:ascii="Times New Roman"/>
                <w:b w:val="false"/>
                <w:i w:val="false"/>
                <w:color w:val="000000"/>
                <w:sz w:val="20"/>
              </w:rPr>
              <w:t>
4-дағды:</w:t>
            </w:r>
          </w:p>
          <w:bookmarkEnd w:id="2101"/>
          <w:p>
            <w:pPr>
              <w:spacing w:after="20"/>
              <w:ind w:left="20"/>
              <w:jc w:val="both"/>
            </w:pPr>
            <w:r>
              <w:rPr>
                <w:rFonts w:ascii="Times New Roman"/>
                <w:b w:val="false"/>
                <w:i w:val="false"/>
                <w:color w:val="000000"/>
                <w:sz w:val="20"/>
              </w:rPr>
              <w:t>
Сот сараптамасы (зерттеуі) нәтижелерін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7" w:id="2102"/>
          <w:p>
            <w:pPr>
              <w:spacing w:after="20"/>
              <w:ind w:left="20"/>
              <w:jc w:val="both"/>
            </w:pPr>
            <w:r>
              <w:rPr>
                <w:rFonts w:ascii="Times New Roman"/>
                <w:b w:val="false"/>
                <w:i w:val="false"/>
                <w:color w:val="000000"/>
                <w:sz w:val="20"/>
              </w:rPr>
              <w:t>
Машықтар:</w:t>
            </w:r>
          </w:p>
          <w:bookmarkEnd w:id="210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1" w:id="2103"/>
          <w:p>
            <w:pPr>
              <w:spacing w:after="20"/>
              <w:ind w:left="20"/>
              <w:jc w:val="both"/>
            </w:pPr>
            <w:r>
              <w:rPr>
                <w:rFonts w:ascii="Times New Roman"/>
                <w:b w:val="false"/>
                <w:i w:val="false"/>
                <w:color w:val="000000"/>
                <w:sz w:val="20"/>
              </w:rPr>
              <w:t>
Білімі:</w:t>
            </w:r>
          </w:p>
          <w:bookmarkEnd w:id="210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Сараптамалық зерттеу нәтижелерінің анықтығы мен объективтілігі дәрежесін бағалаудың ғылыми негізделген тәсілдері мен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4. Зерттеулер нәтижелері есептерінің жазбаларын жүргізу, талдау, бағалау және өңдеу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5" w:id="2104"/>
          <w:p>
            <w:pPr>
              <w:spacing w:after="20"/>
              <w:ind w:left="20"/>
              <w:jc w:val="both"/>
            </w:pPr>
            <w:r>
              <w:rPr>
                <w:rFonts w:ascii="Times New Roman"/>
                <w:b w:val="false"/>
                <w:i w:val="false"/>
                <w:color w:val="000000"/>
                <w:sz w:val="20"/>
              </w:rPr>
              <w:t>
5-дағды:</w:t>
            </w:r>
          </w:p>
          <w:bookmarkEnd w:id="2104"/>
          <w:p>
            <w:pPr>
              <w:spacing w:after="20"/>
              <w:ind w:left="20"/>
              <w:jc w:val="both"/>
            </w:pPr>
            <w:r>
              <w:rPr>
                <w:rFonts w:ascii="Times New Roman"/>
                <w:b w:val="false"/>
                <w:i w:val="false"/>
                <w:color w:val="000000"/>
                <w:sz w:val="20"/>
              </w:rPr>
              <w:t>
Сарапшының (маманның) қорытындысын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6" w:id="2105"/>
          <w:p>
            <w:pPr>
              <w:spacing w:after="20"/>
              <w:ind w:left="20"/>
              <w:jc w:val="both"/>
            </w:pPr>
            <w:r>
              <w:rPr>
                <w:rFonts w:ascii="Times New Roman"/>
                <w:b w:val="false"/>
                <w:i w:val="false"/>
                <w:color w:val="000000"/>
                <w:sz w:val="20"/>
              </w:rPr>
              <w:t>
Машықтар:</w:t>
            </w:r>
          </w:p>
          <w:bookmarkEnd w:id="2105"/>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8" w:id="2106"/>
          <w:p>
            <w:pPr>
              <w:spacing w:after="20"/>
              <w:ind w:left="20"/>
              <w:jc w:val="both"/>
            </w:pPr>
            <w:r>
              <w:rPr>
                <w:rFonts w:ascii="Times New Roman"/>
                <w:b w:val="false"/>
                <w:i w:val="false"/>
                <w:color w:val="000000"/>
                <w:sz w:val="20"/>
              </w:rPr>
              <w:t>
Білімі:</w:t>
            </w:r>
          </w:p>
          <w:bookmarkEnd w:id="210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және архивтеуді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1" w:id="2107"/>
          <w:p>
            <w:pPr>
              <w:spacing w:after="20"/>
              <w:ind w:left="20"/>
              <w:jc w:val="both"/>
            </w:pPr>
            <w:r>
              <w:rPr>
                <w:rFonts w:ascii="Times New Roman"/>
                <w:b w:val="false"/>
                <w:i w:val="false"/>
                <w:color w:val="000000"/>
                <w:sz w:val="20"/>
              </w:rPr>
              <w:t>
2-еңбек функциясы:</w:t>
            </w:r>
          </w:p>
          <w:bookmarkEnd w:id="2107"/>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2" w:id="2108"/>
          <w:p>
            <w:pPr>
              <w:spacing w:after="20"/>
              <w:ind w:left="20"/>
              <w:jc w:val="both"/>
            </w:pPr>
            <w:r>
              <w:rPr>
                <w:rFonts w:ascii="Times New Roman"/>
                <w:b w:val="false"/>
                <w:i w:val="false"/>
                <w:color w:val="000000"/>
                <w:sz w:val="20"/>
              </w:rPr>
              <w:t xml:space="preserve">
1-дағды: </w:t>
            </w:r>
          </w:p>
          <w:bookmarkEnd w:id="2108"/>
          <w:p>
            <w:pPr>
              <w:spacing w:after="20"/>
              <w:ind w:left="20"/>
              <w:jc w:val="both"/>
            </w:pPr>
            <w:r>
              <w:rPr>
                <w:rFonts w:ascii="Times New Roman"/>
                <w:b w:val="false"/>
                <w:i w:val="false"/>
                <w:color w:val="000000"/>
                <w:sz w:val="20"/>
              </w:rPr>
              <w:t>
Сот сараптамаларын жүргізу бойынша сараптамаларды тағайындайтын органдармен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3" w:id="2109"/>
          <w:p>
            <w:pPr>
              <w:spacing w:after="20"/>
              <w:ind w:left="20"/>
              <w:jc w:val="both"/>
            </w:pPr>
            <w:r>
              <w:rPr>
                <w:rFonts w:ascii="Times New Roman"/>
                <w:b w:val="false"/>
                <w:i w:val="false"/>
                <w:color w:val="000000"/>
                <w:sz w:val="20"/>
              </w:rPr>
              <w:t>
Машықтар:</w:t>
            </w:r>
          </w:p>
          <w:bookmarkEnd w:id="210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процессуалдық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5" w:id="2110"/>
          <w:p>
            <w:pPr>
              <w:spacing w:after="20"/>
              <w:ind w:left="20"/>
              <w:jc w:val="both"/>
            </w:pPr>
            <w:r>
              <w:rPr>
                <w:rFonts w:ascii="Times New Roman"/>
                <w:b w:val="false"/>
                <w:i w:val="false"/>
                <w:color w:val="000000"/>
                <w:sz w:val="20"/>
              </w:rPr>
              <w:t>
Білімі:</w:t>
            </w:r>
          </w:p>
          <w:bookmarkEnd w:id="211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8" w:id="2111"/>
          <w:p>
            <w:pPr>
              <w:spacing w:after="20"/>
              <w:ind w:left="20"/>
              <w:jc w:val="both"/>
            </w:pPr>
            <w:r>
              <w:rPr>
                <w:rFonts w:ascii="Times New Roman"/>
                <w:b w:val="false"/>
                <w:i w:val="false"/>
                <w:color w:val="000000"/>
                <w:sz w:val="20"/>
              </w:rPr>
              <w:t>
2-дағды:</w:t>
            </w:r>
          </w:p>
          <w:bookmarkEnd w:id="2111"/>
          <w:p>
            <w:pPr>
              <w:spacing w:after="20"/>
              <w:ind w:left="20"/>
              <w:jc w:val="both"/>
            </w:pPr>
            <w:r>
              <w:rPr>
                <w:rFonts w:ascii="Times New Roman"/>
                <w:b w:val="false"/>
                <w:i w:val="false"/>
                <w:color w:val="000000"/>
                <w:sz w:val="20"/>
              </w:rPr>
              <w:t>
Сараптаманы тағайындайтын органдардың қызметкерлеріне кеңес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9" w:id="2112"/>
          <w:p>
            <w:pPr>
              <w:spacing w:after="20"/>
              <w:ind w:left="20"/>
              <w:jc w:val="both"/>
            </w:pPr>
            <w:r>
              <w:rPr>
                <w:rFonts w:ascii="Times New Roman"/>
                <w:b w:val="false"/>
                <w:i w:val="false"/>
                <w:color w:val="000000"/>
                <w:sz w:val="20"/>
              </w:rPr>
              <w:t>
Машықтар:</w:t>
            </w:r>
          </w:p>
          <w:bookmarkEnd w:id="211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1" w:id="2113"/>
          <w:p>
            <w:pPr>
              <w:spacing w:after="20"/>
              <w:ind w:left="20"/>
              <w:jc w:val="both"/>
            </w:pPr>
            <w:r>
              <w:rPr>
                <w:rFonts w:ascii="Times New Roman"/>
                <w:b w:val="false"/>
                <w:i w:val="false"/>
                <w:color w:val="000000"/>
                <w:sz w:val="20"/>
              </w:rPr>
              <w:t>
Білімі:</w:t>
            </w:r>
          </w:p>
          <w:bookmarkEnd w:id="211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4" w:id="2114"/>
          <w:p>
            <w:pPr>
              <w:spacing w:after="20"/>
              <w:ind w:left="20"/>
              <w:jc w:val="both"/>
            </w:pPr>
            <w:r>
              <w:rPr>
                <w:rFonts w:ascii="Times New Roman"/>
                <w:b w:val="false"/>
                <w:i w:val="false"/>
                <w:color w:val="000000"/>
                <w:sz w:val="20"/>
              </w:rPr>
              <w:t>
1-қосымша еңбек функциясы:</w:t>
            </w:r>
          </w:p>
          <w:bookmarkEnd w:id="2114"/>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5" w:id="2115"/>
          <w:p>
            <w:pPr>
              <w:spacing w:after="20"/>
              <w:ind w:left="20"/>
              <w:jc w:val="both"/>
            </w:pPr>
            <w:r>
              <w:rPr>
                <w:rFonts w:ascii="Times New Roman"/>
                <w:b w:val="false"/>
                <w:i w:val="false"/>
                <w:color w:val="000000"/>
                <w:sz w:val="20"/>
              </w:rPr>
              <w:t>
1-дағды:</w:t>
            </w:r>
          </w:p>
          <w:bookmarkEnd w:id="2115"/>
          <w:p>
            <w:pPr>
              <w:spacing w:after="20"/>
              <w:ind w:left="20"/>
              <w:jc w:val="both"/>
            </w:pPr>
            <w:r>
              <w:rPr>
                <w:rFonts w:ascii="Times New Roman"/>
                <w:b w:val="false"/>
                <w:i w:val="false"/>
                <w:color w:val="000000"/>
                <w:sz w:val="20"/>
              </w:rPr>
              <w:t>
Сот сараптамасы саласындағы ғылыми жұмыстарға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6" w:id="2116"/>
          <w:p>
            <w:pPr>
              <w:spacing w:after="20"/>
              <w:ind w:left="20"/>
              <w:jc w:val="both"/>
            </w:pPr>
            <w:r>
              <w:rPr>
                <w:rFonts w:ascii="Times New Roman"/>
                <w:b w:val="false"/>
                <w:i w:val="false"/>
                <w:color w:val="000000"/>
                <w:sz w:val="20"/>
              </w:rPr>
              <w:t>
Машықтар:</w:t>
            </w:r>
          </w:p>
          <w:bookmarkEnd w:id="2116"/>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 экономикалық сараптамасының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қорытыуды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0" w:id="2117"/>
          <w:p>
            <w:pPr>
              <w:spacing w:after="20"/>
              <w:ind w:left="20"/>
              <w:jc w:val="both"/>
            </w:pPr>
            <w:r>
              <w:rPr>
                <w:rFonts w:ascii="Times New Roman"/>
                <w:b w:val="false"/>
                <w:i w:val="false"/>
                <w:color w:val="000000"/>
                <w:sz w:val="20"/>
              </w:rPr>
              <w:t>
Білімі:</w:t>
            </w:r>
          </w:p>
          <w:bookmarkEnd w:id="211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5" w:id="2118"/>
          <w:p>
            <w:pPr>
              <w:spacing w:after="20"/>
              <w:ind w:left="20"/>
              <w:jc w:val="both"/>
            </w:pPr>
            <w:r>
              <w:rPr>
                <w:rFonts w:ascii="Times New Roman"/>
                <w:b w:val="false"/>
                <w:i w:val="false"/>
                <w:color w:val="000000"/>
                <w:sz w:val="20"/>
              </w:rPr>
              <w:t>
2-дағды:</w:t>
            </w:r>
          </w:p>
          <w:bookmarkEnd w:id="21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Сот сараптамасы саласындағы нормативтік құқықтық актілер </w:t>
            </w:r>
          </w:p>
          <w:p>
            <w:pPr>
              <w:spacing w:after="20"/>
              <w:ind w:left="20"/>
              <w:jc w:val="both"/>
            </w:pPr>
            <w:r>
              <w:rPr>
                <w:rFonts w:ascii="Times New Roman"/>
                <w:b w:val="false"/>
                <w:i w:val="false"/>
                <w:color w:val="000000"/>
                <w:sz w:val="20"/>
              </w:rPr>
              <w:t>
мен нормативтік құжаттардың жобаларын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7" w:id="2119"/>
          <w:p>
            <w:pPr>
              <w:spacing w:after="20"/>
              <w:ind w:left="20"/>
              <w:jc w:val="both"/>
            </w:pPr>
            <w:r>
              <w:rPr>
                <w:rFonts w:ascii="Times New Roman"/>
                <w:b w:val="false"/>
                <w:i w:val="false"/>
                <w:color w:val="000000"/>
                <w:sz w:val="20"/>
              </w:rPr>
              <w:t>
Машықтар:</w:t>
            </w:r>
          </w:p>
          <w:bookmarkEnd w:id="211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0" w:id="2120"/>
          <w:p>
            <w:pPr>
              <w:spacing w:after="20"/>
              <w:ind w:left="20"/>
              <w:jc w:val="both"/>
            </w:pPr>
            <w:r>
              <w:rPr>
                <w:rFonts w:ascii="Times New Roman"/>
                <w:b w:val="false"/>
                <w:i w:val="false"/>
                <w:color w:val="000000"/>
                <w:sz w:val="20"/>
              </w:rPr>
              <w:t>
Білімі:</w:t>
            </w:r>
          </w:p>
          <w:bookmarkEnd w:id="212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3" w:id="2121"/>
          <w:p>
            <w:pPr>
              <w:spacing w:after="20"/>
              <w:ind w:left="20"/>
              <w:jc w:val="both"/>
            </w:pPr>
            <w:r>
              <w:rPr>
                <w:rFonts w:ascii="Times New Roman"/>
                <w:b w:val="false"/>
                <w:i w:val="false"/>
                <w:color w:val="000000"/>
                <w:sz w:val="20"/>
              </w:rPr>
              <w:t>
3-дағды:</w:t>
            </w:r>
          </w:p>
          <w:bookmarkEnd w:id="2121"/>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4" w:id="2122"/>
          <w:p>
            <w:pPr>
              <w:spacing w:after="20"/>
              <w:ind w:left="20"/>
              <w:jc w:val="both"/>
            </w:pPr>
            <w:r>
              <w:rPr>
                <w:rFonts w:ascii="Times New Roman"/>
                <w:b w:val="false"/>
                <w:i w:val="false"/>
                <w:color w:val="000000"/>
                <w:sz w:val="20"/>
              </w:rPr>
              <w:t>
Машықтар:</w:t>
            </w:r>
          </w:p>
          <w:bookmarkEnd w:id="2122"/>
          <w:p>
            <w:pPr>
              <w:spacing w:after="20"/>
              <w:ind w:left="20"/>
              <w:jc w:val="both"/>
            </w:pPr>
            <w:r>
              <w:rPr>
                <w:rFonts w:ascii="Times New Roman"/>
                <w:b w:val="false"/>
                <w:i w:val="false"/>
                <w:color w:val="000000"/>
                <w:sz w:val="20"/>
              </w:rPr>
              <w:t>
</w:t>
            </w:r>
            <w:r>
              <w:rPr>
                <w:rFonts w:ascii="Times New Roman"/>
                <w:b w:val="false"/>
                <w:i w:val="false"/>
                <w:color w:val="000000"/>
                <w:sz w:val="20"/>
              </w:rPr>
              <w:t>1. Сот экономикалық сараптамасын (зерттеулерін) жүргізу құқығына біліктілік куәлігін алуға, сот сарапшыларының біліктілігін арттыруға үміткерлерді кәсіптік даярлауға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жетекшісі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0" w:id="2123"/>
          <w:p>
            <w:pPr>
              <w:spacing w:after="20"/>
              <w:ind w:left="20"/>
              <w:jc w:val="both"/>
            </w:pPr>
            <w:r>
              <w:rPr>
                <w:rFonts w:ascii="Times New Roman"/>
                <w:b w:val="false"/>
                <w:i w:val="false"/>
                <w:color w:val="000000"/>
                <w:sz w:val="20"/>
              </w:rPr>
              <w:t>
Білімі:</w:t>
            </w:r>
          </w:p>
          <w:bookmarkEnd w:id="212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6" w:id="2124"/>
          <w:p>
            <w:pPr>
              <w:spacing w:after="20"/>
              <w:ind w:left="20"/>
              <w:jc w:val="both"/>
            </w:pPr>
            <w:r>
              <w:rPr>
                <w:rFonts w:ascii="Times New Roman"/>
                <w:b w:val="false"/>
                <w:i w:val="false"/>
                <w:color w:val="000000"/>
                <w:sz w:val="20"/>
              </w:rPr>
              <w:t>
Командалық жұмыс</w:t>
            </w:r>
          </w:p>
          <w:bookmarkEnd w:id="2124"/>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бағдарлау (зейін,байқау)</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5772" w:id="2125"/>
    <w:p>
      <w:pPr>
        <w:spacing w:after="0"/>
        <w:ind w:left="0"/>
        <w:jc w:val="left"/>
      </w:pPr>
      <w:r>
        <w:rPr>
          <w:rFonts w:ascii="Times New Roman"/>
          <w:b/>
          <w:i w:val="false"/>
          <w:color w:val="000000"/>
        </w:rPr>
        <w:t xml:space="preserve"> 4-тарау. Кәсіптік стандарттың техникалық деректері</w:t>
      </w:r>
    </w:p>
    <w:bookmarkEnd w:id="2125"/>
    <w:bookmarkStart w:name="z5773" w:id="2126"/>
    <w:p>
      <w:pPr>
        <w:spacing w:after="0"/>
        <w:ind w:left="0"/>
        <w:jc w:val="both"/>
      </w:pPr>
      <w:r>
        <w:rPr>
          <w:rFonts w:ascii="Times New Roman"/>
          <w:b w:val="false"/>
          <w:i w:val="false"/>
          <w:color w:val="000000"/>
          <w:sz w:val="28"/>
        </w:rPr>
        <w:t xml:space="preserve">
      11. Мемлекеттік органның атауы: </w:t>
      </w:r>
    </w:p>
    <w:bookmarkEnd w:id="2126"/>
    <w:bookmarkStart w:name="z5774" w:id="2127"/>
    <w:p>
      <w:pPr>
        <w:spacing w:after="0"/>
        <w:ind w:left="0"/>
        <w:jc w:val="both"/>
      </w:pPr>
      <w:r>
        <w:rPr>
          <w:rFonts w:ascii="Times New Roman"/>
          <w:b w:val="false"/>
          <w:i w:val="false"/>
          <w:color w:val="000000"/>
          <w:sz w:val="28"/>
        </w:rPr>
        <w:t>
      Қазақстан Республикасы Әділет министрлігі</w:t>
      </w:r>
    </w:p>
    <w:bookmarkEnd w:id="2127"/>
    <w:bookmarkStart w:name="z5775" w:id="2128"/>
    <w:p>
      <w:pPr>
        <w:spacing w:after="0"/>
        <w:ind w:left="0"/>
        <w:jc w:val="both"/>
      </w:pPr>
      <w:r>
        <w:rPr>
          <w:rFonts w:ascii="Times New Roman"/>
          <w:b w:val="false"/>
          <w:i w:val="false"/>
          <w:color w:val="000000"/>
          <w:sz w:val="28"/>
        </w:rPr>
        <w:t>
      Орындаушы: А.М. Сашкен, a.sashken@adilet.gov.kz, 74-06-58.</w:t>
      </w:r>
    </w:p>
    <w:bookmarkEnd w:id="2128"/>
    <w:bookmarkStart w:name="z5776" w:id="2129"/>
    <w:p>
      <w:pPr>
        <w:spacing w:after="0"/>
        <w:ind w:left="0"/>
        <w:jc w:val="both"/>
      </w:pPr>
      <w:r>
        <w:rPr>
          <w:rFonts w:ascii="Times New Roman"/>
          <w:b w:val="false"/>
          <w:i w:val="false"/>
          <w:color w:val="000000"/>
          <w:sz w:val="28"/>
        </w:rPr>
        <w:t>
      12. Әзірлеуге қатысқан ұйымдар (кәсіпорындар):</w:t>
      </w:r>
    </w:p>
    <w:bookmarkEnd w:id="2129"/>
    <w:bookmarkStart w:name="z5777" w:id="2130"/>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2130"/>
    <w:bookmarkStart w:name="z5778" w:id="2131"/>
    <w:p>
      <w:pPr>
        <w:spacing w:after="0"/>
        <w:ind w:left="0"/>
        <w:jc w:val="both"/>
      </w:pPr>
      <w:r>
        <w:rPr>
          <w:rFonts w:ascii="Times New Roman"/>
          <w:b w:val="false"/>
          <w:i w:val="false"/>
          <w:color w:val="000000"/>
          <w:sz w:val="28"/>
        </w:rPr>
        <w:t>
      Орындаушы: Г.Ж. Ертаева, expert@cse.kz, 54-10-05.</w:t>
      </w:r>
    </w:p>
    <w:bookmarkEnd w:id="2131"/>
    <w:bookmarkStart w:name="z5779" w:id="2132"/>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2132"/>
    <w:bookmarkStart w:name="z5780" w:id="2133"/>
    <w:p>
      <w:pPr>
        <w:spacing w:after="0"/>
        <w:ind w:left="0"/>
        <w:jc w:val="both"/>
      </w:pPr>
      <w:r>
        <w:rPr>
          <w:rFonts w:ascii="Times New Roman"/>
          <w:b w:val="false"/>
          <w:i w:val="false"/>
          <w:color w:val="000000"/>
          <w:sz w:val="28"/>
        </w:rPr>
        <w:t>
      14. Кәсіптік біліктілік бойынша ұлттық орган: 2023 жылғы 29 қарашадағы қорытынды.</w:t>
      </w:r>
    </w:p>
    <w:bookmarkEnd w:id="2133"/>
    <w:bookmarkStart w:name="z5781" w:id="2134"/>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2134"/>
    <w:bookmarkStart w:name="z5782" w:id="2135"/>
    <w:p>
      <w:pPr>
        <w:spacing w:after="0"/>
        <w:ind w:left="0"/>
        <w:jc w:val="both"/>
      </w:pPr>
      <w:r>
        <w:rPr>
          <w:rFonts w:ascii="Times New Roman"/>
          <w:b w:val="false"/>
          <w:i w:val="false"/>
          <w:color w:val="000000"/>
          <w:sz w:val="28"/>
        </w:rPr>
        <w:t>
      16. Нұсқа нөмірі және шығарылған жылы: 1-нұсқа, 2024 жыл.</w:t>
      </w:r>
    </w:p>
    <w:bookmarkEnd w:id="2135"/>
    <w:bookmarkStart w:name="z5783" w:id="2136"/>
    <w:p>
      <w:pPr>
        <w:spacing w:after="0"/>
        <w:ind w:left="0"/>
        <w:jc w:val="both"/>
      </w:pPr>
      <w:r>
        <w:rPr>
          <w:rFonts w:ascii="Times New Roman"/>
          <w:b w:val="false"/>
          <w:i w:val="false"/>
          <w:color w:val="000000"/>
          <w:sz w:val="28"/>
        </w:rPr>
        <w:t>
      17. Бағдарлы қайта қарау күні: 2027 жылғы 4 қаңтар.</w:t>
      </w:r>
    </w:p>
    <w:bookmarkEnd w:id="2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20-қосымша</w:t>
            </w:r>
          </w:p>
        </w:tc>
      </w:tr>
    </w:tbl>
    <w:bookmarkStart w:name="z5789" w:id="2137"/>
    <w:p>
      <w:pPr>
        <w:spacing w:after="0"/>
        <w:ind w:left="0"/>
        <w:jc w:val="left"/>
      </w:pPr>
      <w:r>
        <w:rPr>
          <w:rFonts w:ascii="Times New Roman"/>
          <w:b/>
          <w:i w:val="false"/>
          <w:color w:val="000000"/>
        </w:rPr>
        <w:t xml:space="preserve"> "Азық-түлік емес тауарларды сот-сараптамалық тауартану зерттеуі" кәсіптік стандарты</w:t>
      </w:r>
    </w:p>
    <w:bookmarkEnd w:id="2137"/>
    <w:bookmarkStart w:name="z5790" w:id="2138"/>
    <w:p>
      <w:pPr>
        <w:spacing w:after="0"/>
        <w:ind w:left="0"/>
        <w:jc w:val="left"/>
      </w:pPr>
      <w:r>
        <w:rPr>
          <w:rFonts w:ascii="Times New Roman"/>
          <w:b/>
          <w:i w:val="false"/>
          <w:color w:val="000000"/>
        </w:rPr>
        <w:t xml:space="preserve"> 1-тарау. Жалпы ережелер</w:t>
      </w:r>
    </w:p>
    <w:bookmarkEnd w:id="2138"/>
    <w:bookmarkStart w:name="z5791" w:id="2139"/>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"Азық-түлік емес тауарларды сот-сараптамалық тауартану зерттеуі" кәсіптік стандарты әзірленді, ол азық-түлік емес тауарлардың сот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2139"/>
    <w:bookmarkStart w:name="z5792" w:id="2140"/>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2140"/>
    <w:bookmarkStart w:name="z5793" w:id="2141"/>
    <w:p>
      <w:pPr>
        <w:spacing w:after="0"/>
        <w:ind w:left="0"/>
        <w:jc w:val="both"/>
      </w:pPr>
      <w:r>
        <w:rPr>
          <w:rFonts w:ascii="Times New Roman"/>
          <w:b w:val="false"/>
          <w:i w:val="false"/>
          <w:color w:val="000000"/>
          <w:sz w:val="28"/>
        </w:rPr>
        <w:t>
      1) азық-түлік емес тауар – бұл азаматтарға немесе шаруашылық қызмет субъектілеріне сатуға арналған, бірақ оны адам және (немесе) жануарлар дүниесі өкілдерінің тамаққа тұтынуы мақсатында емес, өндірістік процестің өнімі;</w:t>
      </w:r>
    </w:p>
    <w:bookmarkEnd w:id="2141"/>
    <w:bookmarkStart w:name="z5794" w:id="2142"/>
    <w:p>
      <w:pPr>
        <w:spacing w:after="0"/>
        <w:ind w:left="0"/>
        <w:jc w:val="both"/>
      </w:pPr>
      <w:r>
        <w:rPr>
          <w:rFonts w:ascii="Times New Roman"/>
          <w:b w:val="false"/>
          <w:i w:val="false"/>
          <w:color w:val="000000"/>
          <w:sz w:val="28"/>
        </w:rPr>
        <w:t>
      2) азық-түлік емес тауарларға сот-тауартану сараптамасының мәні – тұтыну және өзге де құнға әсер ететін азық-түлік емес тауарлар мен өндірістік-техникалық мақсаттағы тауарлардың негіз қалаушы сипаттамалары және осы сипаттамаларды қалыптастыратын факторлар туралы нақты деректер;</w:t>
      </w:r>
    </w:p>
    <w:bookmarkEnd w:id="2142"/>
    <w:bookmarkStart w:name="z5795" w:id="2143"/>
    <w:p>
      <w:pPr>
        <w:spacing w:after="0"/>
        <w:ind w:left="0"/>
        <w:jc w:val="both"/>
      </w:pPr>
      <w:r>
        <w:rPr>
          <w:rFonts w:ascii="Times New Roman"/>
          <w:b w:val="false"/>
          <w:i w:val="false"/>
          <w:color w:val="000000"/>
          <w:sz w:val="28"/>
        </w:rPr>
        <w:t>
      3) азық-түлік емес тауарларды сот-сараптамалық тауартану зерттеу объектілері – өнеркәсіптік тауарлар; буып-түю; таңбалау; салыстырмалы үлгілер; активтің сипаттамалары және осы сипаттамаларды қалыптастыратын факторлар туралы ақпаратты қамтитын құжаттар; іс үшін маңызы бар өзге де құжаттар мен материалдар;</w:t>
      </w:r>
    </w:p>
    <w:bookmarkEnd w:id="2143"/>
    <w:bookmarkStart w:name="z5796" w:id="2144"/>
    <w:p>
      <w:pPr>
        <w:spacing w:after="0"/>
        <w:ind w:left="0"/>
        <w:jc w:val="both"/>
      </w:pPr>
      <w:r>
        <w:rPr>
          <w:rFonts w:ascii="Times New Roman"/>
          <w:b w:val="false"/>
          <w:i w:val="false"/>
          <w:color w:val="000000"/>
          <w:sz w:val="28"/>
        </w:rPr>
        <w:t>
      4) білім – кәсіптік міндет шеңберінде іс-әрекеттерді орындау үшін қажетті зерделенген және меңгерілген ақпарат;</w:t>
      </w:r>
    </w:p>
    <w:bookmarkEnd w:id="2144"/>
    <w:bookmarkStart w:name="z5797" w:id="2145"/>
    <w:p>
      <w:pPr>
        <w:spacing w:after="0"/>
        <w:ind w:left="0"/>
        <w:jc w:val="both"/>
      </w:pPr>
      <w:r>
        <w:rPr>
          <w:rFonts w:ascii="Times New Roman"/>
          <w:b w:val="false"/>
          <w:i w:val="false"/>
          <w:color w:val="000000"/>
          <w:sz w:val="28"/>
        </w:rPr>
        <w:t>
      5) дағды – кәсіптік міндетті толығымен орындауға мүмкіндік беретін білім мен машықты қолдану қабілеті;</w:t>
      </w:r>
    </w:p>
    <w:bookmarkEnd w:id="2145"/>
    <w:bookmarkStart w:name="z5798" w:id="2146"/>
    <w:p>
      <w:pPr>
        <w:spacing w:after="0"/>
        <w:ind w:left="0"/>
        <w:jc w:val="both"/>
      </w:pPr>
      <w:r>
        <w:rPr>
          <w:rFonts w:ascii="Times New Roman"/>
          <w:b w:val="false"/>
          <w:i w:val="false"/>
          <w:color w:val="000000"/>
          <w:sz w:val="28"/>
        </w:rPr>
        <w:t>
      6)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2146"/>
    <w:bookmarkStart w:name="z5799" w:id="2147"/>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2147"/>
    <w:bookmarkStart w:name="z5800" w:id="2148"/>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2148"/>
    <w:bookmarkStart w:name="z5801" w:id="2149"/>
    <w:p>
      <w:pPr>
        <w:spacing w:after="0"/>
        <w:ind w:left="0"/>
        <w:jc w:val="both"/>
      </w:pPr>
      <w:r>
        <w:rPr>
          <w:rFonts w:ascii="Times New Roman"/>
          <w:b w:val="false"/>
          <w:i w:val="false"/>
          <w:color w:val="000000"/>
          <w:sz w:val="28"/>
        </w:rPr>
        <w:t>
      БА – Біліктілік анықтамалығы;</w:t>
      </w:r>
    </w:p>
    <w:bookmarkEnd w:id="2149"/>
    <w:bookmarkStart w:name="z5802" w:id="2150"/>
    <w:p>
      <w:pPr>
        <w:spacing w:after="0"/>
        <w:ind w:left="0"/>
        <w:jc w:val="both"/>
      </w:pPr>
      <w:r>
        <w:rPr>
          <w:rFonts w:ascii="Times New Roman"/>
          <w:b w:val="false"/>
          <w:i w:val="false"/>
          <w:color w:val="000000"/>
          <w:sz w:val="28"/>
        </w:rPr>
        <w:t>
      СБШ – Салалық біліктілік шеңбері;</w:t>
      </w:r>
    </w:p>
    <w:bookmarkEnd w:id="2150"/>
    <w:bookmarkStart w:name="z5803" w:id="2151"/>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2151"/>
    <w:bookmarkStart w:name="z5804" w:id="2152"/>
    <w:p>
      <w:pPr>
        <w:spacing w:after="0"/>
        <w:ind w:left="0"/>
        <w:jc w:val="left"/>
      </w:pPr>
      <w:r>
        <w:rPr>
          <w:rFonts w:ascii="Times New Roman"/>
          <w:b/>
          <w:i w:val="false"/>
          <w:color w:val="000000"/>
        </w:rPr>
        <w:t xml:space="preserve"> 2-тарау. Кәсіптік стандарттың төлқұжаты</w:t>
      </w:r>
    </w:p>
    <w:bookmarkEnd w:id="2152"/>
    <w:bookmarkStart w:name="z5805" w:id="2153"/>
    <w:p>
      <w:pPr>
        <w:spacing w:after="0"/>
        <w:ind w:left="0"/>
        <w:jc w:val="both"/>
      </w:pPr>
      <w:r>
        <w:rPr>
          <w:rFonts w:ascii="Times New Roman"/>
          <w:b w:val="false"/>
          <w:i w:val="false"/>
          <w:color w:val="000000"/>
          <w:sz w:val="28"/>
        </w:rPr>
        <w:t>
      4. Кәсіптік стандарттың атауы: "Азық-түлік емес тауарларды сот-сараптамалық тауартану зерттеуі".</w:t>
      </w:r>
    </w:p>
    <w:bookmarkEnd w:id="2153"/>
    <w:bookmarkStart w:name="z5806" w:id="2154"/>
    <w:p>
      <w:pPr>
        <w:spacing w:after="0"/>
        <w:ind w:left="0"/>
        <w:jc w:val="both"/>
      </w:pPr>
      <w:r>
        <w:rPr>
          <w:rFonts w:ascii="Times New Roman"/>
          <w:b w:val="false"/>
          <w:i w:val="false"/>
          <w:color w:val="000000"/>
          <w:sz w:val="28"/>
        </w:rPr>
        <w:t>
      5. Кәсіптік стандарт коды: О84230.</w:t>
      </w:r>
    </w:p>
    <w:bookmarkEnd w:id="2154"/>
    <w:bookmarkStart w:name="z5807" w:id="2155"/>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2155"/>
    <w:bookmarkStart w:name="z5808" w:id="2156"/>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2156"/>
    <w:bookmarkStart w:name="z5809" w:id="2157"/>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2157"/>
    <w:bookmarkStart w:name="z5810" w:id="2158"/>
    <w:p>
      <w:pPr>
        <w:spacing w:after="0"/>
        <w:ind w:left="0"/>
        <w:jc w:val="both"/>
      </w:pPr>
      <w:r>
        <w:rPr>
          <w:rFonts w:ascii="Times New Roman"/>
          <w:b w:val="false"/>
          <w:i w:val="false"/>
          <w:color w:val="000000"/>
          <w:sz w:val="28"/>
        </w:rPr>
        <w:t>
      842 – Мемлекеттің жалпы қоғамға қызмет көрсетуі;</w:t>
      </w:r>
    </w:p>
    <w:bookmarkEnd w:id="2158"/>
    <w:bookmarkStart w:name="z5811" w:id="2159"/>
    <w:p>
      <w:pPr>
        <w:spacing w:after="0"/>
        <w:ind w:left="0"/>
        <w:jc w:val="both"/>
      </w:pPr>
      <w:r>
        <w:rPr>
          <w:rFonts w:ascii="Times New Roman"/>
          <w:b w:val="false"/>
          <w:i w:val="false"/>
          <w:color w:val="000000"/>
          <w:sz w:val="28"/>
        </w:rPr>
        <w:t>
      8423 – Әділет және сот төрелігі саласындағы қызмет;</w:t>
      </w:r>
    </w:p>
    <w:bookmarkEnd w:id="2159"/>
    <w:bookmarkStart w:name="z5812" w:id="2160"/>
    <w:p>
      <w:pPr>
        <w:spacing w:after="0"/>
        <w:ind w:left="0"/>
        <w:jc w:val="both"/>
      </w:pPr>
      <w:r>
        <w:rPr>
          <w:rFonts w:ascii="Times New Roman"/>
          <w:b w:val="false"/>
          <w:i w:val="false"/>
          <w:color w:val="000000"/>
          <w:sz w:val="28"/>
        </w:rPr>
        <w:t>
      84230 – Әділет және сот төрелігі саласындағы қызмет.</w:t>
      </w:r>
    </w:p>
    <w:bookmarkEnd w:id="2160"/>
    <w:bookmarkStart w:name="z5813" w:id="2161"/>
    <w:p>
      <w:pPr>
        <w:spacing w:after="0"/>
        <w:ind w:left="0"/>
        <w:jc w:val="both"/>
      </w:pPr>
      <w:r>
        <w:rPr>
          <w:rFonts w:ascii="Times New Roman"/>
          <w:b w:val="false"/>
          <w:i w:val="false"/>
          <w:color w:val="000000"/>
          <w:sz w:val="28"/>
        </w:rPr>
        <w:t>
      7. Кәсіптік стандарттың қысқаша сипаттамасы: осы стандарт "Азық-түлік емес тауарларды сот-сараптамалық тауартану зерттеу" түрі сот сараптамаларын (зерттеулерін) жүргізу құқығына біліктілік куәлігі бар сарапшыларға, оның ішінде "Азық-түлік емес тауарларды сот-сараптамалық тауартану зерттеу" түрі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2161"/>
    <w:bookmarkStart w:name="z5814" w:id="2162"/>
    <w:p>
      <w:pPr>
        <w:spacing w:after="0"/>
        <w:ind w:left="0"/>
        <w:jc w:val="both"/>
      </w:pPr>
      <w:r>
        <w:rPr>
          <w:rFonts w:ascii="Times New Roman"/>
          <w:b w:val="false"/>
          <w:i w:val="false"/>
          <w:color w:val="000000"/>
          <w:sz w:val="28"/>
        </w:rPr>
        <w:t>
      8. Кәсіптер карточкаларының тізбесі:</w:t>
      </w:r>
    </w:p>
    <w:bookmarkEnd w:id="2162"/>
    <w:bookmarkStart w:name="z5815" w:id="2163"/>
    <w:p>
      <w:pPr>
        <w:spacing w:after="0"/>
        <w:ind w:left="0"/>
        <w:jc w:val="both"/>
      </w:pPr>
      <w:r>
        <w:rPr>
          <w:rFonts w:ascii="Times New Roman"/>
          <w:b w:val="false"/>
          <w:i w:val="false"/>
          <w:color w:val="000000"/>
          <w:sz w:val="28"/>
        </w:rPr>
        <w:t>
      1) бөлім бастығы (басқа салаларда мамандандырылған) – СБШ бойынша 6 біліктілік деңгейі;</w:t>
      </w:r>
    </w:p>
    <w:bookmarkEnd w:id="2163"/>
    <w:bookmarkStart w:name="z5816" w:id="2164"/>
    <w:p>
      <w:pPr>
        <w:spacing w:after="0"/>
        <w:ind w:left="0"/>
        <w:jc w:val="both"/>
      </w:pPr>
      <w:r>
        <w:rPr>
          <w:rFonts w:ascii="Times New Roman"/>
          <w:b w:val="false"/>
          <w:i w:val="false"/>
          <w:color w:val="000000"/>
          <w:sz w:val="28"/>
        </w:rPr>
        <w:t>
      2) сот сарапшылары – СБШ бойынша 6 біліктілік деңгейі.</w:t>
      </w:r>
    </w:p>
    <w:bookmarkEnd w:id="2164"/>
    <w:bookmarkStart w:name="z5817" w:id="2165"/>
    <w:p>
      <w:pPr>
        <w:spacing w:after="0"/>
        <w:ind w:left="0"/>
        <w:jc w:val="left"/>
      </w:pPr>
      <w:r>
        <w:rPr>
          <w:rFonts w:ascii="Times New Roman"/>
          <w:b/>
          <w:i w:val="false"/>
          <w:color w:val="000000"/>
        </w:rPr>
        <w:t xml:space="preserve"> 3-тарау. Кәсіптер карточкалары</w:t>
      </w:r>
    </w:p>
    <w:bookmarkEnd w:id="2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8" w:id="2166"/>
          <w:p>
            <w:pPr>
              <w:spacing w:after="20"/>
              <w:ind w:left="20"/>
              <w:jc w:val="both"/>
            </w:pPr>
            <w:r>
              <w:rPr>
                <w:rFonts w:ascii="Times New Roman"/>
                <w:b w:val="false"/>
                <w:i w:val="false"/>
                <w:color w:val="000000"/>
                <w:sz w:val="20"/>
              </w:rPr>
              <w:t>
Кәсіптік білім</w:t>
            </w:r>
          </w:p>
          <w:bookmarkEnd w:id="2166"/>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(6B04 бизнес, басқару және құқық (экономика, маркетинг, бағалау), 6B071 инженерия және инженерлік іс (технологиялық машиналар мен жабдықтар (салалар бойынша), 6B072 өндірістік және өңдеу салалары (жеңіл өнеркәсіп өнімдерінің технологиясы және құрылысы, тоқыма материалдарының технологиясы және жобалау) және/немесе жоғары оқу орнынан кейінгі білім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9" w:id="2167"/>
          <w:p>
            <w:pPr>
              <w:spacing w:after="20"/>
              <w:ind w:left="20"/>
              <w:jc w:val="both"/>
            </w:pPr>
            <w:r>
              <w:rPr>
                <w:rFonts w:ascii="Times New Roman"/>
                <w:b w:val="false"/>
                <w:i w:val="false"/>
                <w:color w:val="000000"/>
                <w:sz w:val="20"/>
              </w:rPr>
              <w:t>
Бөлім/бөлімше басшысы</w:t>
            </w:r>
          </w:p>
          <w:bookmarkEnd w:id="2167"/>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тауарларды сот-сараптамалық тауартану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0" w:id="2168"/>
          <w:p>
            <w:pPr>
              <w:spacing w:after="20"/>
              <w:ind w:left="20"/>
              <w:jc w:val="both"/>
            </w:pPr>
            <w:r>
              <w:rPr>
                <w:rFonts w:ascii="Times New Roman"/>
                <w:b w:val="false"/>
                <w:i w:val="false"/>
                <w:color w:val="000000"/>
                <w:sz w:val="20"/>
              </w:rPr>
              <w:t>
1-еңбек</w:t>
            </w:r>
          </w:p>
          <w:bookmarkEnd w:id="2168"/>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2" w:id="2169"/>
          <w:p>
            <w:pPr>
              <w:spacing w:after="20"/>
              <w:ind w:left="20"/>
              <w:jc w:val="both"/>
            </w:pPr>
            <w:r>
              <w:rPr>
                <w:rFonts w:ascii="Times New Roman"/>
                <w:b w:val="false"/>
                <w:i w:val="false"/>
                <w:color w:val="000000"/>
                <w:sz w:val="20"/>
              </w:rPr>
              <w:t>
1-дағды:</w:t>
            </w:r>
          </w:p>
          <w:bookmarkEnd w:id="2169"/>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3" w:id="2170"/>
          <w:p>
            <w:pPr>
              <w:spacing w:after="20"/>
              <w:ind w:left="20"/>
              <w:jc w:val="both"/>
            </w:pPr>
            <w:r>
              <w:rPr>
                <w:rFonts w:ascii="Times New Roman"/>
                <w:b w:val="false"/>
                <w:i w:val="false"/>
                <w:color w:val="000000"/>
                <w:sz w:val="20"/>
              </w:rPr>
              <w:t>
Машықтар:</w:t>
            </w:r>
          </w:p>
          <w:bookmarkEnd w:id="2170"/>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8" w:id="2171"/>
          <w:p>
            <w:pPr>
              <w:spacing w:after="20"/>
              <w:ind w:left="20"/>
              <w:jc w:val="both"/>
            </w:pPr>
            <w:r>
              <w:rPr>
                <w:rFonts w:ascii="Times New Roman"/>
                <w:b w:val="false"/>
                <w:i w:val="false"/>
                <w:color w:val="000000"/>
                <w:sz w:val="20"/>
              </w:rPr>
              <w:t>
Білімі:</w:t>
            </w:r>
          </w:p>
          <w:bookmarkEnd w:id="2171"/>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2" w:id="2172"/>
          <w:p>
            <w:pPr>
              <w:spacing w:after="20"/>
              <w:ind w:left="20"/>
              <w:jc w:val="both"/>
            </w:pPr>
            <w:r>
              <w:rPr>
                <w:rFonts w:ascii="Times New Roman"/>
                <w:b w:val="false"/>
                <w:i w:val="false"/>
                <w:color w:val="000000"/>
                <w:sz w:val="20"/>
              </w:rPr>
              <w:t>
2-дағды:</w:t>
            </w:r>
          </w:p>
          <w:bookmarkEnd w:id="2172"/>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3" w:id="2173"/>
          <w:p>
            <w:pPr>
              <w:spacing w:after="20"/>
              <w:ind w:left="20"/>
              <w:jc w:val="both"/>
            </w:pPr>
            <w:r>
              <w:rPr>
                <w:rFonts w:ascii="Times New Roman"/>
                <w:b w:val="false"/>
                <w:i w:val="false"/>
                <w:color w:val="000000"/>
                <w:sz w:val="20"/>
              </w:rPr>
              <w:t>
Машықтар:</w:t>
            </w:r>
          </w:p>
          <w:bookmarkEnd w:id="2173"/>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анықтау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Персонал қызметінің тиімділігін талдау және бағалау, орындалған жұмыс нәтижелері бойынша бағыныстыларға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Бөлімшенің персоналға қажеттілігін айқындау, сондай-ақ олардың кәсіби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10.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3" w:id="2174"/>
          <w:p>
            <w:pPr>
              <w:spacing w:after="20"/>
              <w:ind w:left="20"/>
              <w:jc w:val="both"/>
            </w:pPr>
            <w:r>
              <w:rPr>
                <w:rFonts w:ascii="Times New Roman"/>
                <w:b w:val="false"/>
                <w:i w:val="false"/>
                <w:color w:val="000000"/>
                <w:sz w:val="20"/>
              </w:rPr>
              <w:t>
Білімі:</w:t>
            </w:r>
          </w:p>
          <w:bookmarkEnd w:id="217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 ресурстарын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1" w:id="2175"/>
          <w:p>
            <w:pPr>
              <w:spacing w:after="20"/>
              <w:ind w:left="20"/>
              <w:jc w:val="both"/>
            </w:pPr>
            <w:r>
              <w:rPr>
                <w:rFonts w:ascii="Times New Roman"/>
                <w:b w:val="false"/>
                <w:i w:val="false"/>
                <w:color w:val="000000"/>
                <w:sz w:val="20"/>
              </w:rPr>
              <w:t>
3-дағды:</w:t>
            </w:r>
          </w:p>
          <w:bookmarkEnd w:id="2175"/>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2" w:id="2176"/>
          <w:p>
            <w:pPr>
              <w:spacing w:after="20"/>
              <w:ind w:left="20"/>
              <w:jc w:val="both"/>
            </w:pPr>
            <w:r>
              <w:rPr>
                <w:rFonts w:ascii="Times New Roman"/>
                <w:b w:val="false"/>
                <w:i w:val="false"/>
                <w:color w:val="000000"/>
                <w:sz w:val="20"/>
              </w:rPr>
              <w:t>
Машықтар:</w:t>
            </w:r>
          </w:p>
          <w:bookmarkEnd w:id="2176"/>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0" w:id="2177"/>
          <w:p>
            <w:pPr>
              <w:spacing w:after="20"/>
              <w:ind w:left="20"/>
              <w:jc w:val="both"/>
            </w:pPr>
            <w:r>
              <w:rPr>
                <w:rFonts w:ascii="Times New Roman"/>
                <w:b w:val="false"/>
                <w:i w:val="false"/>
                <w:color w:val="000000"/>
                <w:sz w:val="20"/>
              </w:rPr>
              <w:t>
Білімі:</w:t>
            </w:r>
          </w:p>
          <w:bookmarkEnd w:id="2177"/>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4" w:id="2178"/>
          <w:p>
            <w:pPr>
              <w:spacing w:after="20"/>
              <w:ind w:left="20"/>
              <w:jc w:val="both"/>
            </w:pPr>
            <w:r>
              <w:rPr>
                <w:rFonts w:ascii="Times New Roman"/>
                <w:b w:val="false"/>
                <w:i w:val="false"/>
                <w:color w:val="000000"/>
                <w:sz w:val="20"/>
              </w:rPr>
              <w:t>
2-еңбек</w:t>
            </w:r>
          </w:p>
          <w:bookmarkEnd w:id="2178"/>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6" w:id="2179"/>
          <w:p>
            <w:pPr>
              <w:spacing w:after="20"/>
              <w:ind w:left="20"/>
              <w:jc w:val="both"/>
            </w:pPr>
            <w:r>
              <w:rPr>
                <w:rFonts w:ascii="Times New Roman"/>
                <w:b w:val="false"/>
                <w:i w:val="false"/>
                <w:color w:val="000000"/>
                <w:sz w:val="20"/>
              </w:rPr>
              <w:t xml:space="preserve">
1-дағды: </w:t>
            </w:r>
          </w:p>
          <w:bookmarkEnd w:id="2179"/>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7" w:id="2180"/>
          <w:p>
            <w:pPr>
              <w:spacing w:after="20"/>
              <w:ind w:left="20"/>
              <w:jc w:val="both"/>
            </w:pPr>
            <w:r>
              <w:rPr>
                <w:rFonts w:ascii="Times New Roman"/>
                <w:b w:val="false"/>
                <w:i w:val="false"/>
                <w:color w:val="000000"/>
                <w:sz w:val="20"/>
              </w:rPr>
              <w:t>
Машықтар:</w:t>
            </w:r>
          </w:p>
          <w:bookmarkEnd w:id="218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9" w:id="2181"/>
          <w:p>
            <w:pPr>
              <w:spacing w:after="20"/>
              <w:ind w:left="20"/>
              <w:jc w:val="both"/>
            </w:pPr>
            <w:r>
              <w:rPr>
                <w:rFonts w:ascii="Times New Roman"/>
                <w:b w:val="false"/>
                <w:i w:val="false"/>
                <w:color w:val="000000"/>
                <w:sz w:val="20"/>
              </w:rPr>
              <w:t>
Білімі:</w:t>
            </w:r>
          </w:p>
          <w:bookmarkEnd w:id="218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1" w:id="2182"/>
          <w:p>
            <w:pPr>
              <w:spacing w:after="20"/>
              <w:ind w:left="20"/>
              <w:jc w:val="both"/>
            </w:pPr>
            <w:r>
              <w:rPr>
                <w:rFonts w:ascii="Times New Roman"/>
                <w:b w:val="false"/>
                <w:i w:val="false"/>
                <w:color w:val="000000"/>
                <w:sz w:val="20"/>
              </w:rPr>
              <w:t xml:space="preserve">
2-дағды: </w:t>
            </w:r>
          </w:p>
          <w:bookmarkEnd w:id="2182"/>
          <w:p>
            <w:pPr>
              <w:spacing w:after="20"/>
              <w:ind w:left="20"/>
              <w:jc w:val="both"/>
            </w:pPr>
            <w:r>
              <w:rPr>
                <w:rFonts w:ascii="Times New Roman"/>
                <w:b w:val="false"/>
                <w:i w:val="false"/>
                <w:color w:val="000000"/>
                <w:sz w:val="20"/>
              </w:rPr>
              <w:t xml:space="preserve">
Сараптаманы тағайындайтын органдардың қызметкерлеріне консультация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2" w:id="2183"/>
          <w:p>
            <w:pPr>
              <w:spacing w:after="20"/>
              <w:ind w:left="20"/>
              <w:jc w:val="both"/>
            </w:pPr>
            <w:r>
              <w:rPr>
                <w:rFonts w:ascii="Times New Roman"/>
                <w:b w:val="false"/>
                <w:i w:val="false"/>
                <w:color w:val="000000"/>
                <w:sz w:val="20"/>
              </w:rPr>
              <w:t>
Машықтар:</w:t>
            </w:r>
          </w:p>
          <w:bookmarkEnd w:id="218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4" w:id="2184"/>
          <w:p>
            <w:pPr>
              <w:spacing w:after="20"/>
              <w:ind w:left="20"/>
              <w:jc w:val="both"/>
            </w:pPr>
            <w:r>
              <w:rPr>
                <w:rFonts w:ascii="Times New Roman"/>
                <w:b w:val="false"/>
                <w:i w:val="false"/>
                <w:color w:val="000000"/>
                <w:sz w:val="20"/>
              </w:rPr>
              <w:t>
Білімі:</w:t>
            </w:r>
          </w:p>
          <w:bookmarkEnd w:id="218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7" w:id="2185"/>
          <w:p>
            <w:pPr>
              <w:spacing w:after="20"/>
              <w:ind w:left="20"/>
              <w:jc w:val="both"/>
            </w:pPr>
            <w:r>
              <w:rPr>
                <w:rFonts w:ascii="Times New Roman"/>
                <w:b w:val="false"/>
                <w:i w:val="false"/>
                <w:color w:val="000000"/>
                <w:sz w:val="20"/>
              </w:rPr>
              <w:t>
1-ші қосымша еңбек функциясы:</w:t>
            </w:r>
          </w:p>
          <w:bookmarkEnd w:id="2185"/>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8" w:id="2186"/>
          <w:p>
            <w:pPr>
              <w:spacing w:after="20"/>
              <w:ind w:left="20"/>
              <w:jc w:val="both"/>
            </w:pPr>
            <w:r>
              <w:rPr>
                <w:rFonts w:ascii="Times New Roman"/>
                <w:b w:val="false"/>
                <w:i w:val="false"/>
                <w:color w:val="000000"/>
                <w:sz w:val="20"/>
              </w:rPr>
              <w:t>
1-дағды:</w:t>
            </w:r>
          </w:p>
          <w:bookmarkEnd w:id="2186"/>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9" w:id="2187"/>
          <w:p>
            <w:pPr>
              <w:spacing w:after="20"/>
              <w:ind w:left="20"/>
              <w:jc w:val="both"/>
            </w:pPr>
            <w:r>
              <w:rPr>
                <w:rFonts w:ascii="Times New Roman"/>
                <w:b w:val="false"/>
                <w:i w:val="false"/>
                <w:color w:val="000000"/>
                <w:sz w:val="20"/>
              </w:rPr>
              <w:t>
Машықтар:</w:t>
            </w:r>
          </w:p>
          <w:bookmarkEnd w:id="2187"/>
          <w:p>
            <w:pPr>
              <w:spacing w:after="20"/>
              <w:ind w:left="20"/>
              <w:jc w:val="both"/>
            </w:pPr>
            <w:r>
              <w:rPr>
                <w:rFonts w:ascii="Times New Roman"/>
                <w:b w:val="false"/>
                <w:i w:val="false"/>
                <w:color w:val="000000"/>
                <w:sz w:val="20"/>
              </w:rPr>
              <w:t>
</w:t>
            </w:r>
            <w:r>
              <w:rPr>
                <w:rFonts w:ascii="Times New Roman"/>
                <w:b w:val="false"/>
                <w:i w:val="false"/>
                <w:color w:val="000000"/>
                <w:sz w:val="20"/>
              </w:rPr>
              <w:t>1. Ғылыми әзірлемелердің заманауи деңгейін ескере отырып, азық-түлік емес тауарларды сот-сараптамалық тауартану зерттеуінің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3" w:id="2188"/>
          <w:p>
            <w:pPr>
              <w:spacing w:after="20"/>
              <w:ind w:left="20"/>
              <w:jc w:val="both"/>
            </w:pPr>
            <w:r>
              <w:rPr>
                <w:rFonts w:ascii="Times New Roman"/>
                <w:b w:val="false"/>
                <w:i w:val="false"/>
                <w:color w:val="000000"/>
                <w:sz w:val="20"/>
              </w:rPr>
              <w:t>
Білімі:</w:t>
            </w:r>
          </w:p>
          <w:bookmarkEnd w:id="2188"/>
          <w:p>
            <w:pPr>
              <w:spacing w:after="20"/>
              <w:ind w:left="20"/>
              <w:jc w:val="both"/>
            </w:pPr>
            <w:r>
              <w:rPr>
                <w:rFonts w:ascii="Times New Roman"/>
                <w:b w:val="false"/>
                <w:i w:val="false"/>
                <w:color w:val="000000"/>
                <w:sz w:val="20"/>
              </w:rPr>
              <w:t>
</w:t>
            </w:r>
            <w:r>
              <w:rPr>
                <w:rFonts w:ascii="Times New Roman"/>
                <w:b w:val="false"/>
                <w:i w:val="false"/>
                <w:color w:val="000000"/>
                <w:sz w:val="20"/>
              </w:rPr>
              <w:t>1. Сот-тауартану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8" w:id="2189"/>
          <w:p>
            <w:pPr>
              <w:spacing w:after="20"/>
              <w:ind w:left="20"/>
              <w:jc w:val="both"/>
            </w:pPr>
            <w:r>
              <w:rPr>
                <w:rFonts w:ascii="Times New Roman"/>
                <w:b w:val="false"/>
                <w:i w:val="false"/>
                <w:color w:val="000000"/>
                <w:sz w:val="20"/>
              </w:rPr>
              <w:t>
2-дағды:</w:t>
            </w:r>
          </w:p>
          <w:bookmarkEnd w:id="2189"/>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9" w:id="2190"/>
          <w:p>
            <w:pPr>
              <w:spacing w:after="20"/>
              <w:ind w:left="20"/>
              <w:jc w:val="both"/>
            </w:pPr>
            <w:r>
              <w:rPr>
                <w:rFonts w:ascii="Times New Roman"/>
                <w:b w:val="false"/>
                <w:i w:val="false"/>
                <w:color w:val="000000"/>
                <w:sz w:val="20"/>
              </w:rPr>
              <w:t>
Машықтар:</w:t>
            </w:r>
          </w:p>
          <w:bookmarkEnd w:id="219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2" w:id="2191"/>
          <w:p>
            <w:pPr>
              <w:spacing w:after="20"/>
              <w:ind w:left="20"/>
              <w:jc w:val="both"/>
            </w:pPr>
            <w:r>
              <w:rPr>
                <w:rFonts w:ascii="Times New Roman"/>
                <w:b w:val="false"/>
                <w:i w:val="false"/>
                <w:color w:val="000000"/>
                <w:sz w:val="20"/>
              </w:rPr>
              <w:t>
Білімі:</w:t>
            </w:r>
          </w:p>
          <w:bookmarkEnd w:id="219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5" w:id="2192"/>
          <w:p>
            <w:pPr>
              <w:spacing w:after="20"/>
              <w:ind w:left="20"/>
              <w:jc w:val="both"/>
            </w:pPr>
            <w:r>
              <w:rPr>
                <w:rFonts w:ascii="Times New Roman"/>
                <w:b w:val="false"/>
                <w:i w:val="false"/>
                <w:color w:val="000000"/>
                <w:sz w:val="20"/>
              </w:rPr>
              <w:t>
3-дағды:</w:t>
            </w:r>
          </w:p>
          <w:bookmarkEnd w:id="2192"/>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6" w:id="2193"/>
          <w:p>
            <w:pPr>
              <w:spacing w:after="20"/>
              <w:ind w:left="20"/>
              <w:jc w:val="both"/>
            </w:pPr>
            <w:r>
              <w:rPr>
                <w:rFonts w:ascii="Times New Roman"/>
                <w:b w:val="false"/>
                <w:i w:val="false"/>
                <w:color w:val="000000"/>
                <w:sz w:val="20"/>
              </w:rPr>
              <w:t>
Машықтар:</w:t>
            </w:r>
          </w:p>
          <w:bookmarkEnd w:id="2193"/>
          <w:p>
            <w:pPr>
              <w:spacing w:after="20"/>
              <w:ind w:left="20"/>
              <w:jc w:val="both"/>
            </w:pPr>
            <w:r>
              <w:rPr>
                <w:rFonts w:ascii="Times New Roman"/>
                <w:b w:val="false"/>
                <w:i w:val="false"/>
                <w:color w:val="000000"/>
                <w:sz w:val="20"/>
              </w:rPr>
              <w:t>
</w:t>
            </w:r>
            <w:r>
              <w:rPr>
                <w:rFonts w:ascii="Times New Roman"/>
                <w:b w:val="false"/>
                <w:i w:val="false"/>
                <w:color w:val="000000"/>
                <w:sz w:val="20"/>
              </w:rPr>
              <w:t>1. Азық-түлік емес тауарларды сот-сараптамалық тауартану зерттеуін жүргізу құқығына біліктілік куәлігін алуға үміткерлерді дайындауға, бұл бағыт бойынша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2" w:id="2194"/>
          <w:p>
            <w:pPr>
              <w:spacing w:after="20"/>
              <w:ind w:left="20"/>
              <w:jc w:val="both"/>
            </w:pPr>
            <w:r>
              <w:rPr>
                <w:rFonts w:ascii="Times New Roman"/>
                <w:b w:val="false"/>
                <w:i w:val="false"/>
                <w:color w:val="000000"/>
                <w:sz w:val="20"/>
              </w:rPr>
              <w:t>
Білімі:</w:t>
            </w:r>
          </w:p>
          <w:bookmarkEnd w:id="21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машықты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0" w:id="2195"/>
          <w:p>
            <w:pPr>
              <w:spacing w:after="20"/>
              <w:ind w:left="20"/>
              <w:jc w:val="both"/>
            </w:pPr>
            <w:r>
              <w:rPr>
                <w:rFonts w:ascii="Times New Roman"/>
                <w:b w:val="false"/>
                <w:i w:val="false"/>
                <w:color w:val="000000"/>
                <w:sz w:val="20"/>
              </w:rPr>
              <w:t>
Ұжымды басқару</w:t>
            </w:r>
          </w:p>
          <w:bookmarkEnd w:id="2195"/>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6" w:id="2196"/>
          <w:p>
            <w:pPr>
              <w:spacing w:after="20"/>
              <w:ind w:left="20"/>
              <w:jc w:val="both"/>
            </w:pPr>
            <w:r>
              <w:rPr>
                <w:rFonts w:ascii="Times New Roman"/>
                <w:b w:val="false"/>
                <w:i w:val="false"/>
                <w:color w:val="000000"/>
                <w:sz w:val="20"/>
              </w:rPr>
              <w:t>
Кәсіптік білім</w:t>
            </w:r>
          </w:p>
          <w:bookmarkEnd w:id="2196"/>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(6B04 бизнес, басқару және құқық (экономика, маркетинг, бағалау), 6B071 инженерия және инженерлік іс (технологиялық машиналар мен жабдықтар (салалар бойынша), 6B072 өндірістік және өңдеу салалары (жеңіл өнеркәсіп өнімдерінің технологиясы және құрылысы, тоқыма материалдарының технологиясы және жобалау)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7" w:id="2197"/>
          <w:p>
            <w:pPr>
              <w:spacing w:after="20"/>
              <w:ind w:left="20"/>
              <w:jc w:val="both"/>
            </w:pPr>
            <w:r>
              <w:rPr>
                <w:rFonts w:ascii="Times New Roman"/>
                <w:b w:val="false"/>
                <w:i w:val="false"/>
                <w:color w:val="000000"/>
                <w:sz w:val="20"/>
              </w:rPr>
              <w:t>
Бас сарапшы</w:t>
            </w:r>
          </w:p>
          <w:bookmarkEnd w:id="2197"/>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"Азық-түлік емес тауарларды сот-сараптамалық тауартану зерттеу"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тауарларды сот-сараптамалық тауартану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"Азық-түлік емес тауарларды сот-сараптамалық тауартану зерттеу" мамандығы бойынша сот сараптамасын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0" w:id="2198"/>
          <w:p>
            <w:pPr>
              <w:spacing w:after="20"/>
              <w:ind w:left="20"/>
              <w:jc w:val="both"/>
            </w:pPr>
            <w:r>
              <w:rPr>
                <w:rFonts w:ascii="Times New Roman"/>
                <w:b w:val="false"/>
                <w:i w:val="false"/>
                <w:color w:val="000000"/>
                <w:sz w:val="20"/>
              </w:rPr>
              <w:t>
1-еңбек функциясы:</w:t>
            </w:r>
          </w:p>
          <w:bookmarkEnd w:id="2198"/>
          <w:p>
            <w:pPr>
              <w:spacing w:after="20"/>
              <w:ind w:left="20"/>
              <w:jc w:val="both"/>
            </w:pPr>
            <w:r>
              <w:rPr>
                <w:rFonts w:ascii="Times New Roman"/>
                <w:b w:val="false"/>
                <w:i w:val="false"/>
                <w:color w:val="000000"/>
                <w:sz w:val="20"/>
              </w:rPr>
              <w:t>
"Азық-түлік емес тауарларды сот-сараптамалық тауартану зерттеу" мамандығы бойынша сот сараптамасын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1" w:id="2199"/>
          <w:p>
            <w:pPr>
              <w:spacing w:after="20"/>
              <w:ind w:left="20"/>
              <w:jc w:val="both"/>
            </w:pPr>
            <w:r>
              <w:rPr>
                <w:rFonts w:ascii="Times New Roman"/>
                <w:b w:val="false"/>
                <w:i w:val="false"/>
                <w:color w:val="000000"/>
                <w:sz w:val="20"/>
              </w:rPr>
              <w:t>
1-дағды:</w:t>
            </w:r>
          </w:p>
          <w:bookmarkEnd w:id="2199"/>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2" w:id="2200"/>
          <w:p>
            <w:pPr>
              <w:spacing w:after="20"/>
              <w:ind w:left="20"/>
              <w:jc w:val="both"/>
            </w:pPr>
            <w:r>
              <w:rPr>
                <w:rFonts w:ascii="Times New Roman"/>
                <w:b w:val="false"/>
                <w:i w:val="false"/>
                <w:color w:val="000000"/>
                <w:sz w:val="20"/>
              </w:rPr>
              <w:t>
Машықтар:</w:t>
            </w:r>
          </w:p>
          <w:bookmarkEnd w:id="2200"/>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7" w:id="2201"/>
          <w:p>
            <w:pPr>
              <w:spacing w:after="20"/>
              <w:ind w:left="20"/>
              <w:jc w:val="both"/>
            </w:pPr>
            <w:r>
              <w:rPr>
                <w:rFonts w:ascii="Times New Roman"/>
                <w:b w:val="false"/>
                <w:i w:val="false"/>
                <w:color w:val="000000"/>
                <w:sz w:val="20"/>
              </w:rPr>
              <w:t>
Білімі:</w:t>
            </w:r>
          </w:p>
          <w:bookmarkEnd w:id="220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9" w:id="2202"/>
          <w:p>
            <w:pPr>
              <w:spacing w:after="20"/>
              <w:ind w:left="20"/>
              <w:jc w:val="both"/>
            </w:pPr>
            <w:r>
              <w:rPr>
                <w:rFonts w:ascii="Times New Roman"/>
                <w:b w:val="false"/>
                <w:i w:val="false"/>
                <w:color w:val="000000"/>
                <w:sz w:val="20"/>
              </w:rPr>
              <w:t>
2-дағды:</w:t>
            </w:r>
          </w:p>
          <w:bookmarkEnd w:id="2202"/>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0" w:id="2203"/>
          <w:p>
            <w:pPr>
              <w:spacing w:after="20"/>
              <w:ind w:left="20"/>
              <w:jc w:val="both"/>
            </w:pPr>
            <w:r>
              <w:rPr>
                <w:rFonts w:ascii="Times New Roman"/>
                <w:b w:val="false"/>
                <w:i w:val="false"/>
                <w:color w:val="000000"/>
                <w:sz w:val="20"/>
              </w:rPr>
              <w:t>
Машықтар:</w:t>
            </w:r>
          </w:p>
          <w:bookmarkEnd w:id="2203"/>
          <w:p>
            <w:pPr>
              <w:spacing w:after="20"/>
              <w:ind w:left="20"/>
              <w:jc w:val="both"/>
            </w:pPr>
            <w:r>
              <w:rPr>
                <w:rFonts w:ascii="Times New Roman"/>
                <w:b w:val="false"/>
                <w:i w:val="false"/>
                <w:color w:val="000000"/>
                <w:sz w:val="20"/>
              </w:rPr>
              <w:t>
</w:t>
            </w:r>
            <w:r>
              <w:rPr>
                <w:rFonts w:ascii="Times New Roman"/>
                <w:b w:val="false"/>
                <w:i w:val="false"/>
                <w:color w:val="000000"/>
                <w:sz w:val="20"/>
              </w:rPr>
              <w:t>1. Азық-түлік емес тауарларды сот-сараптамалық тауартану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Азық-түлік емес тауарларды сот-сараптамалық тауартану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8" w:id="2204"/>
          <w:p>
            <w:pPr>
              <w:spacing w:after="20"/>
              <w:ind w:left="20"/>
              <w:jc w:val="both"/>
            </w:pPr>
            <w:r>
              <w:rPr>
                <w:rFonts w:ascii="Times New Roman"/>
                <w:b w:val="false"/>
                <w:i w:val="false"/>
                <w:color w:val="000000"/>
                <w:sz w:val="20"/>
              </w:rPr>
              <w:t>
Білімі:</w:t>
            </w:r>
          </w:p>
          <w:bookmarkEnd w:id="220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 / немесе әдістері, Азық-түлік емес тауарларды сот-сараптамалық тауартану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Азық-түлік емес тауарларды сот-сараптамалық тауартану зерттеуі сараптамасының объектілері және олардың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Азық-түлік емес тауарларды сот-сараптамалық тауартану зерттеуінің белгілері, оларды жүйелеу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Азық-түлік емес тауарларды сот-сараптамалық тауартану зерттеуін тағайындау кезінде материалдарды дайындау мен ресімдеудің негізгі ережелері;</w:t>
            </w:r>
          </w:p>
          <w:p>
            <w:pPr>
              <w:spacing w:after="20"/>
              <w:ind w:left="20"/>
              <w:jc w:val="both"/>
            </w:pPr>
            <w:r>
              <w:rPr>
                <w:rFonts w:ascii="Times New Roman"/>
                <w:b w:val="false"/>
                <w:i w:val="false"/>
                <w:color w:val="000000"/>
                <w:sz w:val="20"/>
              </w:rPr>
              <w:t>
7.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4" w:id="2205"/>
          <w:p>
            <w:pPr>
              <w:spacing w:after="20"/>
              <w:ind w:left="20"/>
              <w:jc w:val="both"/>
            </w:pPr>
            <w:r>
              <w:rPr>
                <w:rFonts w:ascii="Times New Roman"/>
                <w:b w:val="false"/>
                <w:i w:val="false"/>
                <w:color w:val="000000"/>
                <w:sz w:val="20"/>
              </w:rPr>
              <w:t>
3-дағды:</w:t>
            </w:r>
          </w:p>
          <w:bookmarkEnd w:id="2205"/>
          <w:p>
            <w:pPr>
              <w:spacing w:after="20"/>
              <w:ind w:left="20"/>
              <w:jc w:val="both"/>
            </w:pPr>
            <w:r>
              <w:rPr>
                <w:rFonts w:ascii="Times New Roman"/>
                <w:b w:val="false"/>
                <w:i w:val="false"/>
                <w:color w:val="000000"/>
                <w:sz w:val="20"/>
              </w:rPr>
              <w:t>
Сот-сараптамалық зерттеуді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5" w:id="2206"/>
          <w:p>
            <w:pPr>
              <w:spacing w:after="20"/>
              <w:ind w:left="20"/>
              <w:jc w:val="both"/>
            </w:pPr>
            <w:r>
              <w:rPr>
                <w:rFonts w:ascii="Times New Roman"/>
                <w:b w:val="false"/>
                <w:i w:val="false"/>
                <w:color w:val="000000"/>
                <w:sz w:val="20"/>
              </w:rPr>
              <w:t>
Машықтар:</w:t>
            </w:r>
          </w:p>
          <w:bookmarkEnd w:id="220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әдістемелеріне және/немесе әдісіне сәйкес азық-түлік емес тауарларды сот-сараптамалық тауартану зерттеуіне сынама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рәсімдеу;</w:t>
            </w:r>
          </w:p>
          <w:p>
            <w:pPr>
              <w:spacing w:after="20"/>
              <w:ind w:left="20"/>
              <w:jc w:val="both"/>
            </w:pPr>
            <w:r>
              <w:rPr>
                <w:rFonts w:ascii="Times New Roman"/>
                <w:b w:val="false"/>
                <w:i w:val="false"/>
                <w:color w:val="000000"/>
                <w:sz w:val="20"/>
              </w:rPr>
              <w:t>
6. Санитариялық нормалар мен ережелердің талаптарын, еңбек қауіпсіздігі және еңбекті қорғау жөніндегі нұсқаулықты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1" w:id="2207"/>
          <w:p>
            <w:pPr>
              <w:spacing w:after="20"/>
              <w:ind w:left="20"/>
              <w:jc w:val="both"/>
            </w:pPr>
            <w:r>
              <w:rPr>
                <w:rFonts w:ascii="Times New Roman"/>
                <w:b w:val="false"/>
                <w:i w:val="false"/>
                <w:color w:val="000000"/>
                <w:sz w:val="20"/>
              </w:rPr>
              <w:t>
Білім:</w:t>
            </w:r>
          </w:p>
          <w:bookmarkEnd w:id="220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Сот-сараптамасы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Азық-түлік емес тауарларды сот-сараптамалық тауартану зерттеуінің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Азық-түлік емес тауарларды сот-сараптамалық тауартану зерттеуінің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Тауар белгілерін жүйелеу негіздері. Тауарлар сапасының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Тұтыну құнын қалыптастыратын тауардың тұтыну қасиеттері, тауар сапасының көрсеткіштері;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Тауардың тұтыну құны мен нарықтық құны ұғымы және оларды есептеу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Тұтыну тауарларының негізгі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таңбалау, орау, сақтау және тасымалдау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Сапаны бағалаудың органолептикалық және аспаптық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 градациясы, сұрыптылығы.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Ақаулардың түрлері және олардың пайда болу себептері: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тауарлар туралы ақпараттың түрлері, нысандары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Тауарлар номенклатурасы (тауар номенклатурасының кодтары)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өнімді зерттеуге сәйкестігі.</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Техникалық регламенттер, стандарттар және басқа да нормативтік</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w:t>
            </w:r>
          </w:p>
          <w:p>
            <w:pPr>
              <w:spacing w:after="20"/>
              <w:ind w:left="20"/>
              <w:jc w:val="both"/>
            </w:pPr>
            <w:r>
              <w:rPr>
                <w:rFonts w:ascii="Times New Roman"/>
                <w:b w:val="false"/>
                <w:i w:val="false"/>
                <w:color w:val="000000"/>
                <w:sz w:val="20"/>
              </w:rPr>
              <w:t>
</w:t>
            </w:r>
            <w:r>
              <w:rPr>
                <w:rFonts w:ascii="Times New Roman"/>
                <w:b w:val="false"/>
                <w:i w:val="false"/>
                <w:color w:val="000000"/>
                <w:sz w:val="20"/>
              </w:rPr>
              <w:t>Біртекті топ тауарларының тауарлық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(кіші топтар) және оларға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Тауарға ілеспе құжаттаманың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Зерттеу жүргізу кезіндегі өндірістік ортаның шарттары (температура, ылғалдылық)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Құрал-саймандарды, аспаптар мен жабдықтарды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Сот сараптамаларын/зерттеулерін жүргізу процесінде объектілерді анықтау, тіркеу және зерттеу үшін ғылыми-техникалық құралдар мен тәсілдер, фотосуретін түсіру, бейнетүсірілімді, фото кестелерді, сызбаларды, диаграммаларды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Еңбекті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14. Ішкі нормативтік құжаттар, лауазымдық міндеттері.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7" w:id="2208"/>
          <w:p>
            <w:pPr>
              <w:spacing w:after="20"/>
              <w:ind w:left="20"/>
              <w:jc w:val="both"/>
            </w:pPr>
            <w:r>
              <w:rPr>
                <w:rFonts w:ascii="Times New Roman"/>
                <w:b w:val="false"/>
                <w:i w:val="false"/>
                <w:color w:val="000000"/>
                <w:sz w:val="20"/>
              </w:rPr>
              <w:t>
4-дағды:</w:t>
            </w:r>
          </w:p>
          <w:bookmarkEnd w:id="2208"/>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8" w:id="2209"/>
          <w:p>
            <w:pPr>
              <w:spacing w:after="20"/>
              <w:ind w:left="20"/>
              <w:jc w:val="both"/>
            </w:pPr>
            <w:r>
              <w:rPr>
                <w:rFonts w:ascii="Times New Roman"/>
                <w:b w:val="false"/>
                <w:i w:val="false"/>
                <w:color w:val="000000"/>
                <w:sz w:val="20"/>
              </w:rPr>
              <w:t>
Машықтар:</w:t>
            </w:r>
          </w:p>
          <w:bookmarkEnd w:id="220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2" w:id="2210"/>
          <w:p>
            <w:pPr>
              <w:spacing w:after="20"/>
              <w:ind w:left="20"/>
              <w:jc w:val="both"/>
            </w:pPr>
            <w:r>
              <w:rPr>
                <w:rFonts w:ascii="Times New Roman"/>
                <w:b w:val="false"/>
                <w:i w:val="false"/>
                <w:color w:val="000000"/>
                <w:sz w:val="20"/>
              </w:rPr>
              <w:t>
Білімі:</w:t>
            </w:r>
          </w:p>
          <w:bookmarkEnd w:id="221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4. Зерттеулер нәтижелері есептерінің жазбаларын жүргізу, талдау, бағалау және өңдеу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6" w:id="2211"/>
          <w:p>
            <w:pPr>
              <w:spacing w:after="20"/>
              <w:ind w:left="20"/>
              <w:jc w:val="both"/>
            </w:pPr>
            <w:r>
              <w:rPr>
                <w:rFonts w:ascii="Times New Roman"/>
                <w:b w:val="false"/>
                <w:i w:val="false"/>
                <w:color w:val="000000"/>
                <w:sz w:val="20"/>
              </w:rPr>
              <w:t>
5-дағды:</w:t>
            </w:r>
          </w:p>
          <w:bookmarkEnd w:id="2211"/>
          <w:p>
            <w:pPr>
              <w:spacing w:after="20"/>
              <w:ind w:left="20"/>
              <w:jc w:val="both"/>
            </w:pPr>
            <w:r>
              <w:rPr>
                <w:rFonts w:ascii="Times New Roman"/>
                <w:b w:val="false"/>
                <w:i w:val="false"/>
                <w:color w:val="000000"/>
                <w:sz w:val="20"/>
              </w:rPr>
              <w:t>
Сарапшының (маманның) қорытындысын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7" w:id="2212"/>
          <w:p>
            <w:pPr>
              <w:spacing w:after="20"/>
              <w:ind w:left="20"/>
              <w:jc w:val="both"/>
            </w:pPr>
            <w:r>
              <w:rPr>
                <w:rFonts w:ascii="Times New Roman"/>
                <w:b w:val="false"/>
                <w:i w:val="false"/>
                <w:color w:val="000000"/>
                <w:sz w:val="20"/>
              </w:rPr>
              <w:t>
Машықтар:</w:t>
            </w:r>
          </w:p>
          <w:bookmarkEnd w:id="2212"/>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9" w:id="2213"/>
          <w:p>
            <w:pPr>
              <w:spacing w:after="20"/>
              <w:ind w:left="20"/>
              <w:jc w:val="both"/>
            </w:pPr>
            <w:r>
              <w:rPr>
                <w:rFonts w:ascii="Times New Roman"/>
                <w:b w:val="false"/>
                <w:i w:val="false"/>
                <w:color w:val="000000"/>
                <w:sz w:val="20"/>
              </w:rPr>
              <w:t>
Білімі:</w:t>
            </w:r>
          </w:p>
          <w:bookmarkEnd w:id="221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архивтеуді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2" w:id="2214"/>
          <w:p>
            <w:pPr>
              <w:spacing w:after="20"/>
              <w:ind w:left="20"/>
              <w:jc w:val="both"/>
            </w:pPr>
            <w:r>
              <w:rPr>
                <w:rFonts w:ascii="Times New Roman"/>
                <w:b w:val="false"/>
                <w:i w:val="false"/>
                <w:color w:val="000000"/>
                <w:sz w:val="20"/>
              </w:rPr>
              <w:t>
2-еңбек функциясы:</w:t>
            </w:r>
          </w:p>
          <w:bookmarkEnd w:id="2214"/>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3" w:id="2215"/>
          <w:p>
            <w:pPr>
              <w:spacing w:after="20"/>
              <w:ind w:left="20"/>
              <w:jc w:val="both"/>
            </w:pPr>
            <w:r>
              <w:rPr>
                <w:rFonts w:ascii="Times New Roman"/>
                <w:b w:val="false"/>
                <w:i w:val="false"/>
                <w:color w:val="000000"/>
                <w:sz w:val="20"/>
              </w:rPr>
              <w:t>
1-дағды:</w:t>
            </w:r>
          </w:p>
          <w:bookmarkEnd w:id="2215"/>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4" w:id="2216"/>
          <w:p>
            <w:pPr>
              <w:spacing w:after="20"/>
              <w:ind w:left="20"/>
              <w:jc w:val="both"/>
            </w:pPr>
            <w:r>
              <w:rPr>
                <w:rFonts w:ascii="Times New Roman"/>
                <w:b w:val="false"/>
                <w:i w:val="false"/>
                <w:color w:val="000000"/>
                <w:sz w:val="20"/>
              </w:rPr>
              <w:t>
Машықтар:</w:t>
            </w:r>
          </w:p>
          <w:bookmarkEnd w:id="221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6" w:id="2217"/>
          <w:p>
            <w:pPr>
              <w:spacing w:after="20"/>
              <w:ind w:left="20"/>
              <w:jc w:val="both"/>
            </w:pPr>
            <w:r>
              <w:rPr>
                <w:rFonts w:ascii="Times New Roman"/>
                <w:b w:val="false"/>
                <w:i w:val="false"/>
                <w:color w:val="000000"/>
                <w:sz w:val="20"/>
              </w:rPr>
              <w:t>
Білімі:</w:t>
            </w:r>
          </w:p>
          <w:bookmarkEnd w:id="221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бойынша тарифтер мен әдістер.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8" w:id="2218"/>
          <w:p>
            <w:pPr>
              <w:spacing w:after="20"/>
              <w:ind w:left="20"/>
              <w:jc w:val="both"/>
            </w:pPr>
            <w:r>
              <w:rPr>
                <w:rFonts w:ascii="Times New Roman"/>
                <w:b w:val="false"/>
                <w:i w:val="false"/>
                <w:color w:val="000000"/>
                <w:sz w:val="20"/>
              </w:rPr>
              <w:t>
2-дағды:</w:t>
            </w:r>
          </w:p>
          <w:bookmarkEnd w:id="2218"/>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9" w:id="2219"/>
          <w:p>
            <w:pPr>
              <w:spacing w:after="20"/>
              <w:ind w:left="20"/>
              <w:jc w:val="both"/>
            </w:pPr>
            <w:r>
              <w:rPr>
                <w:rFonts w:ascii="Times New Roman"/>
                <w:b w:val="false"/>
                <w:i w:val="false"/>
                <w:color w:val="000000"/>
                <w:sz w:val="20"/>
              </w:rPr>
              <w:t>
Машықтар:</w:t>
            </w:r>
          </w:p>
          <w:bookmarkEnd w:id="221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1" w:id="2220"/>
          <w:p>
            <w:pPr>
              <w:spacing w:after="20"/>
              <w:ind w:left="20"/>
              <w:jc w:val="both"/>
            </w:pPr>
            <w:r>
              <w:rPr>
                <w:rFonts w:ascii="Times New Roman"/>
                <w:b w:val="false"/>
                <w:i w:val="false"/>
                <w:color w:val="000000"/>
                <w:sz w:val="20"/>
              </w:rPr>
              <w:t>
Білімі:</w:t>
            </w:r>
          </w:p>
          <w:bookmarkEnd w:id="222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4" w:id="2221"/>
          <w:p>
            <w:pPr>
              <w:spacing w:after="20"/>
              <w:ind w:left="20"/>
              <w:jc w:val="both"/>
            </w:pPr>
            <w:r>
              <w:rPr>
                <w:rFonts w:ascii="Times New Roman"/>
                <w:b w:val="false"/>
                <w:i w:val="false"/>
                <w:color w:val="000000"/>
                <w:sz w:val="20"/>
              </w:rPr>
              <w:t>
1-қосымша еңбек функциясы.</w:t>
            </w:r>
          </w:p>
          <w:bookmarkEnd w:id="2221"/>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5" w:id="2222"/>
          <w:p>
            <w:pPr>
              <w:spacing w:after="20"/>
              <w:ind w:left="20"/>
              <w:jc w:val="both"/>
            </w:pPr>
            <w:r>
              <w:rPr>
                <w:rFonts w:ascii="Times New Roman"/>
                <w:b w:val="false"/>
                <w:i w:val="false"/>
                <w:color w:val="000000"/>
                <w:sz w:val="20"/>
              </w:rPr>
              <w:t>
1-дағды:</w:t>
            </w:r>
          </w:p>
          <w:bookmarkEnd w:id="2222"/>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6" w:id="2223"/>
          <w:p>
            <w:pPr>
              <w:spacing w:after="20"/>
              <w:ind w:left="20"/>
              <w:jc w:val="both"/>
            </w:pPr>
            <w:r>
              <w:rPr>
                <w:rFonts w:ascii="Times New Roman"/>
                <w:b w:val="false"/>
                <w:i w:val="false"/>
                <w:color w:val="000000"/>
                <w:sz w:val="20"/>
              </w:rPr>
              <w:t>
Машықтар:</w:t>
            </w:r>
          </w:p>
          <w:bookmarkEnd w:id="2223"/>
          <w:p>
            <w:pPr>
              <w:spacing w:after="20"/>
              <w:ind w:left="20"/>
              <w:jc w:val="both"/>
            </w:pPr>
            <w:r>
              <w:rPr>
                <w:rFonts w:ascii="Times New Roman"/>
                <w:b w:val="false"/>
                <w:i w:val="false"/>
                <w:color w:val="000000"/>
                <w:sz w:val="20"/>
              </w:rPr>
              <w:t>
</w:t>
            </w:r>
            <w:r>
              <w:rPr>
                <w:rFonts w:ascii="Times New Roman"/>
                <w:b w:val="false"/>
                <w:i w:val="false"/>
                <w:color w:val="000000"/>
                <w:sz w:val="20"/>
              </w:rPr>
              <w:t>1. Ғылыми әзірлемелердің заманауи деңгейін ескере отырып, азық-түлік емес тауарларды сот-сараптамалық тауартану зерттеулердің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қорытыуды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0" w:id="2224"/>
          <w:p>
            <w:pPr>
              <w:spacing w:after="20"/>
              <w:ind w:left="20"/>
              <w:jc w:val="both"/>
            </w:pPr>
            <w:r>
              <w:rPr>
                <w:rFonts w:ascii="Times New Roman"/>
                <w:b w:val="false"/>
                <w:i w:val="false"/>
                <w:color w:val="000000"/>
                <w:sz w:val="20"/>
              </w:rPr>
              <w:t>
Білімі:</w:t>
            </w:r>
          </w:p>
          <w:bookmarkEnd w:id="222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5" w:id="2225"/>
          <w:p>
            <w:pPr>
              <w:spacing w:after="20"/>
              <w:ind w:left="20"/>
              <w:jc w:val="both"/>
            </w:pPr>
            <w:r>
              <w:rPr>
                <w:rFonts w:ascii="Times New Roman"/>
                <w:b w:val="false"/>
                <w:i w:val="false"/>
                <w:color w:val="000000"/>
                <w:sz w:val="20"/>
              </w:rPr>
              <w:t>
2-дағды:</w:t>
            </w:r>
          </w:p>
          <w:bookmarkEnd w:id="2225"/>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6" w:id="2226"/>
          <w:p>
            <w:pPr>
              <w:spacing w:after="20"/>
              <w:ind w:left="20"/>
              <w:jc w:val="both"/>
            </w:pPr>
            <w:r>
              <w:rPr>
                <w:rFonts w:ascii="Times New Roman"/>
                <w:b w:val="false"/>
                <w:i w:val="false"/>
                <w:color w:val="000000"/>
                <w:sz w:val="20"/>
              </w:rPr>
              <w:t>
Машықтар:</w:t>
            </w:r>
          </w:p>
          <w:bookmarkEnd w:id="222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9" w:id="2227"/>
          <w:p>
            <w:pPr>
              <w:spacing w:after="20"/>
              <w:ind w:left="20"/>
              <w:jc w:val="both"/>
            </w:pPr>
            <w:r>
              <w:rPr>
                <w:rFonts w:ascii="Times New Roman"/>
                <w:b w:val="false"/>
                <w:i w:val="false"/>
                <w:color w:val="000000"/>
                <w:sz w:val="20"/>
              </w:rPr>
              <w:t>
Білімі:</w:t>
            </w:r>
          </w:p>
          <w:bookmarkEnd w:id="222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2" w:id="2228"/>
          <w:p>
            <w:pPr>
              <w:spacing w:after="20"/>
              <w:ind w:left="20"/>
              <w:jc w:val="both"/>
            </w:pPr>
            <w:r>
              <w:rPr>
                <w:rFonts w:ascii="Times New Roman"/>
                <w:b w:val="false"/>
                <w:i w:val="false"/>
                <w:color w:val="000000"/>
                <w:sz w:val="20"/>
              </w:rPr>
              <w:t>
3-дағды:</w:t>
            </w:r>
          </w:p>
          <w:bookmarkEnd w:id="2228"/>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3" w:id="2229"/>
          <w:p>
            <w:pPr>
              <w:spacing w:after="20"/>
              <w:ind w:left="20"/>
              <w:jc w:val="both"/>
            </w:pPr>
            <w:r>
              <w:rPr>
                <w:rFonts w:ascii="Times New Roman"/>
                <w:b w:val="false"/>
                <w:i w:val="false"/>
                <w:color w:val="000000"/>
                <w:sz w:val="20"/>
              </w:rPr>
              <w:t>
Машықтар:</w:t>
            </w:r>
          </w:p>
          <w:bookmarkEnd w:id="2229"/>
          <w:p>
            <w:pPr>
              <w:spacing w:after="20"/>
              <w:ind w:left="20"/>
              <w:jc w:val="both"/>
            </w:pPr>
            <w:r>
              <w:rPr>
                <w:rFonts w:ascii="Times New Roman"/>
                <w:b w:val="false"/>
                <w:i w:val="false"/>
                <w:color w:val="000000"/>
                <w:sz w:val="20"/>
              </w:rPr>
              <w:t>
</w:t>
            </w:r>
            <w:r>
              <w:rPr>
                <w:rFonts w:ascii="Times New Roman"/>
                <w:b w:val="false"/>
                <w:i w:val="false"/>
                <w:color w:val="000000"/>
                <w:sz w:val="20"/>
              </w:rPr>
              <w:t>1. Азық-түлік емес тауарларды сот-сараптамалық тауартану зерттеуін (зерттеулерін)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7" w:id="2230"/>
          <w:p>
            <w:pPr>
              <w:spacing w:after="20"/>
              <w:ind w:left="20"/>
              <w:jc w:val="both"/>
            </w:pPr>
            <w:r>
              <w:rPr>
                <w:rFonts w:ascii="Times New Roman"/>
                <w:b w:val="false"/>
                <w:i w:val="false"/>
                <w:color w:val="000000"/>
                <w:sz w:val="20"/>
              </w:rPr>
              <w:t>
Білімі:</w:t>
            </w:r>
          </w:p>
          <w:bookmarkEnd w:id="223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3" w:id="2231"/>
          <w:p>
            <w:pPr>
              <w:spacing w:after="20"/>
              <w:ind w:left="20"/>
              <w:jc w:val="both"/>
            </w:pPr>
            <w:r>
              <w:rPr>
                <w:rFonts w:ascii="Times New Roman"/>
                <w:b w:val="false"/>
                <w:i w:val="false"/>
                <w:color w:val="000000"/>
                <w:sz w:val="20"/>
              </w:rPr>
              <w:t>
Командалық жұмыс</w:t>
            </w:r>
          </w:p>
          <w:bookmarkEnd w:id="2231"/>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6059" w:id="2232"/>
    <w:p>
      <w:pPr>
        <w:spacing w:after="0"/>
        <w:ind w:left="0"/>
        <w:jc w:val="left"/>
      </w:pPr>
      <w:r>
        <w:rPr>
          <w:rFonts w:ascii="Times New Roman"/>
          <w:b/>
          <w:i w:val="false"/>
          <w:color w:val="000000"/>
        </w:rPr>
        <w:t xml:space="preserve"> 4-тарау. Кәсіптік стандарттың техникалық деректері</w:t>
      </w:r>
    </w:p>
    <w:bookmarkEnd w:id="2232"/>
    <w:bookmarkStart w:name="z6060" w:id="2233"/>
    <w:p>
      <w:pPr>
        <w:spacing w:after="0"/>
        <w:ind w:left="0"/>
        <w:jc w:val="both"/>
      </w:pPr>
      <w:r>
        <w:rPr>
          <w:rFonts w:ascii="Times New Roman"/>
          <w:b w:val="false"/>
          <w:i w:val="false"/>
          <w:color w:val="000000"/>
          <w:sz w:val="28"/>
        </w:rPr>
        <w:t xml:space="preserve">
      11. Мемлекеттік органның атауы: </w:t>
      </w:r>
    </w:p>
    <w:bookmarkEnd w:id="2233"/>
    <w:bookmarkStart w:name="z6061" w:id="2234"/>
    <w:p>
      <w:pPr>
        <w:spacing w:after="0"/>
        <w:ind w:left="0"/>
        <w:jc w:val="both"/>
      </w:pPr>
      <w:r>
        <w:rPr>
          <w:rFonts w:ascii="Times New Roman"/>
          <w:b w:val="false"/>
          <w:i w:val="false"/>
          <w:color w:val="000000"/>
          <w:sz w:val="28"/>
        </w:rPr>
        <w:t>
      Қазақстан Республикасы Әділет министрлігі</w:t>
      </w:r>
    </w:p>
    <w:bookmarkEnd w:id="2234"/>
    <w:bookmarkStart w:name="z6062" w:id="2235"/>
    <w:p>
      <w:pPr>
        <w:spacing w:after="0"/>
        <w:ind w:left="0"/>
        <w:jc w:val="both"/>
      </w:pPr>
      <w:r>
        <w:rPr>
          <w:rFonts w:ascii="Times New Roman"/>
          <w:b w:val="false"/>
          <w:i w:val="false"/>
          <w:color w:val="000000"/>
          <w:sz w:val="28"/>
        </w:rPr>
        <w:t>
      Орындаушы: А.М. Сашкен, a.sashken@adilet.gov.kz, 74-06-58.</w:t>
      </w:r>
    </w:p>
    <w:bookmarkEnd w:id="2235"/>
    <w:bookmarkStart w:name="z6063" w:id="2236"/>
    <w:p>
      <w:pPr>
        <w:spacing w:after="0"/>
        <w:ind w:left="0"/>
        <w:jc w:val="both"/>
      </w:pPr>
      <w:r>
        <w:rPr>
          <w:rFonts w:ascii="Times New Roman"/>
          <w:b w:val="false"/>
          <w:i w:val="false"/>
          <w:color w:val="000000"/>
          <w:sz w:val="28"/>
        </w:rPr>
        <w:t>
      12. Әзірлеуге қатысқан ұйымдар (кәсіпорындар):</w:t>
      </w:r>
    </w:p>
    <w:bookmarkEnd w:id="2236"/>
    <w:bookmarkStart w:name="z6064" w:id="2237"/>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2237"/>
    <w:bookmarkStart w:name="z6065" w:id="2238"/>
    <w:p>
      <w:pPr>
        <w:spacing w:after="0"/>
        <w:ind w:left="0"/>
        <w:jc w:val="both"/>
      </w:pPr>
      <w:r>
        <w:rPr>
          <w:rFonts w:ascii="Times New Roman"/>
          <w:b w:val="false"/>
          <w:i w:val="false"/>
          <w:color w:val="000000"/>
          <w:sz w:val="28"/>
        </w:rPr>
        <w:t>
      Орындаушы: Г.Ж. Ертаева, expert@cse.kz, 54-10-05.</w:t>
      </w:r>
    </w:p>
    <w:bookmarkEnd w:id="2238"/>
    <w:bookmarkStart w:name="z6066" w:id="2239"/>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2239"/>
    <w:bookmarkStart w:name="z6067" w:id="2240"/>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қорытындысы.</w:t>
      </w:r>
    </w:p>
    <w:bookmarkEnd w:id="2240"/>
    <w:bookmarkStart w:name="z6068" w:id="2241"/>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2241"/>
    <w:bookmarkStart w:name="z6069" w:id="2242"/>
    <w:p>
      <w:pPr>
        <w:spacing w:after="0"/>
        <w:ind w:left="0"/>
        <w:jc w:val="both"/>
      </w:pPr>
      <w:r>
        <w:rPr>
          <w:rFonts w:ascii="Times New Roman"/>
          <w:b w:val="false"/>
          <w:i w:val="false"/>
          <w:color w:val="000000"/>
          <w:sz w:val="28"/>
        </w:rPr>
        <w:t>
      16. Нұсқа нөмірі және шығарылған жылы: 1-нұсқа, 2024 жыл.</w:t>
      </w:r>
    </w:p>
    <w:bookmarkEnd w:id="2242"/>
    <w:bookmarkStart w:name="z6070" w:id="2243"/>
    <w:p>
      <w:pPr>
        <w:spacing w:after="0"/>
        <w:ind w:left="0"/>
        <w:jc w:val="both"/>
      </w:pPr>
      <w:r>
        <w:rPr>
          <w:rFonts w:ascii="Times New Roman"/>
          <w:b w:val="false"/>
          <w:i w:val="false"/>
          <w:color w:val="000000"/>
          <w:sz w:val="28"/>
        </w:rPr>
        <w:t>
      17. Бағдарлы қайта қарау күні: 2027 жылғы 4 қаңтар.</w:t>
      </w:r>
    </w:p>
    <w:bookmarkEnd w:id="2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bl>
    <w:bookmarkStart w:name="z6076" w:id="2244"/>
    <w:p>
      <w:pPr>
        <w:spacing w:after="0"/>
        <w:ind w:left="0"/>
        <w:jc w:val="left"/>
      </w:pPr>
      <w:r>
        <w:rPr>
          <w:rFonts w:ascii="Times New Roman"/>
          <w:b/>
          <w:i w:val="false"/>
          <w:color w:val="000000"/>
        </w:rPr>
        <w:t xml:space="preserve"> "Азық-түлік тауарларын сот-сараптамалық тауартану зерттеуі" кәсіптік стандарты</w:t>
      </w:r>
    </w:p>
    <w:bookmarkEnd w:id="2244"/>
    <w:bookmarkStart w:name="z6077" w:id="2245"/>
    <w:p>
      <w:pPr>
        <w:spacing w:after="0"/>
        <w:ind w:left="0"/>
        <w:jc w:val="left"/>
      </w:pPr>
      <w:r>
        <w:rPr>
          <w:rFonts w:ascii="Times New Roman"/>
          <w:b/>
          <w:i w:val="false"/>
          <w:color w:val="000000"/>
        </w:rPr>
        <w:t xml:space="preserve"> 1-тарау. Жалпы ережелер</w:t>
      </w:r>
    </w:p>
    <w:bookmarkEnd w:id="2245"/>
    <w:bookmarkStart w:name="z6078" w:id="2246"/>
    <w:p>
      <w:pPr>
        <w:spacing w:after="0"/>
        <w:ind w:left="0"/>
        <w:jc w:val="both"/>
      </w:pPr>
      <w:r>
        <w:rPr>
          <w:rFonts w:ascii="Times New Roman"/>
          <w:b w:val="false"/>
          <w:i w:val="false"/>
          <w:color w:val="000000"/>
          <w:sz w:val="28"/>
        </w:rPr>
        <w:t>
      1. "Кәсіптік біліктілік туралы" Қазақстан Республикасы Заңының 5-бабының 5-тармағына сәйкес "Азық-түлік тауарларын сот-сараптамалық тауартану зерттеуі" кәсіптік стандарты әзірленді, ол азық-түлік емес тауарлардың сот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2246"/>
    <w:bookmarkStart w:name="z6079" w:id="2247"/>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2247"/>
    <w:bookmarkStart w:name="z6080" w:id="2248"/>
    <w:p>
      <w:pPr>
        <w:spacing w:after="0"/>
        <w:ind w:left="0"/>
        <w:jc w:val="both"/>
      </w:pPr>
      <w:r>
        <w:rPr>
          <w:rFonts w:ascii="Times New Roman"/>
          <w:b w:val="false"/>
          <w:i w:val="false"/>
          <w:color w:val="000000"/>
          <w:sz w:val="28"/>
        </w:rPr>
        <w:t>
      1) азық-түлік тауарларына сот-тауартану сараптамасының мәні – тұтыну және өзге де құнға әсер ететін азық-түлік тауарларының негізін қалаушы сипаттамалары және осы сипаттамаларды қалыптастыратын факторлар туралы нақты деректер;</w:t>
      </w:r>
    </w:p>
    <w:bookmarkEnd w:id="2248"/>
    <w:bookmarkStart w:name="z6081" w:id="2249"/>
    <w:p>
      <w:pPr>
        <w:spacing w:after="0"/>
        <w:ind w:left="0"/>
        <w:jc w:val="both"/>
      </w:pPr>
      <w:r>
        <w:rPr>
          <w:rFonts w:ascii="Times New Roman"/>
          <w:b w:val="false"/>
          <w:i w:val="false"/>
          <w:color w:val="000000"/>
          <w:sz w:val="28"/>
        </w:rPr>
        <w:t>
      2) азық-түлік тауарлары сот тауартану сараптамасының міндеттері – зерттеуге ұсынылған тауарлардың диагностикасы: объектінің нақты жай-күйін, қаптаманың сақталуын, ақаулардың болмауын/бар болуын айқындау; зерттеуге ұсынылған тауарлардың сыныптамасы: белгілі және жалпы қабылданған жіктеулер бойынша сыныпқа, топқа және түрге жатқызу; зерттеуге ұсынылған тауарларды сәйкестендіру: үлгіге сәйкестігі тұрғысынан салыстырмалы зерттеу, тауартану шеңберінде тұтас бөліктердің тиесілігі тұрғысынан салыстырмалы зерттеу, тауар сипаттамаларының (құнынан басқа) тиісті стандарттар мен техникалық шарттардың талаптарына сәйкестігін айқындау; азық-түлік тауарларының құндылық сипаттамаларын айқындау кезінде салыстырмалы тәсілді пайдалана отырып ситуациялық талдау жүргізу;</w:t>
      </w:r>
    </w:p>
    <w:bookmarkEnd w:id="2249"/>
    <w:bookmarkStart w:name="z6082" w:id="2250"/>
    <w:p>
      <w:pPr>
        <w:spacing w:after="0"/>
        <w:ind w:left="0"/>
        <w:jc w:val="both"/>
      </w:pPr>
      <w:r>
        <w:rPr>
          <w:rFonts w:ascii="Times New Roman"/>
          <w:b w:val="false"/>
          <w:i w:val="false"/>
          <w:color w:val="000000"/>
          <w:sz w:val="28"/>
        </w:rPr>
        <w:t>
      3) азық-түлік тауарлары сот тауартану сараптамасының объектілері –тамақ өнімдері (сүт және сүт өнімдері; ет және ет жартылай фабрикаттары; шұжық өнімдері мен ысталған ет; кондитерлік тауарлар; балық тауарлары мен теңіз өнімдері; жұмыртқа және жұмыртқа өнімдері; дәмдік тауарлар; темекі өнімдері; жаңа піскен жемістер мен көкөністер; жеміс-көкөніс консервілері; тамақ концентраттары; астық ұны тауарлары; адам мен жануарлардың тамағына пайдаланылатын өзге де тауарлар); дәрілік препараттар; буып-түю; таңбалау; салыстырмалы үлгі; активтің сипаттамалары және осы сипаттамаларды қалыптастыратын факторлар туралы ақпаратты қамтитын құжаттар, бейне, фото-материалдар; іс үшін маңызы бар өзге де құжаттар мен материалдар;</w:t>
      </w:r>
    </w:p>
    <w:bookmarkEnd w:id="2250"/>
    <w:bookmarkStart w:name="z6083" w:id="2251"/>
    <w:p>
      <w:pPr>
        <w:spacing w:after="0"/>
        <w:ind w:left="0"/>
        <w:jc w:val="both"/>
      </w:pPr>
      <w:r>
        <w:rPr>
          <w:rFonts w:ascii="Times New Roman"/>
          <w:b w:val="false"/>
          <w:i w:val="false"/>
          <w:color w:val="000000"/>
          <w:sz w:val="28"/>
        </w:rPr>
        <w:t>
      4) білім – кәсіптік міндет шеңберінде іс-әрекеттерді орындау үшін қажетті зерделенген және меңгерілген ақпарат;</w:t>
      </w:r>
    </w:p>
    <w:bookmarkEnd w:id="2251"/>
    <w:bookmarkStart w:name="z6084" w:id="2252"/>
    <w:p>
      <w:pPr>
        <w:spacing w:after="0"/>
        <w:ind w:left="0"/>
        <w:jc w:val="both"/>
      </w:pPr>
      <w:r>
        <w:rPr>
          <w:rFonts w:ascii="Times New Roman"/>
          <w:b w:val="false"/>
          <w:i w:val="false"/>
          <w:color w:val="000000"/>
          <w:sz w:val="28"/>
        </w:rPr>
        <w:t>
      5) дағды – кәсіптік міндетті толығымен орындауға мүмкіндік беретін білім мен машықты қолдану қабілеті;</w:t>
      </w:r>
    </w:p>
    <w:bookmarkEnd w:id="2252"/>
    <w:bookmarkStart w:name="z6085" w:id="2253"/>
    <w:p>
      <w:pPr>
        <w:spacing w:after="0"/>
        <w:ind w:left="0"/>
        <w:jc w:val="both"/>
      </w:pPr>
      <w:r>
        <w:rPr>
          <w:rFonts w:ascii="Times New Roman"/>
          <w:b w:val="false"/>
          <w:i w:val="false"/>
          <w:color w:val="000000"/>
          <w:sz w:val="28"/>
        </w:rPr>
        <w:t>
      6)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2253"/>
    <w:bookmarkStart w:name="z6086" w:id="2254"/>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2254"/>
    <w:bookmarkStart w:name="z6087" w:id="2255"/>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2255"/>
    <w:bookmarkStart w:name="z6088" w:id="2256"/>
    <w:p>
      <w:pPr>
        <w:spacing w:after="0"/>
        <w:ind w:left="0"/>
        <w:jc w:val="both"/>
      </w:pPr>
      <w:r>
        <w:rPr>
          <w:rFonts w:ascii="Times New Roman"/>
          <w:b w:val="false"/>
          <w:i w:val="false"/>
          <w:color w:val="000000"/>
          <w:sz w:val="28"/>
        </w:rPr>
        <w:t>
      БА – Біліктілік анықтамалығы;</w:t>
      </w:r>
    </w:p>
    <w:bookmarkEnd w:id="2256"/>
    <w:bookmarkStart w:name="z6089" w:id="2257"/>
    <w:p>
      <w:pPr>
        <w:spacing w:after="0"/>
        <w:ind w:left="0"/>
        <w:jc w:val="both"/>
      </w:pPr>
      <w:r>
        <w:rPr>
          <w:rFonts w:ascii="Times New Roman"/>
          <w:b w:val="false"/>
          <w:i w:val="false"/>
          <w:color w:val="000000"/>
          <w:sz w:val="28"/>
        </w:rPr>
        <w:t>
      СБШ – Салалық біліктілік шеңбері;</w:t>
      </w:r>
    </w:p>
    <w:bookmarkEnd w:id="2257"/>
    <w:bookmarkStart w:name="z6090" w:id="2258"/>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2258"/>
    <w:bookmarkStart w:name="z6091" w:id="2259"/>
    <w:p>
      <w:pPr>
        <w:spacing w:after="0"/>
        <w:ind w:left="0"/>
        <w:jc w:val="left"/>
      </w:pPr>
      <w:r>
        <w:rPr>
          <w:rFonts w:ascii="Times New Roman"/>
          <w:b/>
          <w:i w:val="false"/>
          <w:color w:val="000000"/>
        </w:rPr>
        <w:t xml:space="preserve"> 2-тарау. Кәсіптік стандарттың төлқұжаты</w:t>
      </w:r>
    </w:p>
    <w:bookmarkEnd w:id="2259"/>
    <w:bookmarkStart w:name="z6092" w:id="2260"/>
    <w:p>
      <w:pPr>
        <w:spacing w:after="0"/>
        <w:ind w:left="0"/>
        <w:jc w:val="both"/>
      </w:pPr>
      <w:r>
        <w:rPr>
          <w:rFonts w:ascii="Times New Roman"/>
          <w:b w:val="false"/>
          <w:i w:val="false"/>
          <w:color w:val="000000"/>
          <w:sz w:val="28"/>
        </w:rPr>
        <w:t>
      4. Кәсіптік стандарттың атауы: "Азық-түлік тауарларын сот-сараптамалық тауартану зерттеуі".</w:t>
      </w:r>
    </w:p>
    <w:bookmarkEnd w:id="2260"/>
    <w:bookmarkStart w:name="z6093" w:id="2261"/>
    <w:p>
      <w:pPr>
        <w:spacing w:after="0"/>
        <w:ind w:left="0"/>
        <w:jc w:val="both"/>
      </w:pPr>
      <w:r>
        <w:rPr>
          <w:rFonts w:ascii="Times New Roman"/>
          <w:b w:val="false"/>
          <w:i w:val="false"/>
          <w:color w:val="000000"/>
          <w:sz w:val="28"/>
        </w:rPr>
        <w:t>
      5. Кәсіптік стандарт коды: О84230.</w:t>
      </w:r>
    </w:p>
    <w:bookmarkEnd w:id="2261"/>
    <w:bookmarkStart w:name="z6094" w:id="2262"/>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2262"/>
    <w:bookmarkStart w:name="z6095" w:id="2263"/>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2263"/>
    <w:bookmarkStart w:name="z6096" w:id="2264"/>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2264"/>
    <w:bookmarkStart w:name="z6097" w:id="2265"/>
    <w:p>
      <w:pPr>
        <w:spacing w:after="0"/>
        <w:ind w:left="0"/>
        <w:jc w:val="both"/>
      </w:pPr>
      <w:r>
        <w:rPr>
          <w:rFonts w:ascii="Times New Roman"/>
          <w:b w:val="false"/>
          <w:i w:val="false"/>
          <w:color w:val="000000"/>
          <w:sz w:val="28"/>
        </w:rPr>
        <w:t>
      842 – Мемлекеттің жалпы қоғамға қызмет көрсетуі;</w:t>
      </w:r>
    </w:p>
    <w:bookmarkEnd w:id="2265"/>
    <w:bookmarkStart w:name="z6098" w:id="2266"/>
    <w:p>
      <w:pPr>
        <w:spacing w:after="0"/>
        <w:ind w:left="0"/>
        <w:jc w:val="both"/>
      </w:pPr>
      <w:r>
        <w:rPr>
          <w:rFonts w:ascii="Times New Roman"/>
          <w:b w:val="false"/>
          <w:i w:val="false"/>
          <w:color w:val="000000"/>
          <w:sz w:val="28"/>
        </w:rPr>
        <w:t>
      8423 – Әділет және сот төрелігі саласындағы қызмет;</w:t>
      </w:r>
    </w:p>
    <w:bookmarkEnd w:id="2266"/>
    <w:bookmarkStart w:name="z6099" w:id="2267"/>
    <w:p>
      <w:pPr>
        <w:spacing w:after="0"/>
        <w:ind w:left="0"/>
        <w:jc w:val="both"/>
      </w:pPr>
      <w:r>
        <w:rPr>
          <w:rFonts w:ascii="Times New Roman"/>
          <w:b w:val="false"/>
          <w:i w:val="false"/>
          <w:color w:val="000000"/>
          <w:sz w:val="28"/>
        </w:rPr>
        <w:t>
      84230 – Әділет және сот төрелігі саласындағы қызмет.</w:t>
      </w:r>
    </w:p>
    <w:bookmarkEnd w:id="2267"/>
    <w:bookmarkStart w:name="z6100" w:id="2268"/>
    <w:p>
      <w:pPr>
        <w:spacing w:after="0"/>
        <w:ind w:left="0"/>
        <w:jc w:val="both"/>
      </w:pPr>
      <w:r>
        <w:rPr>
          <w:rFonts w:ascii="Times New Roman"/>
          <w:b w:val="false"/>
          <w:i w:val="false"/>
          <w:color w:val="000000"/>
          <w:sz w:val="28"/>
        </w:rPr>
        <w:t>
      7. Кәсіптік стандарттың қысқаша сипаттамасы: осы стандарт "Азық-түлік тауарларын сот-сараптамалық тауартану зерттеу" түрі бойынша сот сараптамаларын (зерттеулерін) жүргізу құқығына біліктілік куәлігі бар сарапшыларға, оның ішінде "Азық-түлік тауарларын сот-сараптамалық тауартану зерттеу" түрі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2268"/>
    <w:bookmarkStart w:name="z6101" w:id="2269"/>
    <w:p>
      <w:pPr>
        <w:spacing w:after="0"/>
        <w:ind w:left="0"/>
        <w:jc w:val="both"/>
      </w:pPr>
      <w:r>
        <w:rPr>
          <w:rFonts w:ascii="Times New Roman"/>
          <w:b w:val="false"/>
          <w:i w:val="false"/>
          <w:color w:val="000000"/>
          <w:sz w:val="28"/>
        </w:rPr>
        <w:t>
      8. Кәсіптер карточкаларының тізбесі:</w:t>
      </w:r>
    </w:p>
    <w:bookmarkEnd w:id="2269"/>
    <w:bookmarkStart w:name="z6102" w:id="2270"/>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2270"/>
    <w:bookmarkStart w:name="z6103" w:id="2271"/>
    <w:p>
      <w:pPr>
        <w:spacing w:after="0"/>
        <w:ind w:left="0"/>
        <w:jc w:val="both"/>
      </w:pPr>
      <w:r>
        <w:rPr>
          <w:rFonts w:ascii="Times New Roman"/>
          <w:b w:val="false"/>
          <w:i w:val="false"/>
          <w:color w:val="000000"/>
          <w:sz w:val="28"/>
        </w:rPr>
        <w:t>
      2) сот сарапшылары – СБШ бойынша 6 біліктілік деңгейі.</w:t>
      </w:r>
    </w:p>
    <w:bookmarkEnd w:id="2271"/>
    <w:bookmarkStart w:name="z6104" w:id="2272"/>
    <w:p>
      <w:pPr>
        <w:spacing w:after="0"/>
        <w:ind w:left="0"/>
        <w:jc w:val="left"/>
      </w:pPr>
      <w:r>
        <w:rPr>
          <w:rFonts w:ascii="Times New Roman"/>
          <w:b/>
          <w:i w:val="false"/>
          <w:color w:val="000000"/>
        </w:rPr>
        <w:t xml:space="preserve"> 3-тарау. Кәсіптер карточкалары</w:t>
      </w:r>
    </w:p>
    <w:bookmarkEnd w:id="2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5" w:id="2273"/>
          <w:p>
            <w:pPr>
              <w:spacing w:after="20"/>
              <w:ind w:left="20"/>
              <w:jc w:val="both"/>
            </w:pPr>
            <w:r>
              <w:rPr>
                <w:rFonts w:ascii="Times New Roman"/>
                <w:b w:val="false"/>
                <w:i w:val="false"/>
                <w:color w:val="000000"/>
                <w:sz w:val="20"/>
              </w:rPr>
              <w:t>
Кәсіптік білім</w:t>
            </w:r>
          </w:p>
          <w:bookmarkEnd w:id="2273"/>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(6B072 өндірістік және өңдеу салалары (азық-түлік технологиясы)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6" w:id="2274"/>
          <w:p>
            <w:pPr>
              <w:spacing w:after="20"/>
              <w:ind w:left="20"/>
              <w:jc w:val="both"/>
            </w:pPr>
            <w:r>
              <w:rPr>
                <w:rFonts w:ascii="Times New Roman"/>
                <w:b w:val="false"/>
                <w:i w:val="false"/>
                <w:color w:val="000000"/>
                <w:sz w:val="20"/>
              </w:rPr>
              <w:t>
Бөлім/бөлімше басшысы</w:t>
            </w:r>
          </w:p>
          <w:bookmarkEnd w:id="2274"/>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 сот-сараптамалық тауартану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7" w:id="2275"/>
          <w:p>
            <w:pPr>
              <w:spacing w:after="20"/>
              <w:ind w:left="20"/>
              <w:jc w:val="both"/>
            </w:pPr>
            <w:r>
              <w:rPr>
                <w:rFonts w:ascii="Times New Roman"/>
                <w:b w:val="false"/>
                <w:i w:val="false"/>
                <w:color w:val="000000"/>
                <w:sz w:val="20"/>
              </w:rPr>
              <w:t>
1-еңбек</w:t>
            </w:r>
          </w:p>
          <w:bookmarkEnd w:id="2275"/>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9" w:id="2276"/>
          <w:p>
            <w:pPr>
              <w:spacing w:after="20"/>
              <w:ind w:left="20"/>
              <w:jc w:val="both"/>
            </w:pPr>
            <w:r>
              <w:rPr>
                <w:rFonts w:ascii="Times New Roman"/>
                <w:b w:val="false"/>
                <w:i w:val="false"/>
                <w:color w:val="000000"/>
                <w:sz w:val="20"/>
              </w:rPr>
              <w:t>
1-дағды:</w:t>
            </w:r>
          </w:p>
          <w:bookmarkEnd w:id="2276"/>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0" w:id="2277"/>
          <w:p>
            <w:pPr>
              <w:spacing w:after="20"/>
              <w:ind w:left="20"/>
              <w:jc w:val="both"/>
            </w:pPr>
            <w:r>
              <w:rPr>
                <w:rFonts w:ascii="Times New Roman"/>
                <w:b w:val="false"/>
                <w:i w:val="false"/>
                <w:color w:val="000000"/>
                <w:sz w:val="20"/>
              </w:rPr>
              <w:t>
Машықтар:</w:t>
            </w:r>
          </w:p>
          <w:bookmarkEnd w:id="2277"/>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5" w:id="2278"/>
          <w:p>
            <w:pPr>
              <w:spacing w:after="20"/>
              <w:ind w:left="20"/>
              <w:jc w:val="both"/>
            </w:pPr>
            <w:r>
              <w:rPr>
                <w:rFonts w:ascii="Times New Roman"/>
                <w:b w:val="false"/>
                <w:i w:val="false"/>
                <w:color w:val="000000"/>
                <w:sz w:val="20"/>
              </w:rPr>
              <w:t>
Білімі:</w:t>
            </w:r>
          </w:p>
          <w:bookmarkEnd w:id="2278"/>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9" w:id="2279"/>
          <w:p>
            <w:pPr>
              <w:spacing w:after="20"/>
              <w:ind w:left="20"/>
              <w:jc w:val="both"/>
            </w:pPr>
            <w:r>
              <w:rPr>
                <w:rFonts w:ascii="Times New Roman"/>
                <w:b w:val="false"/>
                <w:i w:val="false"/>
                <w:color w:val="000000"/>
                <w:sz w:val="20"/>
              </w:rPr>
              <w:t>
2-дағды:</w:t>
            </w:r>
          </w:p>
          <w:bookmarkEnd w:id="2279"/>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0" w:id="2280"/>
          <w:p>
            <w:pPr>
              <w:spacing w:after="20"/>
              <w:ind w:left="20"/>
              <w:jc w:val="both"/>
            </w:pPr>
            <w:r>
              <w:rPr>
                <w:rFonts w:ascii="Times New Roman"/>
                <w:b w:val="false"/>
                <w:i w:val="false"/>
                <w:color w:val="000000"/>
                <w:sz w:val="20"/>
              </w:rPr>
              <w:t>
Машықтар:</w:t>
            </w:r>
          </w:p>
          <w:bookmarkEnd w:id="2280"/>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анықтау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Персонал қызметінің тиімділігін талдау және бағалау, орындалған жұмыс нәтижелері бойынша бағыныстыларға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Бөлімшенің персоналға қажеттілігін айқындау, сондай-ақ олардың кәсіби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10.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0" w:id="2281"/>
          <w:p>
            <w:pPr>
              <w:spacing w:after="20"/>
              <w:ind w:left="20"/>
              <w:jc w:val="both"/>
            </w:pPr>
            <w:r>
              <w:rPr>
                <w:rFonts w:ascii="Times New Roman"/>
                <w:b w:val="false"/>
                <w:i w:val="false"/>
                <w:color w:val="000000"/>
                <w:sz w:val="20"/>
              </w:rPr>
              <w:t>
Білімі:</w:t>
            </w:r>
          </w:p>
          <w:bookmarkEnd w:id="228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 ресурстарын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8" w:id="2282"/>
          <w:p>
            <w:pPr>
              <w:spacing w:after="20"/>
              <w:ind w:left="20"/>
              <w:jc w:val="both"/>
            </w:pPr>
            <w:r>
              <w:rPr>
                <w:rFonts w:ascii="Times New Roman"/>
                <w:b w:val="false"/>
                <w:i w:val="false"/>
                <w:color w:val="000000"/>
                <w:sz w:val="20"/>
              </w:rPr>
              <w:t>
3-дағды:</w:t>
            </w:r>
          </w:p>
          <w:bookmarkEnd w:id="2282"/>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9" w:id="2283"/>
          <w:p>
            <w:pPr>
              <w:spacing w:after="20"/>
              <w:ind w:left="20"/>
              <w:jc w:val="both"/>
            </w:pPr>
            <w:r>
              <w:rPr>
                <w:rFonts w:ascii="Times New Roman"/>
                <w:b w:val="false"/>
                <w:i w:val="false"/>
                <w:color w:val="000000"/>
                <w:sz w:val="20"/>
              </w:rPr>
              <w:t>
Машықтар:</w:t>
            </w:r>
          </w:p>
          <w:bookmarkEnd w:id="2283"/>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персоналдың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7" w:id="2284"/>
          <w:p>
            <w:pPr>
              <w:spacing w:after="20"/>
              <w:ind w:left="20"/>
              <w:jc w:val="both"/>
            </w:pPr>
            <w:r>
              <w:rPr>
                <w:rFonts w:ascii="Times New Roman"/>
                <w:b w:val="false"/>
                <w:i w:val="false"/>
                <w:color w:val="000000"/>
                <w:sz w:val="20"/>
              </w:rPr>
              <w:t>
Білімі:</w:t>
            </w:r>
          </w:p>
          <w:bookmarkEnd w:id="2284"/>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1" w:id="2285"/>
          <w:p>
            <w:pPr>
              <w:spacing w:after="20"/>
              <w:ind w:left="20"/>
              <w:jc w:val="both"/>
            </w:pPr>
            <w:r>
              <w:rPr>
                <w:rFonts w:ascii="Times New Roman"/>
                <w:b w:val="false"/>
                <w:i w:val="false"/>
                <w:color w:val="000000"/>
                <w:sz w:val="20"/>
              </w:rPr>
              <w:t>
2-еңбек</w:t>
            </w:r>
          </w:p>
          <w:bookmarkEnd w:id="2285"/>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3" w:id="2286"/>
          <w:p>
            <w:pPr>
              <w:spacing w:after="20"/>
              <w:ind w:left="20"/>
              <w:jc w:val="both"/>
            </w:pPr>
            <w:r>
              <w:rPr>
                <w:rFonts w:ascii="Times New Roman"/>
                <w:b w:val="false"/>
                <w:i w:val="false"/>
                <w:color w:val="000000"/>
                <w:sz w:val="20"/>
              </w:rPr>
              <w:t>
1-дағды:</w:t>
            </w:r>
          </w:p>
          <w:bookmarkEnd w:id="2286"/>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4" w:id="2287"/>
          <w:p>
            <w:pPr>
              <w:spacing w:after="20"/>
              <w:ind w:left="20"/>
              <w:jc w:val="both"/>
            </w:pPr>
            <w:r>
              <w:rPr>
                <w:rFonts w:ascii="Times New Roman"/>
                <w:b w:val="false"/>
                <w:i w:val="false"/>
                <w:color w:val="000000"/>
                <w:sz w:val="20"/>
              </w:rPr>
              <w:t>
Машықтар:</w:t>
            </w:r>
          </w:p>
          <w:bookmarkEnd w:id="228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6" w:id="2288"/>
          <w:p>
            <w:pPr>
              <w:spacing w:after="20"/>
              <w:ind w:left="20"/>
              <w:jc w:val="both"/>
            </w:pPr>
            <w:r>
              <w:rPr>
                <w:rFonts w:ascii="Times New Roman"/>
                <w:b w:val="false"/>
                <w:i w:val="false"/>
                <w:color w:val="000000"/>
                <w:sz w:val="20"/>
              </w:rPr>
              <w:t>
Білімі:</w:t>
            </w:r>
          </w:p>
          <w:bookmarkEnd w:id="228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8" w:id="2289"/>
          <w:p>
            <w:pPr>
              <w:spacing w:after="20"/>
              <w:ind w:left="20"/>
              <w:jc w:val="both"/>
            </w:pPr>
            <w:r>
              <w:rPr>
                <w:rFonts w:ascii="Times New Roman"/>
                <w:b w:val="false"/>
                <w:i w:val="false"/>
                <w:color w:val="000000"/>
                <w:sz w:val="20"/>
              </w:rPr>
              <w:t xml:space="preserve">
2-дағды: </w:t>
            </w:r>
          </w:p>
          <w:bookmarkEnd w:id="2289"/>
          <w:p>
            <w:pPr>
              <w:spacing w:after="20"/>
              <w:ind w:left="20"/>
              <w:jc w:val="both"/>
            </w:pPr>
            <w:r>
              <w:rPr>
                <w:rFonts w:ascii="Times New Roman"/>
                <w:b w:val="false"/>
                <w:i w:val="false"/>
                <w:color w:val="000000"/>
                <w:sz w:val="20"/>
              </w:rPr>
              <w:t xml:space="preserve">
Сараптаманы тағайындайтын органдардың қызметкерлеріне консультация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9" w:id="2290"/>
          <w:p>
            <w:pPr>
              <w:spacing w:after="20"/>
              <w:ind w:left="20"/>
              <w:jc w:val="both"/>
            </w:pPr>
            <w:r>
              <w:rPr>
                <w:rFonts w:ascii="Times New Roman"/>
                <w:b w:val="false"/>
                <w:i w:val="false"/>
                <w:color w:val="000000"/>
                <w:sz w:val="20"/>
              </w:rPr>
              <w:t>
Машықтар:</w:t>
            </w:r>
          </w:p>
          <w:bookmarkEnd w:id="229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1" w:id="2291"/>
          <w:p>
            <w:pPr>
              <w:spacing w:after="20"/>
              <w:ind w:left="20"/>
              <w:jc w:val="both"/>
            </w:pPr>
            <w:r>
              <w:rPr>
                <w:rFonts w:ascii="Times New Roman"/>
                <w:b w:val="false"/>
                <w:i w:val="false"/>
                <w:color w:val="000000"/>
                <w:sz w:val="20"/>
              </w:rPr>
              <w:t>
Білімі:</w:t>
            </w:r>
          </w:p>
          <w:bookmarkEnd w:id="229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4" w:id="2292"/>
          <w:p>
            <w:pPr>
              <w:spacing w:after="20"/>
              <w:ind w:left="20"/>
              <w:jc w:val="both"/>
            </w:pPr>
            <w:r>
              <w:rPr>
                <w:rFonts w:ascii="Times New Roman"/>
                <w:b w:val="false"/>
                <w:i w:val="false"/>
                <w:color w:val="000000"/>
                <w:sz w:val="20"/>
              </w:rPr>
              <w:t>
1-ші қосымша еңбек функциясы:</w:t>
            </w:r>
          </w:p>
          <w:bookmarkEnd w:id="2292"/>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5" w:id="2293"/>
          <w:p>
            <w:pPr>
              <w:spacing w:after="20"/>
              <w:ind w:left="20"/>
              <w:jc w:val="both"/>
            </w:pPr>
            <w:r>
              <w:rPr>
                <w:rFonts w:ascii="Times New Roman"/>
                <w:b w:val="false"/>
                <w:i w:val="false"/>
                <w:color w:val="000000"/>
                <w:sz w:val="20"/>
              </w:rPr>
              <w:t>
1-дағды:</w:t>
            </w:r>
          </w:p>
          <w:bookmarkEnd w:id="2293"/>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6" w:id="2294"/>
          <w:p>
            <w:pPr>
              <w:spacing w:after="20"/>
              <w:ind w:left="20"/>
              <w:jc w:val="both"/>
            </w:pPr>
            <w:r>
              <w:rPr>
                <w:rFonts w:ascii="Times New Roman"/>
                <w:b w:val="false"/>
                <w:i w:val="false"/>
                <w:color w:val="000000"/>
                <w:sz w:val="20"/>
              </w:rPr>
              <w:t>
Машықтар:</w:t>
            </w:r>
          </w:p>
          <w:bookmarkEnd w:id="2294"/>
          <w:p>
            <w:pPr>
              <w:spacing w:after="20"/>
              <w:ind w:left="20"/>
              <w:jc w:val="both"/>
            </w:pPr>
            <w:r>
              <w:rPr>
                <w:rFonts w:ascii="Times New Roman"/>
                <w:b w:val="false"/>
                <w:i w:val="false"/>
                <w:color w:val="000000"/>
                <w:sz w:val="20"/>
              </w:rPr>
              <w:t>
</w:t>
            </w:r>
            <w:r>
              <w:rPr>
                <w:rFonts w:ascii="Times New Roman"/>
                <w:b w:val="false"/>
                <w:i w:val="false"/>
                <w:color w:val="000000"/>
                <w:sz w:val="20"/>
              </w:rPr>
              <w:t>1. Ғылыми әзірлемелердің заманауи деңгейін ескере отырып, азық-түлік тауарларын сот-сараптамалық тауартану зерттеуінің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0" w:id="2295"/>
          <w:p>
            <w:pPr>
              <w:spacing w:after="20"/>
              <w:ind w:left="20"/>
              <w:jc w:val="both"/>
            </w:pPr>
            <w:r>
              <w:rPr>
                <w:rFonts w:ascii="Times New Roman"/>
                <w:b w:val="false"/>
                <w:i w:val="false"/>
                <w:color w:val="000000"/>
                <w:sz w:val="20"/>
              </w:rPr>
              <w:t>
Білімі:</w:t>
            </w:r>
          </w:p>
          <w:bookmarkEnd w:id="2295"/>
          <w:p>
            <w:pPr>
              <w:spacing w:after="20"/>
              <w:ind w:left="20"/>
              <w:jc w:val="both"/>
            </w:pPr>
            <w:r>
              <w:rPr>
                <w:rFonts w:ascii="Times New Roman"/>
                <w:b w:val="false"/>
                <w:i w:val="false"/>
                <w:color w:val="000000"/>
                <w:sz w:val="20"/>
              </w:rPr>
              <w:t>
</w:t>
            </w:r>
            <w:r>
              <w:rPr>
                <w:rFonts w:ascii="Times New Roman"/>
                <w:b w:val="false"/>
                <w:i w:val="false"/>
                <w:color w:val="000000"/>
                <w:sz w:val="20"/>
              </w:rPr>
              <w:t>1. Сот-тауартану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5" w:id="2296"/>
          <w:p>
            <w:pPr>
              <w:spacing w:after="20"/>
              <w:ind w:left="20"/>
              <w:jc w:val="both"/>
            </w:pPr>
            <w:r>
              <w:rPr>
                <w:rFonts w:ascii="Times New Roman"/>
                <w:b w:val="false"/>
                <w:i w:val="false"/>
                <w:color w:val="000000"/>
                <w:sz w:val="20"/>
              </w:rPr>
              <w:t>
2-дағды:</w:t>
            </w:r>
          </w:p>
          <w:bookmarkEnd w:id="2296"/>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6" w:id="2297"/>
          <w:p>
            <w:pPr>
              <w:spacing w:after="20"/>
              <w:ind w:left="20"/>
              <w:jc w:val="both"/>
            </w:pPr>
            <w:r>
              <w:rPr>
                <w:rFonts w:ascii="Times New Roman"/>
                <w:b w:val="false"/>
                <w:i w:val="false"/>
                <w:color w:val="000000"/>
                <w:sz w:val="20"/>
              </w:rPr>
              <w:t>
Машықтар:</w:t>
            </w:r>
          </w:p>
          <w:bookmarkEnd w:id="229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9" w:id="2298"/>
          <w:p>
            <w:pPr>
              <w:spacing w:after="20"/>
              <w:ind w:left="20"/>
              <w:jc w:val="both"/>
            </w:pPr>
            <w:r>
              <w:rPr>
                <w:rFonts w:ascii="Times New Roman"/>
                <w:b w:val="false"/>
                <w:i w:val="false"/>
                <w:color w:val="000000"/>
                <w:sz w:val="20"/>
              </w:rPr>
              <w:t>
Білімі:</w:t>
            </w:r>
          </w:p>
          <w:bookmarkEnd w:id="229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 (бұдан әрі – "Құқықтық актілер туралы" Заң);</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2" w:id="2299"/>
          <w:p>
            <w:pPr>
              <w:spacing w:after="20"/>
              <w:ind w:left="20"/>
              <w:jc w:val="both"/>
            </w:pPr>
            <w:r>
              <w:rPr>
                <w:rFonts w:ascii="Times New Roman"/>
                <w:b w:val="false"/>
                <w:i w:val="false"/>
                <w:color w:val="000000"/>
                <w:sz w:val="20"/>
              </w:rPr>
              <w:t>
3-дағды:</w:t>
            </w:r>
          </w:p>
          <w:bookmarkEnd w:id="2299"/>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3" w:id="2300"/>
          <w:p>
            <w:pPr>
              <w:spacing w:after="20"/>
              <w:ind w:left="20"/>
              <w:jc w:val="both"/>
            </w:pPr>
            <w:r>
              <w:rPr>
                <w:rFonts w:ascii="Times New Roman"/>
                <w:b w:val="false"/>
                <w:i w:val="false"/>
                <w:color w:val="000000"/>
                <w:sz w:val="20"/>
              </w:rPr>
              <w:t>
Машықтар:</w:t>
            </w:r>
          </w:p>
          <w:bookmarkEnd w:id="2300"/>
          <w:p>
            <w:pPr>
              <w:spacing w:after="20"/>
              <w:ind w:left="20"/>
              <w:jc w:val="both"/>
            </w:pPr>
            <w:r>
              <w:rPr>
                <w:rFonts w:ascii="Times New Roman"/>
                <w:b w:val="false"/>
                <w:i w:val="false"/>
                <w:color w:val="000000"/>
                <w:sz w:val="20"/>
              </w:rPr>
              <w:t>
</w:t>
            </w:r>
            <w:r>
              <w:rPr>
                <w:rFonts w:ascii="Times New Roman"/>
                <w:b w:val="false"/>
                <w:i w:val="false"/>
                <w:color w:val="000000"/>
                <w:sz w:val="20"/>
              </w:rPr>
              <w:t>1. Азық-түлік тауарларын сот-сараптамалық тауартану зерттеуін жүргізу құқығына біліктілік куәлігін алуға үміткерлерді дайындауға, бұл бағыт бойынша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9" w:id="2301"/>
          <w:p>
            <w:pPr>
              <w:spacing w:after="20"/>
              <w:ind w:left="20"/>
              <w:jc w:val="both"/>
            </w:pPr>
            <w:r>
              <w:rPr>
                <w:rFonts w:ascii="Times New Roman"/>
                <w:b w:val="false"/>
                <w:i w:val="false"/>
                <w:color w:val="000000"/>
                <w:sz w:val="20"/>
              </w:rPr>
              <w:t>
Білімі:</w:t>
            </w:r>
          </w:p>
          <w:bookmarkEnd w:id="23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машықты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7" w:id="2302"/>
          <w:p>
            <w:pPr>
              <w:spacing w:after="20"/>
              <w:ind w:left="20"/>
              <w:jc w:val="both"/>
            </w:pPr>
            <w:r>
              <w:rPr>
                <w:rFonts w:ascii="Times New Roman"/>
                <w:b w:val="false"/>
                <w:i w:val="false"/>
                <w:color w:val="000000"/>
                <w:sz w:val="20"/>
              </w:rPr>
              <w:t>
Ұжымды басқару</w:t>
            </w:r>
          </w:p>
          <w:bookmarkEnd w:id="2302"/>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3" w:id="2303"/>
          <w:p>
            <w:pPr>
              <w:spacing w:after="20"/>
              <w:ind w:left="20"/>
              <w:jc w:val="both"/>
            </w:pPr>
            <w:r>
              <w:rPr>
                <w:rFonts w:ascii="Times New Roman"/>
                <w:b w:val="false"/>
                <w:i w:val="false"/>
                <w:color w:val="000000"/>
                <w:sz w:val="20"/>
              </w:rPr>
              <w:t>
Кәсіптік білім</w:t>
            </w:r>
          </w:p>
          <w:bookmarkEnd w:id="2303"/>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(6B072 өндірістік және өңдеу салалары (азық-түлік технологиясы)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4" w:id="2304"/>
          <w:p>
            <w:pPr>
              <w:spacing w:after="20"/>
              <w:ind w:left="20"/>
              <w:jc w:val="both"/>
            </w:pPr>
            <w:r>
              <w:rPr>
                <w:rFonts w:ascii="Times New Roman"/>
                <w:b w:val="false"/>
                <w:i w:val="false"/>
                <w:color w:val="000000"/>
                <w:sz w:val="20"/>
              </w:rPr>
              <w:t>
Бас сарапшы</w:t>
            </w:r>
          </w:p>
          <w:bookmarkEnd w:id="2304"/>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"Азық-түлік тауарларын сот-сараптамалық тауартану зерттеу"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 сот-сараптамалық тауартану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"Азық-түлік тауарларын сот-сараптамалық тауартану зерттеу" мамандығы бойынша сот сараптамасын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7" w:id="2305"/>
          <w:p>
            <w:pPr>
              <w:spacing w:after="20"/>
              <w:ind w:left="20"/>
              <w:jc w:val="both"/>
            </w:pPr>
            <w:r>
              <w:rPr>
                <w:rFonts w:ascii="Times New Roman"/>
                <w:b w:val="false"/>
                <w:i w:val="false"/>
                <w:color w:val="000000"/>
                <w:sz w:val="20"/>
              </w:rPr>
              <w:t>
1-еңбек функциясы:</w:t>
            </w:r>
          </w:p>
          <w:bookmarkEnd w:id="2305"/>
          <w:p>
            <w:pPr>
              <w:spacing w:after="20"/>
              <w:ind w:left="20"/>
              <w:jc w:val="both"/>
            </w:pPr>
            <w:r>
              <w:rPr>
                <w:rFonts w:ascii="Times New Roman"/>
                <w:b w:val="false"/>
                <w:i w:val="false"/>
                <w:color w:val="000000"/>
                <w:sz w:val="20"/>
              </w:rPr>
              <w:t>
"Азық-түлік тауарларын сот-сараптамалық тауартану зерттеу" мамандығы бойынша сот сараптамасын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8" w:id="2306"/>
          <w:p>
            <w:pPr>
              <w:spacing w:after="20"/>
              <w:ind w:left="20"/>
              <w:jc w:val="both"/>
            </w:pPr>
            <w:r>
              <w:rPr>
                <w:rFonts w:ascii="Times New Roman"/>
                <w:b w:val="false"/>
                <w:i w:val="false"/>
                <w:color w:val="000000"/>
                <w:sz w:val="20"/>
              </w:rPr>
              <w:t>
1-дағды:</w:t>
            </w:r>
          </w:p>
          <w:bookmarkEnd w:id="2306"/>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9" w:id="2307"/>
          <w:p>
            <w:pPr>
              <w:spacing w:after="20"/>
              <w:ind w:left="20"/>
              <w:jc w:val="both"/>
            </w:pPr>
            <w:r>
              <w:rPr>
                <w:rFonts w:ascii="Times New Roman"/>
                <w:b w:val="false"/>
                <w:i w:val="false"/>
                <w:color w:val="000000"/>
                <w:sz w:val="20"/>
              </w:rPr>
              <w:t>
Машықтар:</w:t>
            </w:r>
          </w:p>
          <w:bookmarkEnd w:id="2307"/>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4" w:id="2308"/>
          <w:p>
            <w:pPr>
              <w:spacing w:after="20"/>
              <w:ind w:left="20"/>
              <w:jc w:val="both"/>
            </w:pPr>
            <w:r>
              <w:rPr>
                <w:rFonts w:ascii="Times New Roman"/>
                <w:b w:val="false"/>
                <w:i w:val="false"/>
                <w:color w:val="000000"/>
                <w:sz w:val="20"/>
              </w:rPr>
              <w:t>
Білімі:</w:t>
            </w:r>
          </w:p>
          <w:bookmarkEnd w:id="230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6" w:id="2309"/>
          <w:p>
            <w:pPr>
              <w:spacing w:after="20"/>
              <w:ind w:left="20"/>
              <w:jc w:val="both"/>
            </w:pPr>
            <w:r>
              <w:rPr>
                <w:rFonts w:ascii="Times New Roman"/>
                <w:b w:val="false"/>
                <w:i w:val="false"/>
                <w:color w:val="000000"/>
                <w:sz w:val="20"/>
              </w:rPr>
              <w:t>
2-дағды:</w:t>
            </w:r>
          </w:p>
          <w:bookmarkEnd w:id="2309"/>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7" w:id="2310"/>
          <w:p>
            <w:pPr>
              <w:spacing w:after="20"/>
              <w:ind w:left="20"/>
              <w:jc w:val="both"/>
            </w:pPr>
            <w:r>
              <w:rPr>
                <w:rFonts w:ascii="Times New Roman"/>
                <w:b w:val="false"/>
                <w:i w:val="false"/>
                <w:color w:val="000000"/>
                <w:sz w:val="20"/>
              </w:rPr>
              <w:t>
Машықтар:</w:t>
            </w:r>
          </w:p>
          <w:bookmarkEnd w:id="2310"/>
          <w:p>
            <w:pPr>
              <w:spacing w:after="20"/>
              <w:ind w:left="20"/>
              <w:jc w:val="both"/>
            </w:pPr>
            <w:r>
              <w:rPr>
                <w:rFonts w:ascii="Times New Roman"/>
                <w:b w:val="false"/>
                <w:i w:val="false"/>
                <w:color w:val="000000"/>
                <w:sz w:val="20"/>
              </w:rPr>
              <w:t>
</w:t>
            </w:r>
            <w:r>
              <w:rPr>
                <w:rFonts w:ascii="Times New Roman"/>
                <w:b w:val="false"/>
                <w:i w:val="false"/>
                <w:color w:val="000000"/>
                <w:sz w:val="20"/>
              </w:rPr>
              <w:t>1. Азық-түлік тауарларын сот-сараптамалық тауартану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Азық-түлік тауарларын сот-сараптамалық тауартану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5" w:id="2311"/>
          <w:p>
            <w:pPr>
              <w:spacing w:after="20"/>
              <w:ind w:left="20"/>
              <w:jc w:val="both"/>
            </w:pPr>
            <w:r>
              <w:rPr>
                <w:rFonts w:ascii="Times New Roman"/>
                <w:b w:val="false"/>
                <w:i w:val="false"/>
                <w:color w:val="000000"/>
                <w:sz w:val="20"/>
              </w:rPr>
              <w:t>
Білімі:</w:t>
            </w:r>
          </w:p>
          <w:bookmarkEnd w:id="231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 / немесе әдістері, Азық-түлік тауарларын сот-сараптамалық тауартану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Азық-түлік тауарларын сот-сараптамалық тауартану зерттеуі сараптамасының объектілері және олардың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Азық-түлік тауарларын сот-сараптамалық тауартану зерттеуінің белгілері, оларды жүйелеу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Азық-түлік тауарларын сот-сараптамалық тауартану зерттеуін тағайындау кезінде материалдарды дайындау мен ресімдеудің негізгі қағидалары;</w:t>
            </w:r>
          </w:p>
          <w:p>
            <w:pPr>
              <w:spacing w:after="20"/>
              <w:ind w:left="20"/>
              <w:jc w:val="both"/>
            </w:pPr>
            <w:r>
              <w:rPr>
                <w:rFonts w:ascii="Times New Roman"/>
                <w:b w:val="false"/>
                <w:i w:val="false"/>
                <w:color w:val="000000"/>
                <w:sz w:val="20"/>
              </w:rPr>
              <w:t>
7.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1" w:id="2312"/>
          <w:p>
            <w:pPr>
              <w:spacing w:after="20"/>
              <w:ind w:left="20"/>
              <w:jc w:val="both"/>
            </w:pPr>
            <w:r>
              <w:rPr>
                <w:rFonts w:ascii="Times New Roman"/>
                <w:b w:val="false"/>
                <w:i w:val="false"/>
                <w:color w:val="000000"/>
                <w:sz w:val="20"/>
              </w:rPr>
              <w:t>
3-дағды:</w:t>
            </w:r>
          </w:p>
          <w:bookmarkEnd w:id="2312"/>
          <w:p>
            <w:pPr>
              <w:spacing w:after="20"/>
              <w:ind w:left="20"/>
              <w:jc w:val="both"/>
            </w:pPr>
            <w:r>
              <w:rPr>
                <w:rFonts w:ascii="Times New Roman"/>
                <w:b w:val="false"/>
                <w:i w:val="false"/>
                <w:color w:val="000000"/>
                <w:sz w:val="20"/>
              </w:rPr>
              <w:t>
Сот-сараптамалық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2" w:id="2313"/>
          <w:p>
            <w:pPr>
              <w:spacing w:after="20"/>
              <w:ind w:left="20"/>
              <w:jc w:val="both"/>
            </w:pPr>
            <w:r>
              <w:rPr>
                <w:rFonts w:ascii="Times New Roman"/>
                <w:b w:val="false"/>
                <w:i w:val="false"/>
                <w:color w:val="000000"/>
                <w:sz w:val="20"/>
              </w:rPr>
              <w:t>
Машықтар:</w:t>
            </w:r>
          </w:p>
          <w:bookmarkEnd w:id="231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әдістемелеріне және/немесе әдісіне сәйкес азық-түлік тауарларын сот-сараптамалық тауартану зерттеуіне сынама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рәсімдеу;</w:t>
            </w:r>
          </w:p>
          <w:p>
            <w:pPr>
              <w:spacing w:after="20"/>
              <w:ind w:left="20"/>
              <w:jc w:val="both"/>
            </w:pPr>
            <w:r>
              <w:rPr>
                <w:rFonts w:ascii="Times New Roman"/>
                <w:b w:val="false"/>
                <w:i w:val="false"/>
                <w:color w:val="000000"/>
                <w:sz w:val="20"/>
              </w:rPr>
              <w:t>
6. Санитариялық нормалар мен ережелердің талаптарын, еңбек қауіпсіздігі және еңбекті қорғау жөніндегі нұсқаулықты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8" w:id="2314"/>
          <w:p>
            <w:pPr>
              <w:spacing w:after="20"/>
              <w:ind w:left="20"/>
              <w:jc w:val="both"/>
            </w:pPr>
            <w:r>
              <w:rPr>
                <w:rFonts w:ascii="Times New Roman"/>
                <w:b w:val="false"/>
                <w:i w:val="false"/>
                <w:color w:val="000000"/>
                <w:sz w:val="20"/>
              </w:rPr>
              <w:t>
Білімі:</w:t>
            </w:r>
          </w:p>
          <w:bookmarkEnd w:id="231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Сот-сараптамасы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әдістері және/немесе әдісі;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Азық-түлік тауарларын сот-сараптамалық тауарлық зерттеудің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Тұтыну құнын қалыптастыратын тауардың тұтыну қасиеттері, тауар сапасының көрсеткіштері;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Тауардың тұтыну құны туралы түсінік;</w:t>
            </w:r>
          </w:p>
          <w:p>
            <w:pPr>
              <w:spacing w:after="20"/>
              <w:ind w:left="20"/>
              <w:jc w:val="both"/>
            </w:pPr>
            <w:r>
              <w:rPr>
                <w:rFonts w:ascii="Times New Roman"/>
                <w:b w:val="false"/>
                <w:i w:val="false"/>
                <w:color w:val="000000"/>
                <w:sz w:val="20"/>
              </w:rPr>
              <w:t>
</w:t>
            </w:r>
            <w:r>
              <w:rPr>
                <w:rFonts w:ascii="Times New Roman"/>
                <w:b w:val="false"/>
                <w:i w:val="false"/>
                <w:color w:val="000000"/>
                <w:sz w:val="20"/>
              </w:rPr>
              <w:t>8. Сақтау шарттарын бұзу және/немесе бүліну нәтижесінде тауардың тұтыну құнының жоғалуын есептеу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Тауардың нарықтық құнын есептеу түсінігі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Жазбаларды жүргізуді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Құрал-саймандарды, аспаптар мен жабдықтарды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Сот сараптамаларын/ зерттеулерін жүргізу процесінде объектілерді анықтау, тіркеу және зерттеу үшін ғылыми-техникалық құралдар мен тәсілдер, сот фотосуретін түсіру, бейнетүсірілім, фото кестелер, схемалар, диаграммалар, кестелер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13. Зерттеу жүргізу кезіндегі өндірістік ортаның шарттары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14.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15. Еңбекті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16. Ішкі нормативтік құжаттар, лауазымдық міндеттері.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3" w:id="2315"/>
          <w:p>
            <w:pPr>
              <w:spacing w:after="20"/>
              <w:ind w:left="20"/>
              <w:jc w:val="both"/>
            </w:pPr>
            <w:r>
              <w:rPr>
                <w:rFonts w:ascii="Times New Roman"/>
                <w:b w:val="false"/>
                <w:i w:val="false"/>
                <w:color w:val="000000"/>
                <w:sz w:val="20"/>
              </w:rPr>
              <w:t>
4-дағды:</w:t>
            </w:r>
          </w:p>
          <w:bookmarkEnd w:id="2315"/>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4" w:id="2316"/>
          <w:p>
            <w:pPr>
              <w:spacing w:after="20"/>
              <w:ind w:left="20"/>
              <w:jc w:val="both"/>
            </w:pPr>
            <w:r>
              <w:rPr>
                <w:rFonts w:ascii="Times New Roman"/>
                <w:b w:val="false"/>
                <w:i w:val="false"/>
                <w:color w:val="000000"/>
                <w:sz w:val="20"/>
              </w:rPr>
              <w:t>
Машықтар:</w:t>
            </w:r>
          </w:p>
          <w:bookmarkEnd w:id="231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8" w:id="2317"/>
          <w:p>
            <w:pPr>
              <w:spacing w:after="20"/>
              <w:ind w:left="20"/>
              <w:jc w:val="both"/>
            </w:pPr>
            <w:r>
              <w:rPr>
                <w:rFonts w:ascii="Times New Roman"/>
                <w:b w:val="false"/>
                <w:i w:val="false"/>
                <w:color w:val="000000"/>
                <w:sz w:val="20"/>
              </w:rPr>
              <w:t>
Білімі:</w:t>
            </w:r>
          </w:p>
          <w:bookmarkEnd w:id="231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барысында алынған деректерді түсіндіру тәртібі мен қағидалары;</w:t>
            </w:r>
          </w:p>
          <w:p>
            <w:pPr>
              <w:spacing w:after="20"/>
              <w:ind w:left="20"/>
              <w:jc w:val="both"/>
            </w:pPr>
            <w:r>
              <w:rPr>
                <w:rFonts w:ascii="Times New Roman"/>
                <w:b w:val="false"/>
                <w:i w:val="false"/>
                <w:color w:val="000000"/>
                <w:sz w:val="20"/>
              </w:rPr>
              <w:t>
4. Зерттеулер нәтижелері есептерінің жазбаларын жүргізу, талдау, бағалау және өңдеу қағидалары.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2" w:id="2318"/>
          <w:p>
            <w:pPr>
              <w:spacing w:after="20"/>
              <w:ind w:left="20"/>
              <w:jc w:val="both"/>
            </w:pPr>
            <w:r>
              <w:rPr>
                <w:rFonts w:ascii="Times New Roman"/>
                <w:b w:val="false"/>
                <w:i w:val="false"/>
                <w:color w:val="000000"/>
                <w:sz w:val="20"/>
              </w:rPr>
              <w:t>
5-дағды:</w:t>
            </w:r>
          </w:p>
          <w:bookmarkEnd w:id="2318"/>
          <w:p>
            <w:pPr>
              <w:spacing w:after="20"/>
              <w:ind w:left="20"/>
              <w:jc w:val="both"/>
            </w:pPr>
            <w:r>
              <w:rPr>
                <w:rFonts w:ascii="Times New Roman"/>
                <w:b w:val="false"/>
                <w:i w:val="false"/>
                <w:color w:val="000000"/>
                <w:sz w:val="20"/>
              </w:rPr>
              <w:t>
Сарапшының (маманның) қорытындысын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3" w:id="2319"/>
          <w:p>
            <w:pPr>
              <w:spacing w:after="20"/>
              <w:ind w:left="20"/>
              <w:jc w:val="both"/>
            </w:pPr>
            <w:r>
              <w:rPr>
                <w:rFonts w:ascii="Times New Roman"/>
                <w:b w:val="false"/>
                <w:i w:val="false"/>
                <w:color w:val="000000"/>
                <w:sz w:val="20"/>
              </w:rPr>
              <w:t>
Машықтар:</w:t>
            </w:r>
          </w:p>
          <w:bookmarkEnd w:id="2319"/>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5" w:id="2320"/>
          <w:p>
            <w:pPr>
              <w:spacing w:after="20"/>
              <w:ind w:left="20"/>
              <w:jc w:val="both"/>
            </w:pPr>
            <w:r>
              <w:rPr>
                <w:rFonts w:ascii="Times New Roman"/>
                <w:b w:val="false"/>
                <w:i w:val="false"/>
                <w:color w:val="000000"/>
                <w:sz w:val="20"/>
              </w:rPr>
              <w:t>
Білімі:</w:t>
            </w:r>
          </w:p>
          <w:bookmarkEnd w:id="232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архивтерді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8" w:id="2321"/>
          <w:p>
            <w:pPr>
              <w:spacing w:after="20"/>
              <w:ind w:left="20"/>
              <w:jc w:val="both"/>
            </w:pPr>
            <w:r>
              <w:rPr>
                <w:rFonts w:ascii="Times New Roman"/>
                <w:b w:val="false"/>
                <w:i w:val="false"/>
                <w:color w:val="000000"/>
                <w:sz w:val="20"/>
              </w:rPr>
              <w:t>
2-еңбек функциясы:</w:t>
            </w:r>
          </w:p>
          <w:bookmarkEnd w:id="2321"/>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9" w:id="2322"/>
          <w:p>
            <w:pPr>
              <w:spacing w:after="20"/>
              <w:ind w:left="20"/>
              <w:jc w:val="both"/>
            </w:pPr>
            <w:r>
              <w:rPr>
                <w:rFonts w:ascii="Times New Roman"/>
                <w:b w:val="false"/>
                <w:i w:val="false"/>
                <w:color w:val="000000"/>
                <w:sz w:val="20"/>
              </w:rPr>
              <w:t>
1-дағды:</w:t>
            </w:r>
          </w:p>
          <w:bookmarkEnd w:id="2322"/>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0" w:id="2323"/>
          <w:p>
            <w:pPr>
              <w:spacing w:after="20"/>
              <w:ind w:left="20"/>
              <w:jc w:val="both"/>
            </w:pPr>
            <w:r>
              <w:rPr>
                <w:rFonts w:ascii="Times New Roman"/>
                <w:b w:val="false"/>
                <w:i w:val="false"/>
                <w:color w:val="000000"/>
                <w:sz w:val="20"/>
              </w:rPr>
              <w:t>
Машықтар:</w:t>
            </w:r>
          </w:p>
          <w:bookmarkEnd w:id="232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2" w:id="2324"/>
          <w:p>
            <w:pPr>
              <w:spacing w:after="20"/>
              <w:ind w:left="20"/>
              <w:jc w:val="both"/>
            </w:pPr>
            <w:r>
              <w:rPr>
                <w:rFonts w:ascii="Times New Roman"/>
                <w:b w:val="false"/>
                <w:i w:val="false"/>
                <w:color w:val="000000"/>
                <w:sz w:val="20"/>
              </w:rPr>
              <w:t>
Білімі:</w:t>
            </w:r>
          </w:p>
          <w:bookmarkEnd w:id="232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іс жүргізу іс-әрекеттеріне маман ретінде қатысу нысандары.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5" w:id="2325"/>
          <w:p>
            <w:pPr>
              <w:spacing w:after="20"/>
              <w:ind w:left="20"/>
              <w:jc w:val="both"/>
            </w:pPr>
            <w:r>
              <w:rPr>
                <w:rFonts w:ascii="Times New Roman"/>
                <w:b w:val="false"/>
                <w:i w:val="false"/>
                <w:color w:val="000000"/>
                <w:sz w:val="20"/>
              </w:rPr>
              <w:t>
2-дағды:</w:t>
            </w:r>
          </w:p>
          <w:bookmarkEnd w:id="2325"/>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6" w:id="2326"/>
          <w:p>
            <w:pPr>
              <w:spacing w:after="20"/>
              <w:ind w:left="20"/>
              <w:jc w:val="both"/>
            </w:pPr>
            <w:r>
              <w:rPr>
                <w:rFonts w:ascii="Times New Roman"/>
                <w:b w:val="false"/>
                <w:i w:val="false"/>
                <w:color w:val="000000"/>
                <w:sz w:val="20"/>
              </w:rPr>
              <w:t>
Машықтар:</w:t>
            </w:r>
          </w:p>
          <w:bookmarkEnd w:id="232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8" w:id="2327"/>
          <w:p>
            <w:pPr>
              <w:spacing w:after="20"/>
              <w:ind w:left="20"/>
              <w:jc w:val="both"/>
            </w:pPr>
            <w:r>
              <w:rPr>
                <w:rFonts w:ascii="Times New Roman"/>
                <w:b w:val="false"/>
                <w:i w:val="false"/>
                <w:color w:val="000000"/>
                <w:sz w:val="20"/>
              </w:rPr>
              <w:t>
Білімі:</w:t>
            </w:r>
          </w:p>
          <w:bookmarkEnd w:id="232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1" w:id="2328"/>
          <w:p>
            <w:pPr>
              <w:spacing w:after="20"/>
              <w:ind w:left="20"/>
              <w:jc w:val="both"/>
            </w:pPr>
            <w:r>
              <w:rPr>
                <w:rFonts w:ascii="Times New Roman"/>
                <w:b w:val="false"/>
                <w:i w:val="false"/>
                <w:color w:val="000000"/>
                <w:sz w:val="20"/>
              </w:rPr>
              <w:t>
1-қосымша еңбек функциясы.</w:t>
            </w:r>
          </w:p>
          <w:bookmarkEnd w:id="2328"/>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2" w:id="2329"/>
          <w:p>
            <w:pPr>
              <w:spacing w:after="20"/>
              <w:ind w:left="20"/>
              <w:jc w:val="both"/>
            </w:pPr>
            <w:r>
              <w:rPr>
                <w:rFonts w:ascii="Times New Roman"/>
                <w:b w:val="false"/>
                <w:i w:val="false"/>
                <w:color w:val="000000"/>
                <w:sz w:val="20"/>
              </w:rPr>
              <w:t>
1-дағды:</w:t>
            </w:r>
          </w:p>
          <w:bookmarkEnd w:id="2329"/>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3" w:id="2330"/>
          <w:p>
            <w:pPr>
              <w:spacing w:after="20"/>
              <w:ind w:left="20"/>
              <w:jc w:val="both"/>
            </w:pPr>
            <w:r>
              <w:rPr>
                <w:rFonts w:ascii="Times New Roman"/>
                <w:b w:val="false"/>
                <w:i w:val="false"/>
                <w:color w:val="000000"/>
                <w:sz w:val="20"/>
              </w:rPr>
              <w:t>
Машықтар:</w:t>
            </w:r>
          </w:p>
          <w:bookmarkEnd w:id="2330"/>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азық-түлік тауарларын сот-сараптамалық тауарлық зерттеудің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қорытыуды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7" w:id="2331"/>
          <w:p>
            <w:pPr>
              <w:spacing w:after="20"/>
              <w:ind w:left="20"/>
              <w:jc w:val="both"/>
            </w:pPr>
            <w:r>
              <w:rPr>
                <w:rFonts w:ascii="Times New Roman"/>
                <w:b w:val="false"/>
                <w:i w:val="false"/>
                <w:color w:val="000000"/>
                <w:sz w:val="20"/>
              </w:rPr>
              <w:t>
Білімі:</w:t>
            </w:r>
          </w:p>
          <w:bookmarkEnd w:id="233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2" w:id="2332"/>
          <w:p>
            <w:pPr>
              <w:spacing w:after="20"/>
              <w:ind w:left="20"/>
              <w:jc w:val="both"/>
            </w:pPr>
            <w:r>
              <w:rPr>
                <w:rFonts w:ascii="Times New Roman"/>
                <w:b w:val="false"/>
                <w:i w:val="false"/>
                <w:color w:val="000000"/>
                <w:sz w:val="20"/>
              </w:rPr>
              <w:t>
2-дағды:</w:t>
            </w:r>
          </w:p>
          <w:bookmarkEnd w:id="2332"/>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3" w:id="2333"/>
          <w:p>
            <w:pPr>
              <w:spacing w:after="20"/>
              <w:ind w:left="20"/>
              <w:jc w:val="both"/>
            </w:pPr>
            <w:r>
              <w:rPr>
                <w:rFonts w:ascii="Times New Roman"/>
                <w:b w:val="false"/>
                <w:i w:val="false"/>
                <w:color w:val="000000"/>
                <w:sz w:val="20"/>
              </w:rPr>
              <w:t>
Машықтар:</w:t>
            </w:r>
          </w:p>
          <w:bookmarkEnd w:id="233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6" w:id="2334"/>
          <w:p>
            <w:pPr>
              <w:spacing w:after="20"/>
              <w:ind w:left="20"/>
              <w:jc w:val="both"/>
            </w:pPr>
            <w:r>
              <w:rPr>
                <w:rFonts w:ascii="Times New Roman"/>
                <w:b w:val="false"/>
                <w:i w:val="false"/>
                <w:color w:val="000000"/>
                <w:sz w:val="20"/>
              </w:rPr>
              <w:t>
Білімі:</w:t>
            </w:r>
          </w:p>
          <w:bookmarkEnd w:id="233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9" w:id="2335"/>
          <w:p>
            <w:pPr>
              <w:spacing w:after="20"/>
              <w:ind w:left="20"/>
              <w:jc w:val="both"/>
            </w:pPr>
            <w:r>
              <w:rPr>
                <w:rFonts w:ascii="Times New Roman"/>
                <w:b w:val="false"/>
                <w:i w:val="false"/>
                <w:color w:val="000000"/>
                <w:sz w:val="20"/>
              </w:rPr>
              <w:t>
3-дағды:</w:t>
            </w:r>
          </w:p>
          <w:bookmarkEnd w:id="2335"/>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0" w:id="2336"/>
          <w:p>
            <w:pPr>
              <w:spacing w:after="20"/>
              <w:ind w:left="20"/>
              <w:jc w:val="both"/>
            </w:pPr>
            <w:r>
              <w:rPr>
                <w:rFonts w:ascii="Times New Roman"/>
                <w:b w:val="false"/>
                <w:i w:val="false"/>
                <w:color w:val="000000"/>
                <w:sz w:val="20"/>
              </w:rPr>
              <w:t>
Машықтар:</w:t>
            </w:r>
          </w:p>
          <w:bookmarkEnd w:id="2336"/>
          <w:p>
            <w:pPr>
              <w:spacing w:after="20"/>
              <w:ind w:left="20"/>
              <w:jc w:val="both"/>
            </w:pPr>
            <w:r>
              <w:rPr>
                <w:rFonts w:ascii="Times New Roman"/>
                <w:b w:val="false"/>
                <w:i w:val="false"/>
                <w:color w:val="000000"/>
                <w:sz w:val="20"/>
              </w:rPr>
              <w:t>
</w:t>
            </w:r>
            <w:r>
              <w:rPr>
                <w:rFonts w:ascii="Times New Roman"/>
                <w:b w:val="false"/>
                <w:i w:val="false"/>
                <w:color w:val="000000"/>
                <w:sz w:val="20"/>
              </w:rPr>
              <w:t>1. Азық-түлік тауарларын сот-сараптамалық тауартану зерттеуің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4" w:id="2337"/>
          <w:p>
            <w:pPr>
              <w:spacing w:after="20"/>
              <w:ind w:left="20"/>
              <w:jc w:val="both"/>
            </w:pPr>
            <w:r>
              <w:rPr>
                <w:rFonts w:ascii="Times New Roman"/>
                <w:b w:val="false"/>
                <w:i w:val="false"/>
                <w:color w:val="000000"/>
                <w:sz w:val="20"/>
              </w:rPr>
              <w:t>
Білімі:</w:t>
            </w:r>
          </w:p>
          <w:bookmarkEnd w:id="233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0" w:id="2338"/>
          <w:p>
            <w:pPr>
              <w:spacing w:after="20"/>
              <w:ind w:left="20"/>
              <w:jc w:val="both"/>
            </w:pPr>
            <w:r>
              <w:rPr>
                <w:rFonts w:ascii="Times New Roman"/>
                <w:b w:val="false"/>
                <w:i w:val="false"/>
                <w:color w:val="000000"/>
                <w:sz w:val="20"/>
              </w:rPr>
              <w:t>
Командалық жұмыс</w:t>
            </w:r>
          </w:p>
          <w:bookmarkEnd w:id="2338"/>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6336" w:id="2339"/>
    <w:p>
      <w:pPr>
        <w:spacing w:after="0"/>
        <w:ind w:left="0"/>
        <w:jc w:val="left"/>
      </w:pPr>
      <w:r>
        <w:rPr>
          <w:rFonts w:ascii="Times New Roman"/>
          <w:b/>
          <w:i w:val="false"/>
          <w:color w:val="000000"/>
        </w:rPr>
        <w:t xml:space="preserve"> 4-тарау. Кәсіптік стандарттың техникалық деректері</w:t>
      </w:r>
    </w:p>
    <w:bookmarkEnd w:id="2339"/>
    <w:bookmarkStart w:name="z6337" w:id="2340"/>
    <w:p>
      <w:pPr>
        <w:spacing w:after="0"/>
        <w:ind w:left="0"/>
        <w:jc w:val="both"/>
      </w:pPr>
      <w:r>
        <w:rPr>
          <w:rFonts w:ascii="Times New Roman"/>
          <w:b w:val="false"/>
          <w:i w:val="false"/>
          <w:color w:val="000000"/>
          <w:sz w:val="28"/>
        </w:rPr>
        <w:t xml:space="preserve">
      11. Мемлекеттік органның атауы: </w:t>
      </w:r>
    </w:p>
    <w:bookmarkEnd w:id="2340"/>
    <w:bookmarkStart w:name="z6338" w:id="2341"/>
    <w:p>
      <w:pPr>
        <w:spacing w:after="0"/>
        <w:ind w:left="0"/>
        <w:jc w:val="both"/>
      </w:pPr>
      <w:r>
        <w:rPr>
          <w:rFonts w:ascii="Times New Roman"/>
          <w:b w:val="false"/>
          <w:i w:val="false"/>
          <w:color w:val="000000"/>
          <w:sz w:val="28"/>
        </w:rPr>
        <w:t>
      Қазақстан Республикасы Әділет министрлігі</w:t>
      </w:r>
    </w:p>
    <w:bookmarkEnd w:id="2341"/>
    <w:bookmarkStart w:name="z6339" w:id="2342"/>
    <w:p>
      <w:pPr>
        <w:spacing w:after="0"/>
        <w:ind w:left="0"/>
        <w:jc w:val="both"/>
      </w:pPr>
      <w:r>
        <w:rPr>
          <w:rFonts w:ascii="Times New Roman"/>
          <w:b w:val="false"/>
          <w:i w:val="false"/>
          <w:color w:val="000000"/>
          <w:sz w:val="28"/>
        </w:rPr>
        <w:t>
      Орындаушы: А.М. Сашкен, a.sashken@adilet.gov.kz, 74-06-58.</w:t>
      </w:r>
    </w:p>
    <w:bookmarkEnd w:id="2342"/>
    <w:bookmarkStart w:name="z6340" w:id="2343"/>
    <w:p>
      <w:pPr>
        <w:spacing w:after="0"/>
        <w:ind w:left="0"/>
        <w:jc w:val="both"/>
      </w:pPr>
      <w:r>
        <w:rPr>
          <w:rFonts w:ascii="Times New Roman"/>
          <w:b w:val="false"/>
          <w:i w:val="false"/>
          <w:color w:val="000000"/>
          <w:sz w:val="28"/>
        </w:rPr>
        <w:t>
      12. Әзірлеуге қатысқан ұйымдар (кәсіпорындар):</w:t>
      </w:r>
    </w:p>
    <w:bookmarkEnd w:id="2343"/>
    <w:bookmarkStart w:name="z6341" w:id="2344"/>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2344"/>
    <w:bookmarkStart w:name="z6342" w:id="2345"/>
    <w:p>
      <w:pPr>
        <w:spacing w:after="0"/>
        <w:ind w:left="0"/>
        <w:jc w:val="both"/>
      </w:pPr>
      <w:r>
        <w:rPr>
          <w:rFonts w:ascii="Times New Roman"/>
          <w:b w:val="false"/>
          <w:i w:val="false"/>
          <w:color w:val="000000"/>
          <w:sz w:val="28"/>
        </w:rPr>
        <w:t>
      Орындаушы: Г.Ж. Ертаева, expert@cse.kz, 54-10-05.</w:t>
      </w:r>
    </w:p>
    <w:bookmarkEnd w:id="2345"/>
    <w:bookmarkStart w:name="z6343" w:id="2346"/>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2346"/>
    <w:bookmarkStart w:name="z6344" w:id="2347"/>
    <w:p>
      <w:pPr>
        <w:spacing w:after="0"/>
        <w:ind w:left="0"/>
        <w:jc w:val="both"/>
      </w:pPr>
      <w:r>
        <w:rPr>
          <w:rFonts w:ascii="Times New Roman"/>
          <w:b w:val="false"/>
          <w:i w:val="false"/>
          <w:color w:val="000000"/>
          <w:sz w:val="28"/>
        </w:rPr>
        <w:t>
      14. Кәсіптік біліктілік бойынша ұлттық орган: 2023 жылғы 13 желтоқсандағы қорытынды.</w:t>
      </w:r>
    </w:p>
    <w:bookmarkEnd w:id="2347"/>
    <w:bookmarkStart w:name="z6345" w:id="2348"/>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2348"/>
    <w:bookmarkStart w:name="z6346" w:id="2349"/>
    <w:p>
      <w:pPr>
        <w:spacing w:after="0"/>
        <w:ind w:left="0"/>
        <w:jc w:val="both"/>
      </w:pPr>
      <w:r>
        <w:rPr>
          <w:rFonts w:ascii="Times New Roman"/>
          <w:b w:val="false"/>
          <w:i w:val="false"/>
          <w:color w:val="000000"/>
          <w:sz w:val="28"/>
        </w:rPr>
        <w:t>
      16. Нұсқа нөмірі және шығарылған жылы: 1-нұсқа, 2024 жыл.</w:t>
      </w:r>
    </w:p>
    <w:bookmarkEnd w:id="2349"/>
    <w:bookmarkStart w:name="z6347" w:id="2350"/>
    <w:p>
      <w:pPr>
        <w:spacing w:after="0"/>
        <w:ind w:left="0"/>
        <w:jc w:val="both"/>
      </w:pPr>
      <w:r>
        <w:rPr>
          <w:rFonts w:ascii="Times New Roman"/>
          <w:b w:val="false"/>
          <w:i w:val="false"/>
          <w:color w:val="000000"/>
          <w:sz w:val="28"/>
        </w:rPr>
        <w:t>
      17. Бағдарлы қайта қарау күні: 2027 жылғы 4 қаңтар.</w:t>
      </w:r>
    </w:p>
    <w:bookmarkEnd w:id="2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22-қосымша</w:t>
            </w:r>
          </w:p>
        </w:tc>
      </w:tr>
    </w:tbl>
    <w:bookmarkStart w:name="z6353" w:id="2351"/>
    <w:p>
      <w:pPr>
        <w:spacing w:after="0"/>
        <w:ind w:left="0"/>
        <w:jc w:val="left"/>
      </w:pPr>
      <w:r>
        <w:rPr>
          <w:rFonts w:ascii="Times New Roman"/>
          <w:b/>
          <w:i w:val="false"/>
          <w:color w:val="000000"/>
        </w:rPr>
        <w:t xml:space="preserve"> "Сот–сараптамалық автотауартану зерттеуі" кәсіптік стандарты</w:t>
      </w:r>
    </w:p>
    <w:bookmarkEnd w:id="2351"/>
    <w:bookmarkStart w:name="z6354" w:id="2352"/>
    <w:p>
      <w:pPr>
        <w:spacing w:after="0"/>
        <w:ind w:left="0"/>
        <w:jc w:val="left"/>
      </w:pPr>
      <w:r>
        <w:rPr>
          <w:rFonts w:ascii="Times New Roman"/>
          <w:b/>
          <w:i w:val="false"/>
          <w:color w:val="000000"/>
        </w:rPr>
        <w:t xml:space="preserve"> 1-тарау. Жалпы ережелер</w:t>
      </w:r>
    </w:p>
    <w:bookmarkEnd w:id="2352"/>
    <w:bookmarkStart w:name="z6355" w:id="2353"/>
    <w:p>
      <w:pPr>
        <w:spacing w:after="0"/>
        <w:ind w:left="0"/>
        <w:jc w:val="both"/>
      </w:pPr>
      <w:r>
        <w:rPr>
          <w:rFonts w:ascii="Times New Roman"/>
          <w:b w:val="false"/>
          <w:i w:val="false"/>
          <w:color w:val="000000"/>
          <w:sz w:val="28"/>
        </w:rPr>
        <w:t>
      1. "Кәсіптік біліктілік туралы" Қазақстан Республикасы Заңының 5-бабының 5-тармағына сәйкес "Сот портреттік сараптамасы" кәсіптік стандарты әзірленді, ол құжаттардың сот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2353"/>
    <w:bookmarkStart w:name="z6356" w:id="2354"/>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2354"/>
    <w:bookmarkStart w:name="z6357" w:id="2355"/>
    <w:p>
      <w:pPr>
        <w:spacing w:after="0"/>
        <w:ind w:left="0"/>
        <w:jc w:val="both"/>
      </w:pPr>
      <w:r>
        <w:rPr>
          <w:rFonts w:ascii="Times New Roman"/>
          <w:b w:val="false"/>
          <w:i w:val="false"/>
          <w:color w:val="000000"/>
          <w:sz w:val="28"/>
        </w:rPr>
        <w:t>
      1) білім – кәсіптік тапсырма шеңберінде іс-әрекеттерді орындау үшін қажетті зерттелген және игерілген ақпарат;</w:t>
      </w:r>
    </w:p>
    <w:bookmarkEnd w:id="2355"/>
    <w:bookmarkStart w:name="z6358" w:id="2356"/>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2356"/>
    <w:bookmarkStart w:name="z6359" w:id="2357"/>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2357"/>
    <w:bookmarkStart w:name="z6360" w:id="2358"/>
    <w:p>
      <w:pPr>
        <w:spacing w:after="0"/>
        <w:ind w:left="0"/>
        <w:jc w:val="both"/>
      </w:pPr>
      <w:r>
        <w:rPr>
          <w:rFonts w:ascii="Times New Roman"/>
          <w:b w:val="false"/>
          <w:i w:val="false"/>
          <w:color w:val="000000"/>
          <w:sz w:val="28"/>
        </w:rPr>
        <w:t>
      4) сот-сараптамалық автотауартану зерттеуінің мәні – көлік құралдарының (бұдан әрі – КҚ) техникалық жай-күйі, КҚ шығарылған күні, оның белгілі бір маркаға және үлгіге тиесілігі, техникалық зақымданудың болуы мен сипаты, КҚ және жеке элементтерінің құны, қалпына келтіріп жөндеу құны, КҚ ЖКО байланысты немесе өзге де зақымданулар мен оқиғалардың нәтижесінде тауарлық құнын жоғалтуы, КҚ ЖКО байланысты немесе өзге де зақымданулар мен оқиғалардың нәтижесінде келтірілген залалдың сомасы туралы нақты деректерді анықтау;</w:t>
      </w:r>
    </w:p>
    <w:bookmarkEnd w:id="2358"/>
    <w:bookmarkStart w:name="z6361" w:id="2359"/>
    <w:p>
      <w:pPr>
        <w:spacing w:after="0"/>
        <w:ind w:left="0"/>
        <w:jc w:val="both"/>
      </w:pPr>
      <w:r>
        <w:rPr>
          <w:rFonts w:ascii="Times New Roman"/>
          <w:b w:val="false"/>
          <w:i w:val="false"/>
          <w:color w:val="000000"/>
          <w:sz w:val="28"/>
        </w:rPr>
        <w:t>
      5) сот-сараптамалық автотауартану зерттеуінің объектісі – тұтастай алғанда КҚ, оның бөлшектері, тораптары, агрегаттары, сараптамаға немесе зерттеуге ұсынылған құжаттар мен материалдар (КҚ арналған техникалық құжаттама, КҚ жүріп өтуі (жұмысы) туралы есепке алудың деректері, КҚ қатысты басқа да құжаттар), автоөндірушілердің өкілдіктері, автосервис, сауда кәсіпорындары және т.б. туралы мәліметтер, бұқаралық ақпарат құралдарының, Интернет жүйесінің деректері, фотоматериалдар, КҚ сәйкестендіру және жөндеу құнын анықтауға арналған бағдарламалық қамтамасыз ету, сараптама мәніне жататын ақпараттық анықтамалықтар және басқа да мамандандырылған ақпарат көздері.</w:t>
      </w:r>
    </w:p>
    <w:bookmarkEnd w:id="2359"/>
    <w:bookmarkStart w:name="z6362" w:id="2360"/>
    <w:p>
      <w:pPr>
        <w:spacing w:after="0"/>
        <w:ind w:left="0"/>
        <w:jc w:val="both"/>
      </w:pPr>
      <w:r>
        <w:rPr>
          <w:rFonts w:ascii="Times New Roman"/>
          <w:b w:val="false"/>
          <w:i w:val="false"/>
          <w:color w:val="000000"/>
          <w:sz w:val="28"/>
        </w:rPr>
        <w:t>
      3. Осы кәсіптік стандартта мынандай қысқартулар қолданылады:</w:t>
      </w:r>
    </w:p>
    <w:bookmarkEnd w:id="2360"/>
    <w:bookmarkStart w:name="z6363" w:id="2361"/>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2361"/>
    <w:bookmarkStart w:name="z6364" w:id="2362"/>
    <w:p>
      <w:pPr>
        <w:spacing w:after="0"/>
        <w:ind w:left="0"/>
        <w:jc w:val="both"/>
      </w:pPr>
      <w:r>
        <w:rPr>
          <w:rFonts w:ascii="Times New Roman"/>
          <w:b w:val="false"/>
          <w:i w:val="false"/>
          <w:color w:val="000000"/>
          <w:sz w:val="28"/>
        </w:rPr>
        <w:t>
      БА – Біліктілік анықтамалығы;</w:t>
      </w:r>
    </w:p>
    <w:bookmarkEnd w:id="2362"/>
    <w:bookmarkStart w:name="z6365" w:id="2363"/>
    <w:p>
      <w:pPr>
        <w:spacing w:after="0"/>
        <w:ind w:left="0"/>
        <w:jc w:val="both"/>
      </w:pPr>
      <w:r>
        <w:rPr>
          <w:rFonts w:ascii="Times New Roman"/>
          <w:b w:val="false"/>
          <w:i w:val="false"/>
          <w:color w:val="000000"/>
          <w:sz w:val="28"/>
        </w:rPr>
        <w:t>
      СБШ – Салалық біліктілік шеңбері;</w:t>
      </w:r>
    </w:p>
    <w:bookmarkEnd w:id="2363"/>
    <w:bookmarkStart w:name="z6366" w:id="2364"/>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2364"/>
    <w:bookmarkStart w:name="z6367" w:id="2365"/>
    <w:p>
      <w:pPr>
        <w:spacing w:after="0"/>
        <w:ind w:left="0"/>
        <w:jc w:val="left"/>
      </w:pPr>
      <w:r>
        <w:rPr>
          <w:rFonts w:ascii="Times New Roman"/>
          <w:b/>
          <w:i w:val="false"/>
          <w:color w:val="000000"/>
        </w:rPr>
        <w:t xml:space="preserve"> 2-тарау. Кәсіптік стандарттың төлқұжаты</w:t>
      </w:r>
    </w:p>
    <w:bookmarkEnd w:id="2365"/>
    <w:bookmarkStart w:name="z6368" w:id="2366"/>
    <w:p>
      <w:pPr>
        <w:spacing w:after="0"/>
        <w:ind w:left="0"/>
        <w:jc w:val="both"/>
      </w:pPr>
      <w:r>
        <w:rPr>
          <w:rFonts w:ascii="Times New Roman"/>
          <w:b w:val="false"/>
          <w:i w:val="false"/>
          <w:color w:val="000000"/>
          <w:sz w:val="28"/>
        </w:rPr>
        <w:t>
      4. Кәсіптік стандарттың атауы: "Сот–сараптамалық автотауартану зерттеуі".</w:t>
      </w:r>
    </w:p>
    <w:bookmarkEnd w:id="2366"/>
    <w:bookmarkStart w:name="z6369" w:id="2367"/>
    <w:p>
      <w:pPr>
        <w:spacing w:after="0"/>
        <w:ind w:left="0"/>
        <w:jc w:val="both"/>
      </w:pPr>
      <w:r>
        <w:rPr>
          <w:rFonts w:ascii="Times New Roman"/>
          <w:b w:val="false"/>
          <w:i w:val="false"/>
          <w:color w:val="000000"/>
          <w:sz w:val="28"/>
        </w:rPr>
        <w:t>
      5. Кәсіптік стандарт коды: O84230.</w:t>
      </w:r>
    </w:p>
    <w:bookmarkEnd w:id="2367"/>
    <w:bookmarkStart w:name="z6370" w:id="2368"/>
    <w:p>
      <w:pPr>
        <w:spacing w:after="0"/>
        <w:ind w:left="0"/>
        <w:jc w:val="both"/>
      </w:pPr>
      <w:r>
        <w:rPr>
          <w:rFonts w:ascii="Times New Roman"/>
          <w:b w:val="false"/>
          <w:i w:val="false"/>
          <w:color w:val="000000"/>
          <w:sz w:val="28"/>
        </w:rPr>
        <w:t>
      6. ЭҚЖЖ сәйкес секциясын, бөлімін, тобын, сыныбын және кіші сыныбын көрсету:</w:t>
      </w:r>
    </w:p>
    <w:bookmarkEnd w:id="2368"/>
    <w:bookmarkStart w:name="z6371" w:id="2369"/>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2369"/>
    <w:bookmarkStart w:name="z6372" w:id="2370"/>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2370"/>
    <w:bookmarkStart w:name="z6373" w:id="2371"/>
    <w:p>
      <w:pPr>
        <w:spacing w:after="0"/>
        <w:ind w:left="0"/>
        <w:jc w:val="both"/>
      </w:pPr>
      <w:r>
        <w:rPr>
          <w:rFonts w:ascii="Times New Roman"/>
          <w:b w:val="false"/>
          <w:i w:val="false"/>
          <w:color w:val="000000"/>
          <w:sz w:val="28"/>
        </w:rPr>
        <w:t>
      842 – Мемлекеттің жалпы қоғамға қызмет көрсетуі;</w:t>
      </w:r>
    </w:p>
    <w:bookmarkEnd w:id="2371"/>
    <w:bookmarkStart w:name="z6374" w:id="2372"/>
    <w:p>
      <w:pPr>
        <w:spacing w:after="0"/>
        <w:ind w:left="0"/>
        <w:jc w:val="both"/>
      </w:pPr>
      <w:r>
        <w:rPr>
          <w:rFonts w:ascii="Times New Roman"/>
          <w:b w:val="false"/>
          <w:i w:val="false"/>
          <w:color w:val="000000"/>
          <w:sz w:val="28"/>
        </w:rPr>
        <w:t>
      8423 – Әділет және сот төрелігі саласындағы қызмет;</w:t>
      </w:r>
    </w:p>
    <w:bookmarkEnd w:id="2372"/>
    <w:bookmarkStart w:name="z6375" w:id="2373"/>
    <w:p>
      <w:pPr>
        <w:spacing w:after="0"/>
        <w:ind w:left="0"/>
        <w:jc w:val="both"/>
      </w:pPr>
      <w:r>
        <w:rPr>
          <w:rFonts w:ascii="Times New Roman"/>
          <w:b w:val="false"/>
          <w:i w:val="false"/>
          <w:color w:val="000000"/>
          <w:sz w:val="28"/>
        </w:rPr>
        <w:t>
      84230 – Әділет және сот төрелігі саласындағы қызмет.</w:t>
      </w:r>
    </w:p>
    <w:bookmarkEnd w:id="2373"/>
    <w:bookmarkStart w:name="z6376" w:id="2374"/>
    <w:p>
      <w:pPr>
        <w:spacing w:after="0"/>
        <w:ind w:left="0"/>
        <w:jc w:val="both"/>
      </w:pPr>
      <w:r>
        <w:rPr>
          <w:rFonts w:ascii="Times New Roman"/>
          <w:b w:val="false"/>
          <w:i w:val="false"/>
          <w:color w:val="000000"/>
          <w:sz w:val="28"/>
        </w:rPr>
        <w:t>
      7. Кәсіптік стандарттың қысқаша сипаттамасы: осы стандарт "Сот–сараптамалық автотауартану зерттеуі" түрі бойынша біліктілік куәлігін алуға үміткер-сарапшыларға және сот сараптамаларын (зерттеулерін) жүргізу құқығына біліктілік куәлігі бар сарапшыларға, оның ішінде "Сот–сараптамалық автотауартану зерттеуі" түрі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2374"/>
    <w:bookmarkStart w:name="z6377" w:id="2375"/>
    <w:p>
      <w:pPr>
        <w:spacing w:after="0"/>
        <w:ind w:left="0"/>
        <w:jc w:val="both"/>
      </w:pPr>
      <w:r>
        <w:rPr>
          <w:rFonts w:ascii="Times New Roman"/>
          <w:b w:val="false"/>
          <w:i w:val="false"/>
          <w:color w:val="000000"/>
          <w:sz w:val="28"/>
        </w:rPr>
        <w:t xml:space="preserve">
      8. Кәсіптер карточкаларының тізбесі: </w:t>
      </w:r>
    </w:p>
    <w:bookmarkEnd w:id="2375"/>
    <w:bookmarkStart w:name="z6378" w:id="2376"/>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2376"/>
    <w:bookmarkStart w:name="z6379" w:id="2377"/>
    <w:p>
      <w:pPr>
        <w:spacing w:after="0"/>
        <w:ind w:left="0"/>
        <w:jc w:val="both"/>
      </w:pPr>
      <w:r>
        <w:rPr>
          <w:rFonts w:ascii="Times New Roman"/>
          <w:b w:val="false"/>
          <w:i w:val="false"/>
          <w:color w:val="000000"/>
          <w:sz w:val="28"/>
        </w:rPr>
        <w:t>
      2) сот сарапшылары – СБШ бойынша 6 біліктілік деңгейі.</w:t>
      </w:r>
    </w:p>
    <w:bookmarkEnd w:id="2377"/>
    <w:bookmarkStart w:name="z6380" w:id="2378"/>
    <w:p>
      <w:pPr>
        <w:spacing w:after="0"/>
        <w:ind w:left="0"/>
        <w:jc w:val="left"/>
      </w:pPr>
      <w:r>
        <w:rPr>
          <w:rFonts w:ascii="Times New Roman"/>
          <w:b/>
          <w:i w:val="false"/>
          <w:color w:val="000000"/>
        </w:rPr>
        <w:t xml:space="preserve"> 3-тарау. Кәсіптер карточкалары</w:t>
      </w:r>
    </w:p>
    <w:bookmarkEnd w:id="2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басшысы (өзге салаларда мамандандырылған)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біліктілік деңгейі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БА, үлгілік біліктілік сипаттамалары бойынша біліктілік деңгейі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1" w:id="2379"/>
          <w:p>
            <w:pPr>
              <w:spacing w:after="20"/>
              <w:ind w:left="20"/>
              <w:jc w:val="both"/>
            </w:pPr>
            <w:r>
              <w:rPr>
                <w:rFonts w:ascii="Times New Roman"/>
                <w:b w:val="false"/>
                <w:i w:val="false"/>
                <w:color w:val="000000"/>
                <w:sz w:val="20"/>
              </w:rPr>
              <w:t>
Кәсіптік білім</w:t>
            </w:r>
          </w:p>
          <w:bookmarkEnd w:id="2379"/>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(6B071 инженерия және инженерлік іс (машина жасау, көлік, көлік техникасы және технологиялары), 6B041 бизнес және басқару (бағалау)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2" w:id="2380"/>
          <w:p>
            <w:pPr>
              <w:spacing w:after="20"/>
              <w:ind w:left="20"/>
              <w:jc w:val="both"/>
            </w:pPr>
            <w:r>
              <w:rPr>
                <w:rFonts w:ascii="Times New Roman"/>
                <w:b w:val="false"/>
                <w:i w:val="false"/>
                <w:color w:val="000000"/>
                <w:sz w:val="20"/>
              </w:rPr>
              <w:t>
Бөлім/бөлімше басшысы</w:t>
            </w:r>
          </w:p>
          <w:bookmarkEnd w:id="2380"/>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негізгі мақсаты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автотауартану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еңбек функцияларын жүйелі және құрылымдық сипаттау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жұмыс функциялары: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Ғылыми-зерттеу, ғылыми, 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3" w:id="2381"/>
          <w:p>
            <w:pPr>
              <w:spacing w:after="20"/>
              <w:ind w:left="20"/>
              <w:jc w:val="both"/>
            </w:pPr>
            <w:r>
              <w:rPr>
                <w:rFonts w:ascii="Times New Roman"/>
                <w:b w:val="false"/>
                <w:i w:val="false"/>
                <w:color w:val="000000"/>
                <w:sz w:val="20"/>
              </w:rPr>
              <w:t>
1-еңбек</w:t>
            </w:r>
          </w:p>
          <w:bookmarkEnd w:id="2381"/>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5" w:id="2382"/>
          <w:p>
            <w:pPr>
              <w:spacing w:after="20"/>
              <w:ind w:left="20"/>
              <w:jc w:val="both"/>
            </w:pPr>
            <w:r>
              <w:rPr>
                <w:rFonts w:ascii="Times New Roman"/>
                <w:b w:val="false"/>
                <w:i w:val="false"/>
                <w:color w:val="000000"/>
                <w:sz w:val="20"/>
              </w:rPr>
              <w:t>
1-дағды:</w:t>
            </w:r>
          </w:p>
          <w:bookmarkEnd w:id="2382"/>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6" w:id="2383"/>
          <w:p>
            <w:pPr>
              <w:spacing w:after="20"/>
              <w:ind w:left="20"/>
              <w:jc w:val="both"/>
            </w:pPr>
            <w:r>
              <w:rPr>
                <w:rFonts w:ascii="Times New Roman"/>
                <w:b w:val="false"/>
                <w:i w:val="false"/>
                <w:color w:val="000000"/>
                <w:sz w:val="20"/>
              </w:rPr>
              <w:t>
Машықтар:</w:t>
            </w:r>
          </w:p>
          <w:bookmarkEnd w:id="2383"/>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1" w:id="2384"/>
          <w:p>
            <w:pPr>
              <w:spacing w:after="20"/>
              <w:ind w:left="20"/>
              <w:jc w:val="both"/>
            </w:pPr>
            <w:r>
              <w:rPr>
                <w:rFonts w:ascii="Times New Roman"/>
                <w:b w:val="false"/>
                <w:i w:val="false"/>
                <w:color w:val="000000"/>
                <w:sz w:val="20"/>
              </w:rPr>
              <w:t>
Білімі:</w:t>
            </w:r>
          </w:p>
          <w:bookmarkEnd w:id="2384"/>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5" w:id="2385"/>
          <w:p>
            <w:pPr>
              <w:spacing w:after="20"/>
              <w:ind w:left="20"/>
              <w:jc w:val="both"/>
            </w:pPr>
            <w:r>
              <w:rPr>
                <w:rFonts w:ascii="Times New Roman"/>
                <w:b w:val="false"/>
                <w:i w:val="false"/>
                <w:color w:val="000000"/>
                <w:sz w:val="20"/>
              </w:rPr>
              <w:t>
2-дағды:</w:t>
            </w:r>
          </w:p>
          <w:bookmarkEnd w:id="2385"/>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6" w:id="2386"/>
          <w:p>
            <w:pPr>
              <w:spacing w:after="20"/>
              <w:ind w:left="20"/>
              <w:jc w:val="both"/>
            </w:pPr>
            <w:r>
              <w:rPr>
                <w:rFonts w:ascii="Times New Roman"/>
                <w:b w:val="false"/>
                <w:i w:val="false"/>
                <w:color w:val="000000"/>
                <w:sz w:val="20"/>
              </w:rPr>
              <w:t>
Машықтар:</w:t>
            </w:r>
          </w:p>
          <w:bookmarkEnd w:id="2386"/>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анықтау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Персонал қызметінің тиімділігін талдау және бағалау, орындалған жұмыс нәтижелері бойынша бағыныстыларға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Бөлімшенің персоналға қажеттілігін айқындау, сондай-ақ олардың кәсіби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p>
            <w:pPr>
              <w:spacing w:after="20"/>
              <w:ind w:left="20"/>
              <w:jc w:val="both"/>
            </w:pPr>
            <w:r>
              <w:rPr>
                <w:rFonts w:ascii="Times New Roman"/>
                <w:b w:val="false"/>
                <w:i w:val="false"/>
                <w:color w:val="000000"/>
                <w:sz w:val="20"/>
              </w:rPr>
              <w:t>
11. Реактивтердің кірісін бақылау және олардың есебін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7" w:id="2387"/>
          <w:p>
            <w:pPr>
              <w:spacing w:after="20"/>
              <w:ind w:left="20"/>
              <w:jc w:val="both"/>
            </w:pPr>
            <w:r>
              <w:rPr>
                <w:rFonts w:ascii="Times New Roman"/>
                <w:b w:val="false"/>
                <w:i w:val="false"/>
                <w:color w:val="000000"/>
                <w:sz w:val="20"/>
              </w:rPr>
              <w:t>
Білімі:</w:t>
            </w:r>
          </w:p>
          <w:bookmarkEnd w:id="238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Реактивтердің,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5" w:id="2388"/>
          <w:p>
            <w:pPr>
              <w:spacing w:after="20"/>
              <w:ind w:left="20"/>
              <w:jc w:val="both"/>
            </w:pPr>
            <w:r>
              <w:rPr>
                <w:rFonts w:ascii="Times New Roman"/>
                <w:b w:val="false"/>
                <w:i w:val="false"/>
                <w:color w:val="000000"/>
                <w:sz w:val="20"/>
              </w:rPr>
              <w:t>
3-дағды:</w:t>
            </w:r>
          </w:p>
          <w:bookmarkEnd w:id="2388"/>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6" w:id="2389"/>
          <w:p>
            <w:pPr>
              <w:spacing w:after="20"/>
              <w:ind w:left="20"/>
              <w:jc w:val="both"/>
            </w:pPr>
            <w:r>
              <w:rPr>
                <w:rFonts w:ascii="Times New Roman"/>
                <w:b w:val="false"/>
                <w:i w:val="false"/>
                <w:color w:val="000000"/>
                <w:sz w:val="20"/>
              </w:rPr>
              <w:t>
Машықтар:</w:t>
            </w:r>
          </w:p>
          <w:bookmarkEnd w:id="2389"/>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реактивтердің ұтымды қолданылуын (егер олар қолданылса), персоналдың қауіпсіздік техникасы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4" w:id="2390"/>
          <w:p>
            <w:pPr>
              <w:spacing w:after="20"/>
              <w:ind w:left="20"/>
              <w:jc w:val="both"/>
            </w:pPr>
            <w:r>
              <w:rPr>
                <w:rFonts w:ascii="Times New Roman"/>
                <w:b w:val="false"/>
                <w:i w:val="false"/>
                <w:color w:val="000000"/>
                <w:sz w:val="20"/>
              </w:rPr>
              <w:t>
Білімі:</w:t>
            </w:r>
          </w:p>
          <w:bookmarkEnd w:id="2390"/>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8" w:id="2391"/>
          <w:p>
            <w:pPr>
              <w:spacing w:after="20"/>
              <w:ind w:left="20"/>
              <w:jc w:val="both"/>
            </w:pPr>
            <w:r>
              <w:rPr>
                <w:rFonts w:ascii="Times New Roman"/>
                <w:b w:val="false"/>
                <w:i w:val="false"/>
                <w:color w:val="000000"/>
                <w:sz w:val="20"/>
              </w:rPr>
              <w:t>
2-еңбек</w:t>
            </w:r>
          </w:p>
          <w:bookmarkEnd w:id="2391"/>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0" w:id="2392"/>
          <w:p>
            <w:pPr>
              <w:spacing w:after="20"/>
              <w:ind w:left="20"/>
              <w:jc w:val="both"/>
            </w:pPr>
            <w:r>
              <w:rPr>
                <w:rFonts w:ascii="Times New Roman"/>
                <w:b w:val="false"/>
                <w:i w:val="false"/>
                <w:color w:val="000000"/>
                <w:sz w:val="20"/>
              </w:rPr>
              <w:t xml:space="preserve">
1- дағды: </w:t>
            </w:r>
          </w:p>
          <w:bookmarkEnd w:id="2392"/>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1" w:id="2393"/>
          <w:p>
            <w:pPr>
              <w:spacing w:after="20"/>
              <w:ind w:left="20"/>
              <w:jc w:val="both"/>
            </w:pPr>
            <w:r>
              <w:rPr>
                <w:rFonts w:ascii="Times New Roman"/>
                <w:b w:val="false"/>
                <w:i w:val="false"/>
                <w:color w:val="000000"/>
                <w:sz w:val="20"/>
              </w:rPr>
              <w:t>
Машықтар:</w:t>
            </w:r>
          </w:p>
          <w:bookmarkEnd w:id="239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3" w:id="2394"/>
          <w:p>
            <w:pPr>
              <w:spacing w:after="20"/>
              <w:ind w:left="20"/>
              <w:jc w:val="both"/>
            </w:pPr>
            <w:r>
              <w:rPr>
                <w:rFonts w:ascii="Times New Roman"/>
                <w:b w:val="false"/>
                <w:i w:val="false"/>
                <w:color w:val="000000"/>
                <w:sz w:val="20"/>
              </w:rPr>
              <w:t>
Білімі:</w:t>
            </w:r>
          </w:p>
          <w:bookmarkEnd w:id="239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5" w:id="2395"/>
          <w:p>
            <w:pPr>
              <w:spacing w:after="20"/>
              <w:ind w:left="20"/>
              <w:jc w:val="both"/>
            </w:pPr>
            <w:r>
              <w:rPr>
                <w:rFonts w:ascii="Times New Roman"/>
                <w:b w:val="false"/>
                <w:i w:val="false"/>
                <w:color w:val="000000"/>
                <w:sz w:val="20"/>
              </w:rPr>
              <w:t xml:space="preserve">
2- дағды: </w:t>
            </w:r>
          </w:p>
          <w:bookmarkEnd w:id="2395"/>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6" w:id="2396"/>
          <w:p>
            <w:pPr>
              <w:spacing w:after="20"/>
              <w:ind w:left="20"/>
              <w:jc w:val="both"/>
            </w:pPr>
            <w:r>
              <w:rPr>
                <w:rFonts w:ascii="Times New Roman"/>
                <w:b w:val="false"/>
                <w:i w:val="false"/>
                <w:color w:val="000000"/>
                <w:sz w:val="20"/>
              </w:rPr>
              <w:t>
Машықтар:</w:t>
            </w:r>
          </w:p>
          <w:bookmarkEnd w:id="239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8" w:id="2397"/>
          <w:p>
            <w:pPr>
              <w:spacing w:after="20"/>
              <w:ind w:left="20"/>
              <w:jc w:val="both"/>
            </w:pPr>
            <w:r>
              <w:rPr>
                <w:rFonts w:ascii="Times New Roman"/>
                <w:b w:val="false"/>
                <w:i w:val="false"/>
                <w:color w:val="000000"/>
                <w:sz w:val="20"/>
              </w:rPr>
              <w:t>
Білімі:</w:t>
            </w:r>
          </w:p>
          <w:bookmarkEnd w:id="239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1" w:id="2398"/>
          <w:p>
            <w:pPr>
              <w:spacing w:after="20"/>
              <w:ind w:left="20"/>
              <w:jc w:val="both"/>
            </w:pPr>
            <w:r>
              <w:rPr>
                <w:rFonts w:ascii="Times New Roman"/>
                <w:b w:val="false"/>
                <w:i w:val="false"/>
                <w:color w:val="000000"/>
                <w:sz w:val="20"/>
              </w:rPr>
              <w:t>
1-ші қосымша еңбек функциясы:</w:t>
            </w:r>
          </w:p>
          <w:bookmarkEnd w:id="2398"/>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2" w:id="2399"/>
          <w:p>
            <w:pPr>
              <w:spacing w:after="20"/>
              <w:ind w:left="20"/>
              <w:jc w:val="both"/>
            </w:pPr>
            <w:r>
              <w:rPr>
                <w:rFonts w:ascii="Times New Roman"/>
                <w:b w:val="false"/>
                <w:i w:val="false"/>
                <w:color w:val="000000"/>
                <w:sz w:val="20"/>
              </w:rPr>
              <w:t>
1-дағды:</w:t>
            </w:r>
          </w:p>
          <w:bookmarkEnd w:id="2399"/>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3" w:id="2400"/>
          <w:p>
            <w:pPr>
              <w:spacing w:after="20"/>
              <w:ind w:left="20"/>
              <w:jc w:val="both"/>
            </w:pPr>
            <w:r>
              <w:rPr>
                <w:rFonts w:ascii="Times New Roman"/>
                <w:b w:val="false"/>
                <w:i w:val="false"/>
                <w:color w:val="000000"/>
                <w:sz w:val="20"/>
              </w:rPr>
              <w:t>
Машықтар:</w:t>
            </w:r>
          </w:p>
          <w:bookmarkEnd w:id="2400"/>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сот-сараптамалық автотауартану зерттеуін дамытудың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7" w:id="2401"/>
          <w:p>
            <w:pPr>
              <w:spacing w:after="20"/>
              <w:ind w:left="20"/>
              <w:jc w:val="both"/>
            </w:pPr>
            <w:r>
              <w:rPr>
                <w:rFonts w:ascii="Times New Roman"/>
                <w:b w:val="false"/>
                <w:i w:val="false"/>
                <w:color w:val="000000"/>
                <w:sz w:val="20"/>
              </w:rPr>
              <w:t>
Білімі:</w:t>
            </w:r>
          </w:p>
          <w:bookmarkEnd w:id="240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2" w:id="2402"/>
          <w:p>
            <w:pPr>
              <w:spacing w:after="20"/>
              <w:ind w:left="20"/>
              <w:jc w:val="both"/>
            </w:pPr>
            <w:r>
              <w:rPr>
                <w:rFonts w:ascii="Times New Roman"/>
                <w:b w:val="false"/>
                <w:i w:val="false"/>
                <w:color w:val="000000"/>
                <w:sz w:val="20"/>
              </w:rPr>
              <w:t>
2-дағды:</w:t>
            </w:r>
          </w:p>
          <w:bookmarkEnd w:id="2402"/>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3" w:id="2403"/>
          <w:p>
            <w:pPr>
              <w:spacing w:after="20"/>
              <w:ind w:left="20"/>
              <w:jc w:val="both"/>
            </w:pPr>
            <w:r>
              <w:rPr>
                <w:rFonts w:ascii="Times New Roman"/>
                <w:b w:val="false"/>
                <w:i w:val="false"/>
                <w:color w:val="000000"/>
                <w:sz w:val="20"/>
              </w:rPr>
              <w:t>
Машықтар:</w:t>
            </w:r>
          </w:p>
          <w:bookmarkEnd w:id="240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6" w:id="2404"/>
          <w:p>
            <w:pPr>
              <w:spacing w:after="20"/>
              <w:ind w:left="20"/>
              <w:jc w:val="both"/>
            </w:pPr>
            <w:r>
              <w:rPr>
                <w:rFonts w:ascii="Times New Roman"/>
                <w:b w:val="false"/>
                <w:i w:val="false"/>
                <w:color w:val="000000"/>
                <w:sz w:val="20"/>
              </w:rPr>
              <w:t>
Білімі:</w:t>
            </w:r>
          </w:p>
          <w:bookmarkEnd w:id="240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9" w:id="2405"/>
          <w:p>
            <w:pPr>
              <w:spacing w:after="20"/>
              <w:ind w:left="20"/>
              <w:jc w:val="both"/>
            </w:pPr>
            <w:r>
              <w:rPr>
                <w:rFonts w:ascii="Times New Roman"/>
                <w:b w:val="false"/>
                <w:i w:val="false"/>
                <w:color w:val="000000"/>
                <w:sz w:val="20"/>
              </w:rPr>
              <w:t>
3-дағды:</w:t>
            </w:r>
          </w:p>
          <w:bookmarkEnd w:id="2405"/>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0" w:id="2406"/>
          <w:p>
            <w:pPr>
              <w:spacing w:after="20"/>
              <w:ind w:left="20"/>
              <w:jc w:val="both"/>
            </w:pPr>
            <w:r>
              <w:rPr>
                <w:rFonts w:ascii="Times New Roman"/>
                <w:b w:val="false"/>
                <w:i w:val="false"/>
                <w:color w:val="000000"/>
                <w:sz w:val="20"/>
              </w:rPr>
              <w:t>
Машықтар:</w:t>
            </w:r>
          </w:p>
          <w:bookmarkEnd w:id="240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 құқығына біліктілік куәлігін алуға үміткерлерді дайындауға,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6" w:id="2407"/>
          <w:p>
            <w:pPr>
              <w:spacing w:after="20"/>
              <w:ind w:left="20"/>
              <w:jc w:val="both"/>
            </w:pPr>
            <w:r>
              <w:rPr>
                <w:rFonts w:ascii="Times New Roman"/>
                <w:b w:val="false"/>
                <w:i w:val="false"/>
                <w:color w:val="000000"/>
                <w:sz w:val="20"/>
              </w:rPr>
              <w:t>
Білімі:</w:t>
            </w:r>
          </w:p>
          <w:bookmarkEnd w:id="240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4" w:id="2408"/>
          <w:p>
            <w:pPr>
              <w:spacing w:after="20"/>
              <w:ind w:left="20"/>
              <w:jc w:val="both"/>
            </w:pPr>
            <w:r>
              <w:rPr>
                <w:rFonts w:ascii="Times New Roman"/>
                <w:b w:val="false"/>
                <w:i w:val="false"/>
                <w:color w:val="000000"/>
                <w:sz w:val="20"/>
              </w:rPr>
              <w:t>
Ұжымды басқару</w:t>
            </w:r>
          </w:p>
          <w:bookmarkEnd w:id="2408"/>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0" w:id="2409"/>
          <w:p>
            <w:pPr>
              <w:spacing w:after="20"/>
              <w:ind w:left="20"/>
              <w:jc w:val="both"/>
            </w:pPr>
            <w:r>
              <w:rPr>
                <w:rFonts w:ascii="Times New Roman"/>
                <w:b w:val="false"/>
                <w:i w:val="false"/>
                <w:color w:val="000000"/>
                <w:sz w:val="20"/>
              </w:rPr>
              <w:t>
Кәсіптік білім</w:t>
            </w:r>
          </w:p>
          <w:bookmarkEnd w:id="2409"/>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(6B071 инженерия және инженерлік іс (машина жасау, көлік, көлік техникасы және технологиялары), 6B041 бизнес және басқару (бағалау)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1" w:id="2410"/>
          <w:p>
            <w:pPr>
              <w:spacing w:after="20"/>
              <w:ind w:left="20"/>
              <w:jc w:val="both"/>
            </w:pPr>
            <w:r>
              <w:rPr>
                <w:rFonts w:ascii="Times New Roman"/>
                <w:b w:val="false"/>
                <w:i w:val="false"/>
                <w:color w:val="000000"/>
                <w:sz w:val="20"/>
              </w:rPr>
              <w:t>
Бас сарапшы</w:t>
            </w:r>
          </w:p>
          <w:bookmarkEnd w:id="2410"/>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сарапшысы</w:t>
            </w:r>
          </w:p>
          <w:p>
            <w:pPr>
              <w:spacing w:after="20"/>
              <w:ind w:left="20"/>
              <w:jc w:val="both"/>
            </w:pPr>
            <w:r>
              <w:rPr>
                <w:rFonts w:ascii="Times New Roman"/>
                <w:b w:val="false"/>
                <w:i w:val="false"/>
                <w:color w:val="000000"/>
                <w:sz w:val="20"/>
              </w:rPr>
              <w:t>
"Сот-сараптамалық автотауартану зерттеуі" түрі бойынша лицензия негізінде сот-сараптама қызметін жүзеге асыратын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автотауартану зерттеуін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"Сот-сараптамалықавтотауартану зерттеуі"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4" w:id="2411"/>
          <w:p>
            <w:pPr>
              <w:spacing w:after="20"/>
              <w:ind w:left="20"/>
              <w:jc w:val="both"/>
            </w:pPr>
            <w:r>
              <w:rPr>
                <w:rFonts w:ascii="Times New Roman"/>
                <w:b w:val="false"/>
                <w:i w:val="false"/>
                <w:color w:val="000000"/>
                <w:sz w:val="20"/>
              </w:rPr>
              <w:t>
1-еңбек функциясы:</w:t>
            </w:r>
          </w:p>
          <w:bookmarkEnd w:id="2411"/>
          <w:p>
            <w:pPr>
              <w:spacing w:after="20"/>
              <w:ind w:left="20"/>
              <w:jc w:val="both"/>
            </w:pPr>
            <w:r>
              <w:rPr>
                <w:rFonts w:ascii="Times New Roman"/>
                <w:b w:val="false"/>
                <w:i w:val="false"/>
                <w:color w:val="000000"/>
                <w:sz w:val="20"/>
              </w:rPr>
              <w:t>
"Сот-сараптамалық автотауартану зерттеуі" мамандығы бойынша сот сараптамасын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5" w:id="2412"/>
          <w:p>
            <w:pPr>
              <w:spacing w:after="20"/>
              <w:ind w:left="20"/>
              <w:jc w:val="both"/>
            </w:pPr>
            <w:r>
              <w:rPr>
                <w:rFonts w:ascii="Times New Roman"/>
                <w:b w:val="false"/>
                <w:i w:val="false"/>
                <w:color w:val="000000"/>
                <w:sz w:val="20"/>
              </w:rPr>
              <w:t>
1-дағды:</w:t>
            </w:r>
          </w:p>
          <w:bookmarkEnd w:id="24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Келіп түскен </w:t>
            </w:r>
          </w:p>
          <w:p>
            <w:pPr>
              <w:spacing w:after="20"/>
              <w:ind w:left="20"/>
              <w:jc w:val="both"/>
            </w:pPr>
            <w:r>
              <w:rPr>
                <w:rFonts w:ascii="Times New Roman"/>
                <w:b w:val="false"/>
                <w:i w:val="false"/>
                <w:color w:val="000000"/>
                <w:sz w:val="20"/>
              </w:rPr>
              <w:t>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7" w:id="2413"/>
          <w:p>
            <w:pPr>
              <w:spacing w:after="20"/>
              <w:ind w:left="20"/>
              <w:jc w:val="both"/>
            </w:pPr>
            <w:r>
              <w:rPr>
                <w:rFonts w:ascii="Times New Roman"/>
                <w:b w:val="false"/>
                <w:i w:val="false"/>
                <w:color w:val="000000"/>
                <w:sz w:val="20"/>
              </w:rPr>
              <w:t>
Машықтар:</w:t>
            </w:r>
          </w:p>
          <w:bookmarkEnd w:id="2413"/>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2" w:id="2414"/>
          <w:p>
            <w:pPr>
              <w:spacing w:after="20"/>
              <w:ind w:left="20"/>
              <w:jc w:val="both"/>
            </w:pPr>
            <w:r>
              <w:rPr>
                <w:rFonts w:ascii="Times New Roman"/>
                <w:b w:val="false"/>
                <w:i w:val="false"/>
                <w:color w:val="000000"/>
                <w:sz w:val="20"/>
              </w:rPr>
              <w:t xml:space="preserve">
Білімі: </w:t>
            </w:r>
          </w:p>
          <w:bookmarkEnd w:id="241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тәртібі.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4" w:id="2415"/>
          <w:p>
            <w:pPr>
              <w:spacing w:after="20"/>
              <w:ind w:left="20"/>
              <w:jc w:val="both"/>
            </w:pPr>
            <w:r>
              <w:rPr>
                <w:rFonts w:ascii="Times New Roman"/>
                <w:b w:val="false"/>
                <w:i w:val="false"/>
                <w:color w:val="000000"/>
                <w:sz w:val="20"/>
              </w:rPr>
              <w:t>
2-дағды:</w:t>
            </w:r>
          </w:p>
          <w:bookmarkEnd w:id="2415"/>
          <w:p>
            <w:pPr>
              <w:spacing w:after="20"/>
              <w:ind w:left="20"/>
              <w:jc w:val="both"/>
            </w:pPr>
            <w:r>
              <w:rPr>
                <w:rFonts w:ascii="Times New Roman"/>
                <w:b w:val="false"/>
                <w:i w:val="false"/>
                <w:color w:val="000000"/>
                <w:sz w:val="20"/>
              </w:rPr>
              <w:t xml:space="preserve">
Сот сараптамасы (зерттеуі) материалдары мен объектілерін зерделеу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5" w:id="2416"/>
          <w:p>
            <w:pPr>
              <w:spacing w:after="20"/>
              <w:ind w:left="20"/>
              <w:jc w:val="both"/>
            </w:pPr>
            <w:r>
              <w:rPr>
                <w:rFonts w:ascii="Times New Roman"/>
                <w:b w:val="false"/>
                <w:i w:val="false"/>
                <w:color w:val="000000"/>
                <w:sz w:val="20"/>
              </w:rPr>
              <w:t>
Машықтар:</w:t>
            </w:r>
          </w:p>
          <w:bookmarkEnd w:id="241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автотауартану зерттеуінің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 объектілерін олардың ерекшеліктерін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табу,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3" w:id="2417"/>
          <w:p>
            <w:pPr>
              <w:spacing w:after="20"/>
              <w:ind w:left="20"/>
              <w:jc w:val="both"/>
            </w:pPr>
            <w:r>
              <w:rPr>
                <w:rFonts w:ascii="Times New Roman"/>
                <w:b w:val="false"/>
                <w:i w:val="false"/>
                <w:color w:val="000000"/>
                <w:sz w:val="20"/>
              </w:rPr>
              <w:t>
Білімі:</w:t>
            </w:r>
          </w:p>
          <w:bookmarkEnd w:id="241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зерттеулердің әдістемелері және/немесе әдістері, сот-сараптамалық автотауартану зерттеуі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автотауартану зерттеуінің объектілері;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автотауартану зерттеуін тағайындау кезінде материалдарды дайындау мен ресімдеудің негізгі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Ақаулардың түрлері және олардың пайда болу себептері.</w:t>
            </w:r>
          </w:p>
          <w:p>
            <w:pPr>
              <w:spacing w:after="20"/>
              <w:ind w:left="20"/>
              <w:jc w:val="both"/>
            </w:pPr>
            <w:r>
              <w:rPr>
                <w:rFonts w:ascii="Times New Roman"/>
                <w:b w:val="false"/>
                <w:i w:val="false"/>
                <w:color w:val="000000"/>
                <w:sz w:val="20"/>
              </w:rPr>
              <w:t>
7.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9" w:id="2418"/>
          <w:p>
            <w:pPr>
              <w:spacing w:after="20"/>
              <w:ind w:left="20"/>
              <w:jc w:val="both"/>
            </w:pPr>
            <w:r>
              <w:rPr>
                <w:rFonts w:ascii="Times New Roman"/>
                <w:b w:val="false"/>
                <w:i w:val="false"/>
                <w:color w:val="000000"/>
                <w:sz w:val="20"/>
              </w:rPr>
              <w:t>
3-дағды:</w:t>
            </w:r>
          </w:p>
          <w:bookmarkEnd w:id="2418"/>
          <w:p>
            <w:pPr>
              <w:spacing w:after="20"/>
              <w:ind w:left="20"/>
              <w:jc w:val="both"/>
            </w:pPr>
            <w:r>
              <w:rPr>
                <w:rFonts w:ascii="Times New Roman"/>
                <w:b w:val="false"/>
                <w:i w:val="false"/>
                <w:color w:val="000000"/>
                <w:sz w:val="20"/>
              </w:rPr>
              <w:t>
Сот сараптамалық зерттеуді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0" w:id="2419"/>
          <w:p>
            <w:pPr>
              <w:spacing w:after="20"/>
              <w:ind w:left="20"/>
              <w:jc w:val="both"/>
            </w:pPr>
            <w:r>
              <w:rPr>
                <w:rFonts w:ascii="Times New Roman"/>
                <w:b w:val="false"/>
                <w:i w:val="false"/>
                <w:color w:val="000000"/>
                <w:sz w:val="20"/>
              </w:rPr>
              <w:t>
Машықтар:</w:t>
            </w:r>
          </w:p>
          <w:bookmarkEnd w:id="241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автотауартану зерттеуінің әдістемелеріне және/немесе әдісіне сәйкес сот сараптамасын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ресімдеу;</w:t>
            </w:r>
          </w:p>
          <w:p>
            <w:pPr>
              <w:spacing w:after="20"/>
              <w:ind w:left="20"/>
              <w:jc w:val="both"/>
            </w:pPr>
            <w:r>
              <w:rPr>
                <w:rFonts w:ascii="Times New Roman"/>
                <w:b w:val="false"/>
                <w:i w:val="false"/>
                <w:color w:val="000000"/>
                <w:sz w:val="20"/>
              </w:rPr>
              <w:t>
6. Санитариялық нормалар мен ережелердің талаптарын, еңбек қауіпсіздігі және еңбекті қорғау жөніндегі нұсқаулықты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6" w:id="2420"/>
          <w:p>
            <w:pPr>
              <w:spacing w:after="20"/>
              <w:ind w:left="20"/>
              <w:jc w:val="both"/>
            </w:pPr>
            <w:r>
              <w:rPr>
                <w:rFonts w:ascii="Times New Roman"/>
                <w:b w:val="false"/>
                <w:i w:val="false"/>
                <w:color w:val="000000"/>
                <w:sz w:val="20"/>
              </w:rPr>
              <w:t>
Білімі:</w:t>
            </w:r>
          </w:p>
          <w:bookmarkEnd w:id="242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автотауартану зерттеуінің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автотауартану зерттеуінің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Құрал-сайманды, аспаптар мен жабдықтарды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сараптамаларын/зерттеулерін жүргізу барысында объектілерді табуға, тіркеуге және зерттеуге арналған ғылыми-техникалық құралдар мен тәсілдер, сот фотосуретін, бейнетүсірілімін, фотокестелерді, сызбаларды, диаграммаларды және т.б. жасау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Еңбек қорғау, қауіпсіздік техникасы, өндірістік санитария, өрт қауіпсіздігі нұсқаулықтары, қағидалары мен нормалары, сондай-ақ санитарлық-эпидемиологиялық талаптар;</w:t>
            </w:r>
          </w:p>
          <w:p>
            <w:pPr>
              <w:spacing w:after="20"/>
              <w:ind w:left="20"/>
              <w:jc w:val="both"/>
            </w:pPr>
            <w:r>
              <w:rPr>
                <w:rFonts w:ascii="Times New Roman"/>
                <w:b w:val="false"/>
                <w:i w:val="false"/>
                <w:color w:val="000000"/>
                <w:sz w:val="20"/>
              </w:rPr>
              <w:t>
9. Ішкі нормативтік құжаттар, лауазымдық міндеттер.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5" w:id="2421"/>
          <w:p>
            <w:pPr>
              <w:spacing w:after="20"/>
              <w:ind w:left="20"/>
              <w:jc w:val="both"/>
            </w:pPr>
            <w:r>
              <w:rPr>
                <w:rFonts w:ascii="Times New Roman"/>
                <w:b w:val="false"/>
                <w:i w:val="false"/>
                <w:color w:val="000000"/>
                <w:sz w:val="20"/>
              </w:rPr>
              <w:t>
4-дағды:</w:t>
            </w:r>
          </w:p>
          <w:bookmarkEnd w:id="2421"/>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6" w:id="2422"/>
          <w:p>
            <w:pPr>
              <w:spacing w:after="20"/>
              <w:ind w:left="20"/>
              <w:jc w:val="both"/>
            </w:pPr>
            <w:r>
              <w:rPr>
                <w:rFonts w:ascii="Times New Roman"/>
                <w:b w:val="false"/>
                <w:i w:val="false"/>
                <w:color w:val="000000"/>
                <w:sz w:val="20"/>
              </w:rPr>
              <w:t>
Машықтар:</w:t>
            </w:r>
          </w:p>
          <w:bookmarkEnd w:id="242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Сызықтық өлшемдерді, массаны анықтауға байланысты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жұмыс жазбаларын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0" w:id="2423"/>
          <w:p>
            <w:pPr>
              <w:spacing w:after="20"/>
              <w:ind w:left="20"/>
              <w:jc w:val="both"/>
            </w:pPr>
            <w:r>
              <w:rPr>
                <w:rFonts w:ascii="Times New Roman"/>
                <w:b w:val="false"/>
                <w:i w:val="false"/>
                <w:color w:val="000000"/>
                <w:sz w:val="20"/>
              </w:rPr>
              <w:t>
Білімі:</w:t>
            </w:r>
          </w:p>
          <w:bookmarkEnd w:id="242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автотауартану зерттеуінің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Өлшемдердің белгісіздігін бағалау мен ұсынудың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Зерттеулер нәтижелері есептерінің жазбаларын жүргізу, талдау, бағалау және өңдеу қағидалары.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5" w:id="2424"/>
          <w:p>
            <w:pPr>
              <w:spacing w:after="20"/>
              <w:ind w:left="20"/>
              <w:jc w:val="both"/>
            </w:pPr>
            <w:r>
              <w:rPr>
                <w:rFonts w:ascii="Times New Roman"/>
                <w:b w:val="false"/>
                <w:i w:val="false"/>
                <w:color w:val="000000"/>
                <w:sz w:val="20"/>
              </w:rPr>
              <w:t xml:space="preserve">
5-дағды: </w:t>
            </w:r>
          </w:p>
          <w:bookmarkEnd w:id="2424"/>
          <w:p>
            <w:pPr>
              <w:spacing w:after="20"/>
              <w:ind w:left="20"/>
              <w:jc w:val="both"/>
            </w:pPr>
            <w:r>
              <w:rPr>
                <w:rFonts w:ascii="Times New Roman"/>
                <w:b w:val="false"/>
                <w:i w:val="false"/>
                <w:color w:val="000000"/>
                <w:sz w:val="20"/>
              </w:rPr>
              <w:t>
Сарапшының (маманның) қорытындысын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6" w:id="2425"/>
          <w:p>
            <w:pPr>
              <w:spacing w:after="20"/>
              <w:ind w:left="20"/>
              <w:jc w:val="both"/>
            </w:pPr>
            <w:r>
              <w:rPr>
                <w:rFonts w:ascii="Times New Roman"/>
                <w:b w:val="false"/>
                <w:i w:val="false"/>
                <w:color w:val="000000"/>
                <w:sz w:val="20"/>
              </w:rPr>
              <w:t>
Машықтар:</w:t>
            </w:r>
          </w:p>
          <w:bookmarkEnd w:id="2425"/>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8" w:id="2426"/>
          <w:p>
            <w:pPr>
              <w:spacing w:after="20"/>
              <w:ind w:left="20"/>
              <w:jc w:val="both"/>
            </w:pPr>
            <w:r>
              <w:rPr>
                <w:rFonts w:ascii="Times New Roman"/>
                <w:b w:val="false"/>
                <w:i w:val="false"/>
                <w:color w:val="000000"/>
                <w:sz w:val="20"/>
              </w:rPr>
              <w:t>
Білімі:</w:t>
            </w:r>
          </w:p>
          <w:bookmarkEnd w:id="242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архивтерді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1" w:id="2427"/>
          <w:p>
            <w:pPr>
              <w:spacing w:after="20"/>
              <w:ind w:left="20"/>
              <w:jc w:val="both"/>
            </w:pPr>
            <w:r>
              <w:rPr>
                <w:rFonts w:ascii="Times New Roman"/>
                <w:b w:val="false"/>
                <w:i w:val="false"/>
                <w:color w:val="000000"/>
                <w:sz w:val="20"/>
              </w:rPr>
              <w:t>
2-еңбек функциясы:</w:t>
            </w:r>
          </w:p>
          <w:bookmarkEnd w:id="2427"/>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2" w:id="2428"/>
          <w:p>
            <w:pPr>
              <w:spacing w:after="20"/>
              <w:ind w:left="20"/>
              <w:jc w:val="both"/>
            </w:pPr>
            <w:r>
              <w:rPr>
                <w:rFonts w:ascii="Times New Roman"/>
                <w:b w:val="false"/>
                <w:i w:val="false"/>
                <w:color w:val="000000"/>
                <w:sz w:val="20"/>
              </w:rPr>
              <w:t xml:space="preserve">
1-дағды: </w:t>
            </w:r>
          </w:p>
          <w:bookmarkEnd w:id="2428"/>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3" w:id="2429"/>
          <w:p>
            <w:pPr>
              <w:spacing w:after="20"/>
              <w:ind w:left="20"/>
              <w:jc w:val="both"/>
            </w:pPr>
            <w:r>
              <w:rPr>
                <w:rFonts w:ascii="Times New Roman"/>
                <w:b w:val="false"/>
                <w:i w:val="false"/>
                <w:color w:val="000000"/>
                <w:sz w:val="20"/>
              </w:rPr>
              <w:t>
Машықтар:</w:t>
            </w:r>
          </w:p>
          <w:bookmarkEnd w:id="242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5" w:id="2430"/>
          <w:p>
            <w:pPr>
              <w:spacing w:after="20"/>
              <w:ind w:left="20"/>
              <w:jc w:val="both"/>
            </w:pPr>
            <w:r>
              <w:rPr>
                <w:rFonts w:ascii="Times New Roman"/>
                <w:b w:val="false"/>
                <w:i w:val="false"/>
                <w:color w:val="000000"/>
                <w:sz w:val="20"/>
              </w:rPr>
              <w:t>
Білімі:</w:t>
            </w:r>
          </w:p>
          <w:bookmarkEnd w:id="243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8" w:id="2431"/>
          <w:p>
            <w:pPr>
              <w:spacing w:after="20"/>
              <w:ind w:left="20"/>
              <w:jc w:val="both"/>
            </w:pPr>
            <w:r>
              <w:rPr>
                <w:rFonts w:ascii="Times New Roman"/>
                <w:b w:val="false"/>
                <w:i w:val="false"/>
                <w:color w:val="000000"/>
                <w:sz w:val="20"/>
              </w:rPr>
              <w:t>
2-дағды:</w:t>
            </w:r>
          </w:p>
          <w:bookmarkEnd w:id="2431"/>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9" w:id="2432"/>
          <w:p>
            <w:pPr>
              <w:spacing w:after="20"/>
              <w:ind w:left="20"/>
              <w:jc w:val="both"/>
            </w:pPr>
            <w:r>
              <w:rPr>
                <w:rFonts w:ascii="Times New Roman"/>
                <w:b w:val="false"/>
                <w:i w:val="false"/>
                <w:color w:val="000000"/>
                <w:sz w:val="20"/>
              </w:rPr>
              <w:t>
Машықтар:</w:t>
            </w:r>
          </w:p>
          <w:bookmarkEnd w:id="243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1" w:id="2433"/>
          <w:p>
            <w:pPr>
              <w:spacing w:after="20"/>
              <w:ind w:left="20"/>
              <w:jc w:val="both"/>
            </w:pPr>
            <w:r>
              <w:rPr>
                <w:rFonts w:ascii="Times New Roman"/>
                <w:b w:val="false"/>
                <w:i w:val="false"/>
                <w:color w:val="000000"/>
                <w:sz w:val="20"/>
              </w:rPr>
              <w:t>
Білімі:</w:t>
            </w:r>
          </w:p>
          <w:bookmarkEnd w:id="243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4" w:id="2434"/>
          <w:p>
            <w:pPr>
              <w:spacing w:after="20"/>
              <w:ind w:left="20"/>
              <w:jc w:val="both"/>
            </w:pPr>
            <w:r>
              <w:rPr>
                <w:rFonts w:ascii="Times New Roman"/>
                <w:b w:val="false"/>
                <w:i w:val="false"/>
                <w:color w:val="000000"/>
                <w:sz w:val="20"/>
              </w:rPr>
              <w:t>
1-қосымша еңбек функциясы.</w:t>
            </w:r>
          </w:p>
          <w:bookmarkEnd w:id="2434"/>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5" w:id="2435"/>
          <w:p>
            <w:pPr>
              <w:spacing w:after="20"/>
              <w:ind w:left="20"/>
              <w:jc w:val="both"/>
            </w:pPr>
            <w:r>
              <w:rPr>
                <w:rFonts w:ascii="Times New Roman"/>
                <w:b w:val="false"/>
                <w:i w:val="false"/>
                <w:color w:val="000000"/>
                <w:sz w:val="20"/>
              </w:rPr>
              <w:t>
1-дағды:</w:t>
            </w:r>
          </w:p>
          <w:bookmarkEnd w:id="2435"/>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6" w:id="2436"/>
          <w:p>
            <w:pPr>
              <w:spacing w:after="20"/>
              <w:ind w:left="20"/>
              <w:jc w:val="both"/>
            </w:pPr>
            <w:r>
              <w:rPr>
                <w:rFonts w:ascii="Times New Roman"/>
                <w:b w:val="false"/>
                <w:i w:val="false"/>
                <w:color w:val="000000"/>
                <w:sz w:val="20"/>
              </w:rPr>
              <w:t>
Машықтар:</w:t>
            </w:r>
          </w:p>
          <w:bookmarkEnd w:id="2436"/>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жазу мен қолтаңбаны сот-сараптамалық зерттеудің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анықтау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0" w:id="2437"/>
          <w:p>
            <w:pPr>
              <w:spacing w:after="20"/>
              <w:ind w:left="20"/>
              <w:jc w:val="both"/>
            </w:pPr>
            <w:r>
              <w:rPr>
                <w:rFonts w:ascii="Times New Roman"/>
                <w:b w:val="false"/>
                <w:i w:val="false"/>
                <w:color w:val="000000"/>
                <w:sz w:val="20"/>
              </w:rPr>
              <w:t>
Білімі:</w:t>
            </w:r>
          </w:p>
          <w:bookmarkEnd w:id="243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5" w:id="2438"/>
          <w:p>
            <w:pPr>
              <w:spacing w:after="20"/>
              <w:ind w:left="20"/>
              <w:jc w:val="both"/>
            </w:pPr>
            <w:r>
              <w:rPr>
                <w:rFonts w:ascii="Times New Roman"/>
                <w:b w:val="false"/>
                <w:i w:val="false"/>
                <w:color w:val="000000"/>
                <w:sz w:val="20"/>
              </w:rPr>
              <w:t>
2-дағды:</w:t>
            </w:r>
          </w:p>
          <w:bookmarkEnd w:id="2438"/>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6" w:id="2439"/>
          <w:p>
            <w:pPr>
              <w:spacing w:after="20"/>
              <w:ind w:left="20"/>
              <w:jc w:val="both"/>
            </w:pPr>
            <w:r>
              <w:rPr>
                <w:rFonts w:ascii="Times New Roman"/>
                <w:b w:val="false"/>
                <w:i w:val="false"/>
                <w:color w:val="000000"/>
                <w:sz w:val="20"/>
              </w:rPr>
              <w:t>
Машықтар:</w:t>
            </w:r>
          </w:p>
          <w:bookmarkEnd w:id="243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9" w:id="2440"/>
          <w:p>
            <w:pPr>
              <w:spacing w:after="20"/>
              <w:ind w:left="20"/>
              <w:jc w:val="both"/>
            </w:pPr>
            <w:r>
              <w:rPr>
                <w:rFonts w:ascii="Times New Roman"/>
                <w:b w:val="false"/>
                <w:i w:val="false"/>
                <w:color w:val="000000"/>
                <w:sz w:val="20"/>
              </w:rPr>
              <w:t>
Білімі:</w:t>
            </w:r>
          </w:p>
          <w:bookmarkEnd w:id="244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 Заңыны;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2" w:id="2441"/>
          <w:p>
            <w:pPr>
              <w:spacing w:after="20"/>
              <w:ind w:left="20"/>
              <w:jc w:val="both"/>
            </w:pPr>
            <w:r>
              <w:rPr>
                <w:rFonts w:ascii="Times New Roman"/>
                <w:b w:val="false"/>
                <w:i w:val="false"/>
                <w:color w:val="000000"/>
                <w:sz w:val="20"/>
              </w:rPr>
              <w:t>
3-дағды:</w:t>
            </w:r>
          </w:p>
          <w:bookmarkEnd w:id="2441"/>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3" w:id="2442"/>
          <w:p>
            <w:pPr>
              <w:spacing w:after="20"/>
              <w:ind w:left="20"/>
              <w:jc w:val="both"/>
            </w:pPr>
            <w:r>
              <w:rPr>
                <w:rFonts w:ascii="Times New Roman"/>
                <w:b w:val="false"/>
                <w:i w:val="false"/>
                <w:color w:val="000000"/>
                <w:sz w:val="20"/>
              </w:rPr>
              <w:t>
Машықтар:</w:t>
            </w:r>
          </w:p>
          <w:bookmarkEnd w:id="244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автотауартану зерттеуін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7" w:id="2443"/>
          <w:p>
            <w:pPr>
              <w:spacing w:after="20"/>
              <w:ind w:left="20"/>
              <w:jc w:val="both"/>
            </w:pPr>
            <w:r>
              <w:rPr>
                <w:rFonts w:ascii="Times New Roman"/>
                <w:b w:val="false"/>
                <w:i w:val="false"/>
                <w:color w:val="000000"/>
                <w:sz w:val="20"/>
              </w:rPr>
              <w:t>
Білімі:</w:t>
            </w:r>
          </w:p>
          <w:bookmarkEnd w:id="244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3" w:id="2444"/>
          <w:p>
            <w:pPr>
              <w:spacing w:after="20"/>
              <w:ind w:left="20"/>
              <w:jc w:val="both"/>
            </w:pPr>
            <w:r>
              <w:rPr>
                <w:rFonts w:ascii="Times New Roman"/>
                <w:b w:val="false"/>
                <w:i w:val="false"/>
                <w:color w:val="000000"/>
                <w:sz w:val="20"/>
              </w:rPr>
              <w:t>
Командалық жұмыс</w:t>
            </w:r>
          </w:p>
          <w:bookmarkEnd w:id="2444"/>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6609" w:id="2445"/>
    <w:p>
      <w:pPr>
        <w:spacing w:after="0"/>
        <w:ind w:left="0"/>
        <w:jc w:val="left"/>
      </w:pPr>
      <w:r>
        <w:rPr>
          <w:rFonts w:ascii="Times New Roman"/>
          <w:b/>
          <w:i w:val="false"/>
          <w:color w:val="000000"/>
        </w:rPr>
        <w:t xml:space="preserve"> 4-тарау. Кәсіптік стандарттың техникалық деректері</w:t>
      </w:r>
    </w:p>
    <w:bookmarkEnd w:id="2445"/>
    <w:bookmarkStart w:name="z6610" w:id="2446"/>
    <w:p>
      <w:pPr>
        <w:spacing w:after="0"/>
        <w:ind w:left="0"/>
        <w:jc w:val="both"/>
      </w:pPr>
      <w:r>
        <w:rPr>
          <w:rFonts w:ascii="Times New Roman"/>
          <w:b w:val="false"/>
          <w:i w:val="false"/>
          <w:color w:val="000000"/>
          <w:sz w:val="28"/>
        </w:rPr>
        <w:t xml:space="preserve">
      11. Мемлекеттік органның атауы: </w:t>
      </w:r>
    </w:p>
    <w:bookmarkEnd w:id="2446"/>
    <w:bookmarkStart w:name="z6611" w:id="2447"/>
    <w:p>
      <w:pPr>
        <w:spacing w:after="0"/>
        <w:ind w:left="0"/>
        <w:jc w:val="both"/>
      </w:pPr>
      <w:r>
        <w:rPr>
          <w:rFonts w:ascii="Times New Roman"/>
          <w:b w:val="false"/>
          <w:i w:val="false"/>
          <w:color w:val="000000"/>
          <w:sz w:val="28"/>
        </w:rPr>
        <w:t>
      Қазақстан Республикасы Әділет министрлігі</w:t>
      </w:r>
    </w:p>
    <w:bookmarkEnd w:id="2447"/>
    <w:bookmarkStart w:name="z6612" w:id="2448"/>
    <w:p>
      <w:pPr>
        <w:spacing w:after="0"/>
        <w:ind w:left="0"/>
        <w:jc w:val="both"/>
      </w:pPr>
      <w:r>
        <w:rPr>
          <w:rFonts w:ascii="Times New Roman"/>
          <w:b w:val="false"/>
          <w:i w:val="false"/>
          <w:color w:val="000000"/>
          <w:sz w:val="28"/>
        </w:rPr>
        <w:t>
      Орындаушы: А.М. Сашкен, a.sashken@adilet.gov.kz, 74-06-58.</w:t>
      </w:r>
    </w:p>
    <w:bookmarkEnd w:id="2448"/>
    <w:bookmarkStart w:name="z6613" w:id="2449"/>
    <w:p>
      <w:pPr>
        <w:spacing w:after="0"/>
        <w:ind w:left="0"/>
        <w:jc w:val="both"/>
      </w:pPr>
      <w:r>
        <w:rPr>
          <w:rFonts w:ascii="Times New Roman"/>
          <w:b w:val="false"/>
          <w:i w:val="false"/>
          <w:color w:val="000000"/>
          <w:sz w:val="28"/>
        </w:rPr>
        <w:t>
      12. Әзірлеуге қатысқан ұйымдар (кәсіпорындар):</w:t>
      </w:r>
    </w:p>
    <w:bookmarkEnd w:id="2449"/>
    <w:bookmarkStart w:name="z6614" w:id="2450"/>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2450"/>
    <w:bookmarkStart w:name="z6615" w:id="2451"/>
    <w:p>
      <w:pPr>
        <w:spacing w:after="0"/>
        <w:ind w:left="0"/>
        <w:jc w:val="both"/>
      </w:pPr>
      <w:r>
        <w:rPr>
          <w:rFonts w:ascii="Times New Roman"/>
          <w:b w:val="false"/>
          <w:i w:val="false"/>
          <w:color w:val="000000"/>
          <w:sz w:val="28"/>
        </w:rPr>
        <w:t>
      Орындаушы: Г.Ж. Ертаева, expert@cse.kz, 54-10-05.</w:t>
      </w:r>
    </w:p>
    <w:bookmarkEnd w:id="2451"/>
    <w:bookmarkStart w:name="z6616" w:id="2452"/>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2452"/>
    <w:bookmarkStart w:name="z6617" w:id="2453"/>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2453"/>
    <w:bookmarkStart w:name="z6618" w:id="2454"/>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2454"/>
    <w:bookmarkStart w:name="z6619" w:id="2455"/>
    <w:p>
      <w:pPr>
        <w:spacing w:after="0"/>
        <w:ind w:left="0"/>
        <w:jc w:val="both"/>
      </w:pPr>
      <w:r>
        <w:rPr>
          <w:rFonts w:ascii="Times New Roman"/>
          <w:b w:val="false"/>
          <w:i w:val="false"/>
          <w:color w:val="000000"/>
          <w:sz w:val="28"/>
        </w:rPr>
        <w:t>
      16. Нұсқа нөмірі және шығарылған жылы: 1-нұсқа, 2024 жыл.</w:t>
      </w:r>
    </w:p>
    <w:bookmarkEnd w:id="2455"/>
    <w:bookmarkStart w:name="z6620" w:id="2456"/>
    <w:p>
      <w:pPr>
        <w:spacing w:after="0"/>
        <w:ind w:left="0"/>
        <w:jc w:val="both"/>
      </w:pPr>
      <w:r>
        <w:rPr>
          <w:rFonts w:ascii="Times New Roman"/>
          <w:b w:val="false"/>
          <w:i w:val="false"/>
          <w:color w:val="000000"/>
          <w:sz w:val="28"/>
        </w:rPr>
        <w:t>
      17. Бағдарлы қайта қарау күні: 2027 жылғы 4 қаңтар.</w:t>
      </w:r>
    </w:p>
    <w:bookmarkEnd w:id="2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23-қосымша</w:t>
            </w:r>
          </w:p>
        </w:tc>
      </w:tr>
    </w:tbl>
    <w:bookmarkStart w:name="z6626" w:id="2457"/>
    <w:p>
      <w:pPr>
        <w:spacing w:after="0"/>
        <w:ind w:left="0"/>
        <w:jc w:val="left"/>
      </w:pPr>
      <w:r>
        <w:rPr>
          <w:rFonts w:ascii="Times New Roman"/>
          <w:b/>
          <w:i w:val="false"/>
          <w:color w:val="000000"/>
        </w:rPr>
        <w:t xml:space="preserve"> "Құрылыс-тауартану сот сараптамасы" кәсіптік стандарты</w:t>
      </w:r>
    </w:p>
    <w:bookmarkEnd w:id="2457"/>
    <w:bookmarkStart w:name="z6627" w:id="2458"/>
    <w:p>
      <w:pPr>
        <w:spacing w:after="0"/>
        <w:ind w:left="0"/>
        <w:jc w:val="left"/>
      </w:pPr>
      <w:r>
        <w:rPr>
          <w:rFonts w:ascii="Times New Roman"/>
          <w:b/>
          <w:i w:val="false"/>
          <w:color w:val="000000"/>
        </w:rPr>
        <w:t xml:space="preserve"> 1-тарау. Жалпы ережелер</w:t>
      </w:r>
    </w:p>
    <w:bookmarkEnd w:id="2458"/>
    <w:bookmarkStart w:name="z6628" w:id="2459"/>
    <w:p>
      <w:pPr>
        <w:spacing w:after="0"/>
        <w:ind w:left="0"/>
        <w:jc w:val="both"/>
      </w:pPr>
      <w:r>
        <w:rPr>
          <w:rFonts w:ascii="Times New Roman"/>
          <w:b w:val="false"/>
          <w:i w:val="false"/>
          <w:color w:val="000000"/>
          <w:sz w:val="28"/>
        </w:rPr>
        <w:t>
      1. "Кәсіптік біліктілік туралы" Қазақстан Республикасы Заңының 5-бабының 5-тармағына сәйкес "Құжаттардың сот сараптамасы" кәсіптік стандарты әзірленді, ол әзірленді, ол құжаттардың сот сараптамасын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2459"/>
    <w:bookmarkStart w:name="z6629" w:id="2460"/>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2460"/>
    <w:bookmarkStart w:name="z6630" w:id="2461"/>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2461"/>
    <w:bookmarkStart w:name="z6631" w:id="2462"/>
    <w:p>
      <w:pPr>
        <w:spacing w:after="0"/>
        <w:ind w:left="0"/>
        <w:jc w:val="both"/>
      </w:pPr>
      <w:r>
        <w:rPr>
          <w:rFonts w:ascii="Times New Roman"/>
          <w:b w:val="false"/>
          <w:i w:val="false"/>
          <w:color w:val="000000"/>
          <w:sz w:val="28"/>
        </w:rPr>
        <w:t>
      2) дағды – кәсіби тапсырманы толығымен орындауға мүмкіндік беретін білім мен дағдыларды қолдану қабілеті;</w:t>
      </w:r>
    </w:p>
    <w:bookmarkEnd w:id="2462"/>
    <w:bookmarkStart w:name="z6632" w:id="2463"/>
    <w:p>
      <w:pPr>
        <w:spacing w:after="0"/>
        <w:ind w:left="0"/>
        <w:jc w:val="both"/>
      </w:pPr>
      <w:r>
        <w:rPr>
          <w:rFonts w:ascii="Times New Roman"/>
          <w:b w:val="false"/>
          <w:i w:val="false"/>
          <w:color w:val="000000"/>
          <w:sz w:val="28"/>
        </w:rPr>
        <w:t>
      3) жазба-қол жеткізілген нәтижелер туралы мәліметтерді немесе жүзеге асырылған қызметтің куәлігін қамтитын құжат (қадағалауды ресімдеу және верификация жүргізу, алдын алу және түзету іс-әрекеттері туралы куәліктерді ұсыну үшін;</w:t>
      </w:r>
    </w:p>
    <w:bookmarkEnd w:id="2463"/>
    <w:bookmarkStart w:name="z6633" w:id="2464"/>
    <w:p>
      <w:pPr>
        <w:spacing w:after="0"/>
        <w:ind w:left="0"/>
        <w:jc w:val="both"/>
      </w:pPr>
      <w:r>
        <w:rPr>
          <w:rFonts w:ascii="Times New Roman"/>
          <w:b w:val="false"/>
          <w:i w:val="false"/>
          <w:color w:val="000000"/>
          <w:sz w:val="28"/>
        </w:rPr>
        <w:t>
      4) сот-сараптамалық құрылыс-тауартану зерттеуінің мәні – жылжымайтын мүлік объектісінің нарықтық құнын айқындауға байланысты міндеттерді шешу кезінде арнайы ғылыми білімдер негізінде белгіленетін нақты деректер;</w:t>
      </w:r>
    </w:p>
    <w:bookmarkEnd w:id="2464"/>
    <w:bookmarkStart w:name="z6634" w:id="2465"/>
    <w:p>
      <w:pPr>
        <w:spacing w:after="0"/>
        <w:ind w:left="0"/>
        <w:jc w:val="both"/>
      </w:pPr>
      <w:r>
        <w:rPr>
          <w:rFonts w:ascii="Times New Roman"/>
          <w:b w:val="false"/>
          <w:i w:val="false"/>
          <w:color w:val="000000"/>
          <w:sz w:val="28"/>
        </w:rPr>
        <w:t>
      5) сот-сараптамалық құрылыс-тауартану зерттеу объектілері – жылжымайтын мүлік объектілері, құрылыс материалдары, бұйымдар мен конструкциялар; түгендеу істері, техникалық паспорттар, паспорттар.</w:t>
      </w:r>
    </w:p>
    <w:bookmarkEnd w:id="2465"/>
    <w:bookmarkStart w:name="z6635" w:id="2466"/>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2466"/>
    <w:bookmarkStart w:name="z6636" w:id="2467"/>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2467"/>
    <w:bookmarkStart w:name="z6637" w:id="2468"/>
    <w:p>
      <w:pPr>
        <w:spacing w:after="0"/>
        <w:ind w:left="0"/>
        <w:jc w:val="both"/>
      </w:pPr>
      <w:r>
        <w:rPr>
          <w:rFonts w:ascii="Times New Roman"/>
          <w:b w:val="false"/>
          <w:i w:val="false"/>
          <w:color w:val="000000"/>
          <w:sz w:val="28"/>
        </w:rPr>
        <w:t>
      БА – Біліктілік анықтамалығы;</w:t>
      </w:r>
    </w:p>
    <w:bookmarkEnd w:id="2468"/>
    <w:bookmarkStart w:name="z6638" w:id="2469"/>
    <w:p>
      <w:pPr>
        <w:spacing w:after="0"/>
        <w:ind w:left="0"/>
        <w:jc w:val="both"/>
      </w:pPr>
      <w:r>
        <w:rPr>
          <w:rFonts w:ascii="Times New Roman"/>
          <w:b w:val="false"/>
          <w:i w:val="false"/>
          <w:color w:val="000000"/>
          <w:sz w:val="28"/>
        </w:rPr>
        <w:t>
      СБШ – Салалық біліктілік шеңбері;</w:t>
      </w:r>
    </w:p>
    <w:bookmarkEnd w:id="2469"/>
    <w:bookmarkStart w:name="z6639" w:id="2470"/>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2470"/>
    <w:bookmarkStart w:name="z6640" w:id="2471"/>
    <w:p>
      <w:pPr>
        <w:spacing w:after="0"/>
        <w:ind w:left="0"/>
        <w:jc w:val="left"/>
      </w:pPr>
      <w:r>
        <w:rPr>
          <w:rFonts w:ascii="Times New Roman"/>
          <w:b/>
          <w:i w:val="false"/>
          <w:color w:val="000000"/>
        </w:rPr>
        <w:t xml:space="preserve"> 2-тарау. Кәсіптік стандарттың төлқұжаты</w:t>
      </w:r>
    </w:p>
    <w:bookmarkEnd w:id="2471"/>
    <w:bookmarkStart w:name="z6641" w:id="2472"/>
    <w:p>
      <w:pPr>
        <w:spacing w:after="0"/>
        <w:ind w:left="0"/>
        <w:jc w:val="both"/>
      </w:pPr>
      <w:r>
        <w:rPr>
          <w:rFonts w:ascii="Times New Roman"/>
          <w:b w:val="false"/>
          <w:i w:val="false"/>
          <w:color w:val="000000"/>
          <w:sz w:val="28"/>
        </w:rPr>
        <w:t>
      4. Кәсіптік стандарттың атауы: "Құжаттардың сот сараптамасы".</w:t>
      </w:r>
    </w:p>
    <w:bookmarkEnd w:id="2472"/>
    <w:bookmarkStart w:name="z6642" w:id="2473"/>
    <w:p>
      <w:pPr>
        <w:spacing w:after="0"/>
        <w:ind w:left="0"/>
        <w:jc w:val="both"/>
      </w:pPr>
      <w:r>
        <w:rPr>
          <w:rFonts w:ascii="Times New Roman"/>
          <w:b w:val="false"/>
          <w:i w:val="false"/>
          <w:color w:val="000000"/>
          <w:sz w:val="28"/>
        </w:rPr>
        <w:t>
      5. Кәсіптік стандарт коды: О84230.</w:t>
      </w:r>
    </w:p>
    <w:bookmarkEnd w:id="2473"/>
    <w:bookmarkStart w:name="z6643" w:id="2474"/>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2474"/>
    <w:bookmarkStart w:name="z6644" w:id="2475"/>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2475"/>
    <w:bookmarkStart w:name="z6645" w:id="2476"/>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2476"/>
    <w:bookmarkStart w:name="z6646" w:id="2477"/>
    <w:p>
      <w:pPr>
        <w:spacing w:after="0"/>
        <w:ind w:left="0"/>
        <w:jc w:val="both"/>
      </w:pPr>
      <w:r>
        <w:rPr>
          <w:rFonts w:ascii="Times New Roman"/>
          <w:b w:val="false"/>
          <w:i w:val="false"/>
          <w:color w:val="000000"/>
          <w:sz w:val="28"/>
        </w:rPr>
        <w:t>
      842 – Мемлекеттің жалпы қоғамға қызмет көрсетуі;</w:t>
      </w:r>
    </w:p>
    <w:bookmarkEnd w:id="2477"/>
    <w:bookmarkStart w:name="z6647" w:id="2478"/>
    <w:p>
      <w:pPr>
        <w:spacing w:after="0"/>
        <w:ind w:left="0"/>
        <w:jc w:val="both"/>
      </w:pPr>
      <w:r>
        <w:rPr>
          <w:rFonts w:ascii="Times New Roman"/>
          <w:b w:val="false"/>
          <w:i w:val="false"/>
          <w:color w:val="000000"/>
          <w:sz w:val="28"/>
        </w:rPr>
        <w:t>
      8423 – Әділет және сот төрелігі саласындағы қызмет;</w:t>
      </w:r>
    </w:p>
    <w:bookmarkEnd w:id="2478"/>
    <w:bookmarkStart w:name="z6648" w:id="2479"/>
    <w:p>
      <w:pPr>
        <w:spacing w:after="0"/>
        <w:ind w:left="0"/>
        <w:jc w:val="both"/>
      </w:pPr>
      <w:r>
        <w:rPr>
          <w:rFonts w:ascii="Times New Roman"/>
          <w:b w:val="false"/>
          <w:i w:val="false"/>
          <w:color w:val="000000"/>
          <w:sz w:val="28"/>
        </w:rPr>
        <w:t>
      84230 – Әділет және сот төрелігі саласындағы қызмет.</w:t>
      </w:r>
    </w:p>
    <w:bookmarkEnd w:id="2479"/>
    <w:bookmarkStart w:name="z6649" w:id="2480"/>
    <w:p>
      <w:pPr>
        <w:spacing w:after="0"/>
        <w:ind w:left="0"/>
        <w:jc w:val="both"/>
      </w:pPr>
      <w:r>
        <w:rPr>
          <w:rFonts w:ascii="Times New Roman"/>
          <w:b w:val="false"/>
          <w:i w:val="false"/>
          <w:color w:val="000000"/>
          <w:sz w:val="28"/>
        </w:rPr>
        <w:t>
      7. Кәсіптік стандарттың қысқаша сипаттамасы: осы стандарт "Құрылыс-тауартану сот сараптамасы" жүргізу құқығына біліктілік куәлігі бар сарапшылардың, оның ішінде лицензия негізінде сот-сараптама қызметімен айналысатын жеке тұлғалардың біліктілік және құзыреттілік деңгейіне, еңбек мазмұнына, сапасына және жағдайларына қойылатын талаптарды, сондай-ақ сот сараптамасы органының бөлім/бөлімше басшысының, зертхана меңгерушісінің біліктілік және құзыреттілік деңгейіне, еңбек мазмұнына, сапасына және жағдайларына қойылатын талаптарды сипаттайды.</w:t>
      </w:r>
    </w:p>
    <w:bookmarkEnd w:id="2480"/>
    <w:bookmarkStart w:name="z6650" w:id="2481"/>
    <w:p>
      <w:pPr>
        <w:spacing w:after="0"/>
        <w:ind w:left="0"/>
        <w:jc w:val="both"/>
      </w:pPr>
      <w:r>
        <w:rPr>
          <w:rFonts w:ascii="Times New Roman"/>
          <w:b w:val="false"/>
          <w:i w:val="false"/>
          <w:color w:val="000000"/>
          <w:sz w:val="28"/>
        </w:rPr>
        <w:t>
      8. Кәсіптер карточкаларының тізбесі:</w:t>
      </w:r>
    </w:p>
    <w:bookmarkEnd w:id="2481"/>
    <w:bookmarkStart w:name="z6651" w:id="2482"/>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2482"/>
    <w:bookmarkStart w:name="z6652" w:id="2483"/>
    <w:p>
      <w:pPr>
        <w:spacing w:after="0"/>
        <w:ind w:left="0"/>
        <w:jc w:val="both"/>
      </w:pPr>
      <w:r>
        <w:rPr>
          <w:rFonts w:ascii="Times New Roman"/>
          <w:b w:val="false"/>
          <w:i w:val="false"/>
          <w:color w:val="000000"/>
          <w:sz w:val="28"/>
        </w:rPr>
        <w:t>
      2) сот сарапшылары – СБШ бойынша 6 біліктілік деңгейі.</w:t>
      </w:r>
    </w:p>
    <w:bookmarkEnd w:id="2483"/>
    <w:bookmarkStart w:name="z6653" w:id="2484"/>
    <w:p>
      <w:pPr>
        <w:spacing w:after="0"/>
        <w:ind w:left="0"/>
        <w:jc w:val="left"/>
      </w:pPr>
      <w:r>
        <w:rPr>
          <w:rFonts w:ascii="Times New Roman"/>
          <w:b/>
          <w:i w:val="false"/>
          <w:color w:val="000000"/>
        </w:rPr>
        <w:t xml:space="preserve"> 3-тарау. Кәсіптер карточкалары</w:t>
      </w:r>
    </w:p>
    <w:bookmarkEnd w:id="2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4" w:id="2485"/>
          <w:p>
            <w:pPr>
              <w:spacing w:after="20"/>
              <w:ind w:left="20"/>
              <w:jc w:val="both"/>
            </w:pPr>
            <w:r>
              <w:rPr>
                <w:rFonts w:ascii="Times New Roman"/>
                <w:b w:val="false"/>
                <w:i w:val="false"/>
                <w:color w:val="000000"/>
                <w:sz w:val="20"/>
              </w:rPr>
              <w:t>
Кәсіптік білім</w:t>
            </w:r>
          </w:p>
          <w:bookmarkEnd w:id="2485"/>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(6B04 бизнес, басқару және құқық (бағалау), 6B073 сәулет және құрылыс (сәулет, құрылыс)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5" w:id="2486"/>
          <w:p>
            <w:pPr>
              <w:spacing w:after="20"/>
              <w:ind w:left="20"/>
              <w:jc w:val="both"/>
            </w:pPr>
            <w:r>
              <w:rPr>
                <w:rFonts w:ascii="Times New Roman"/>
                <w:b w:val="false"/>
                <w:i w:val="false"/>
                <w:color w:val="000000"/>
                <w:sz w:val="20"/>
              </w:rPr>
              <w:t>
Бөлім/бөлімше басшысы</w:t>
            </w:r>
          </w:p>
          <w:bookmarkEnd w:id="2486"/>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құрылыс-тауартану зерттеулерін жүргізу саласындағы кәсіби қызметке қойылатын бірыңғай талаптарды әзірлеу, еңбек нарығының қазіргі заманғы қажеттіліктеріне жауап беретін еңбек функцияларының жүйелі және құрылымдық сипаттамасы және қызметкерлердің біліміне, дағдыларына және жеке құзыреттеріне қойылатын тиісті талаптар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6" w:id="2487"/>
          <w:p>
            <w:pPr>
              <w:spacing w:after="20"/>
              <w:ind w:left="20"/>
              <w:jc w:val="both"/>
            </w:pPr>
            <w:r>
              <w:rPr>
                <w:rFonts w:ascii="Times New Roman"/>
                <w:b w:val="false"/>
                <w:i w:val="false"/>
                <w:color w:val="000000"/>
                <w:sz w:val="20"/>
              </w:rPr>
              <w:t>
1-еңбек</w:t>
            </w:r>
          </w:p>
          <w:bookmarkEnd w:id="2487"/>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8" w:id="2488"/>
          <w:p>
            <w:pPr>
              <w:spacing w:after="20"/>
              <w:ind w:left="20"/>
              <w:jc w:val="both"/>
            </w:pPr>
            <w:r>
              <w:rPr>
                <w:rFonts w:ascii="Times New Roman"/>
                <w:b w:val="false"/>
                <w:i w:val="false"/>
                <w:color w:val="000000"/>
                <w:sz w:val="20"/>
              </w:rPr>
              <w:t>
1-дағды:</w:t>
            </w:r>
          </w:p>
          <w:bookmarkEnd w:id="2488"/>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9" w:id="2489"/>
          <w:p>
            <w:pPr>
              <w:spacing w:after="20"/>
              <w:ind w:left="20"/>
              <w:jc w:val="both"/>
            </w:pPr>
            <w:r>
              <w:rPr>
                <w:rFonts w:ascii="Times New Roman"/>
                <w:b w:val="false"/>
                <w:i w:val="false"/>
                <w:color w:val="000000"/>
                <w:sz w:val="20"/>
              </w:rPr>
              <w:t>
Машықтар:</w:t>
            </w:r>
          </w:p>
          <w:bookmarkEnd w:id="2489"/>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4" w:id="2490"/>
          <w:p>
            <w:pPr>
              <w:spacing w:after="20"/>
              <w:ind w:left="20"/>
              <w:jc w:val="both"/>
            </w:pPr>
            <w:r>
              <w:rPr>
                <w:rFonts w:ascii="Times New Roman"/>
                <w:b w:val="false"/>
                <w:i w:val="false"/>
                <w:color w:val="000000"/>
                <w:sz w:val="20"/>
              </w:rPr>
              <w:t xml:space="preserve">
Білімі: </w:t>
            </w:r>
          </w:p>
          <w:bookmarkEnd w:id="2490"/>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Менеджмент, стратегиялық және бюджеттік жоспарлау, ұйымдастырушылық даму саласындағы теориялық және практикалық білім;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Жоспарлау және басқару негіздері; </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8" w:id="2491"/>
          <w:p>
            <w:pPr>
              <w:spacing w:after="20"/>
              <w:ind w:left="20"/>
              <w:jc w:val="both"/>
            </w:pPr>
            <w:r>
              <w:rPr>
                <w:rFonts w:ascii="Times New Roman"/>
                <w:b w:val="false"/>
                <w:i w:val="false"/>
                <w:color w:val="000000"/>
                <w:sz w:val="20"/>
              </w:rPr>
              <w:t>
2-дағды:</w:t>
            </w:r>
          </w:p>
          <w:bookmarkEnd w:id="2491"/>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9" w:id="2492"/>
          <w:p>
            <w:pPr>
              <w:spacing w:after="20"/>
              <w:ind w:left="20"/>
              <w:jc w:val="both"/>
            </w:pPr>
            <w:r>
              <w:rPr>
                <w:rFonts w:ascii="Times New Roman"/>
                <w:b w:val="false"/>
                <w:i w:val="false"/>
                <w:color w:val="000000"/>
                <w:sz w:val="20"/>
              </w:rPr>
              <w:t>
Машықтар:</w:t>
            </w:r>
          </w:p>
          <w:bookmarkEnd w:id="2492"/>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деген қажеттілігін айқындау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Персонал қызметінің тиімділігін талдау және бағалау, орындалған жұмыс нәтижелері бойынша бағыныстыларға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Бөлімшенің персоналға қажеттілігін айқындау, сондай-ақ олардың кәсіптік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10.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9" w:id="2493"/>
          <w:p>
            <w:pPr>
              <w:spacing w:after="20"/>
              <w:ind w:left="20"/>
              <w:jc w:val="both"/>
            </w:pPr>
            <w:r>
              <w:rPr>
                <w:rFonts w:ascii="Times New Roman"/>
                <w:b w:val="false"/>
                <w:i w:val="false"/>
                <w:color w:val="000000"/>
                <w:sz w:val="20"/>
              </w:rPr>
              <w:t>
Білімі:</w:t>
            </w:r>
          </w:p>
          <w:bookmarkEnd w:id="249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7" w:id="2494"/>
          <w:p>
            <w:pPr>
              <w:spacing w:after="20"/>
              <w:ind w:left="20"/>
              <w:jc w:val="both"/>
            </w:pPr>
            <w:r>
              <w:rPr>
                <w:rFonts w:ascii="Times New Roman"/>
                <w:b w:val="false"/>
                <w:i w:val="false"/>
                <w:color w:val="000000"/>
                <w:sz w:val="20"/>
              </w:rPr>
              <w:t>
3-дағды:</w:t>
            </w:r>
          </w:p>
          <w:bookmarkEnd w:id="2494"/>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8" w:id="2495"/>
          <w:p>
            <w:pPr>
              <w:spacing w:after="20"/>
              <w:ind w:left="20"/>
              <w:jc w:val="both"/>
            </w:pPr>
            <w:r>
              <w:rPr>
                <w:rFonts w:ascii="Times New Roman"/>
                <w:b w:val="false"/>
                <w:i w:val="false"/>
                <w:color w:val="000000"/>
                <w:sz w:val="20"/>
              </w:rPr>
              <w:t>
Машықтар:</w:t>
            </w:r>
          </w:p>
          <w:bookmarkEnd w:id="2495"/>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Құрал-сайманнның, аппаратура мен жабдықтардың дұрыс пайдаланылуын, реактивтердің ұтымды қолданылуын (егер олар қолданылса), персоналдың қауіпсіздік техникасын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6" w:id="2496"/>
          <w:p>
            <w:pPr>
              <w:spacing w:after="20"/>
              <w:ind w:left="20"/>
              <w:jc w:val="both"/>
            </w:pPr>
            <w:r>
              <w:rPr>
                <w:rFonts w:ascii="Times New Roman"/>
                <w:b w:val="false"/>
                <w:i w:val="false"/>
                <w:color w:val="000000"/>
                <w:sz w:val="20"/>
              </w:rPr>
              <w:t>
Білімі:</w:t>
            </w:r>
          </w:p>
          <w:bookmarkEnd w:id="2496"/>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0" w:id="2497"/>
          <w:p>
            <w:pPr>
              <w:spacing w:after="20"/>
              <w:ind w:left="20"/>
              <w:jc w:val="both"/>
            </w:pPr>
            <w:r>
              <w:rPr>
                <w:rFonts w:ascii="Times New Roman"/>
                <w:b w:val="false"/>
                <w:i w:val="false"/>
                <w:color w:val="000000"/>
                <w:sz w:val="20"/>
              </w:rPr>
              <w:t>
2-еңбек</w:t>
            </w:r>
          </w:p>
          <w:bookmarkEnd w:id="2497"/>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2" w:id="2498"/>
          <w:p>
            <w:pPr>
              <w:spacing w:after="20"/>
              <w:ind w:left="20"/>
              <w:jc w:val="both"/>
            </w:pPr>
            <w:r>
              <w:rPr>
                <w:rFonts w:ascii="Times New Roman"/>
                <w:b w:val="false"/>
                <w:i w:val="false"/>
                <w:color w:val="000000"/>
                <w:sz w:val="20"/>
              </w:rPr>
              <w:t xml:space="preserve">
1-дағды: </w:t>
            </w:r>
          </w:p>
          <w:bookmarkEnd w:id="2498"/>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3" w:id="2499"/>
          <w:p>
            <w:pPr>
              <w:spacing w:after="20"/>
              <w:ind w:left="20"/>
              <w:jc w:val="both"/>
            </w:pPr>
            <w:r>
              <w:rPr>
                <w:rFonts w:ascii="Times New Roman"/>
                <w:b w:val="false"/>
                <w:i w:val="false"/>
                <w:color w:val="000000"/>
                <w:sz w:val="20"/>
              </w:rPr>
              <w:t>
Машықтар:</w:t>
            </w:r>
          </w:p>
          <w:bookmarkEnd w:id="2499"/>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5" w:id="2500"/>
          <w:p>
            <w:pPr>
              <w:spacing w:after="20"/>
              <w:ind w:left="20"/>
              <w:jc w:val="both"/>
            </w:pPr>
            <w:r>
              <w:rPr>
                <w:rFonts w:ascii="Times New Roman"/>
                <w:b w:val="false"/>
                <w:i w:val="false"/>
                <w:color w:val="000000"/>
                <w:sz w:val="20"/>
              </w:rPr>
              <w:t>
Білімі:</w:t>
            </w:r>
          </w:p>
          <w:bookmarkEnd w:id="250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7" w:id="2501"/>
          <w:p>
            <w:pPr>
              <w:spacing w:after="20"/>
              <w:ind w:left="20"/>
              <w:jc w:val="both"/>
            </w:pPr>
            <w:r>
              <w:rPr>
                <w:rFonts w:ascii="Times New Roman"/>
                <w:b w:val="false"/>
                <w:i w:val="false"/>
                <w:color w:val="000000"/>
                <w:sz w:val="20"/>
              </w:rPr>
              <w:t xml:space="preserve">
2-дағды: </w:t>
            </w:r>
          </w:p>
          <w:bookmarkEnd w:id="2501"/>
          <w:p>
            <w:pPr>
              <w:spacing w:after="20"/>
              <w:ind w:left="20"/>
              <w:jc w:val="both"/>
            </w:pPr>
            <w:r>
              <w:rPr>
                <w:rFonts w:ascii="Times New Roman"/>
                <w:b w:val="false"/>
                <w:i w:val="false"/>
                <w:color w:val="000000"/>
                <w:sz w:val="20"/>
              </w:rPr>
              <w:t xml:space="preserve">
Сараптаманы тағайындайтын органдардың қызметкерлеріне консультация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8" w:id="2502"/>
          <w:p>
            <w:pPr>
              <w:spacing w:after="20"/>
              <w:ind w:left="20"/>
              <w:jc w:val="both"/>
            </w:pPr>
            <w:r>
              <w:rPr>
                <w:rFonts w:ascii="Times New Roman"/>
                <w:b w:val="false"/>
                <w:i w:val="false"/>
                <w:color w:val="000000"/>
                <w:sz w:val="20"/>
              </w:rPr>
              <w:t>
Машықтар:</w:t>
            </w:r>
          </w:p>
          <w:bookmarkEnd w:id="250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0" w:id="2503"/>
          <w:p>
            <w:pPr>
              <w:spacing w:after="20"/>
              <w:ind w:left="20"/>
              <w:jc w:val="both"/>
            </w:pPr>
            <w:r>
              <w:rPr>
                <w:rFonts w:ascii="Times New Roman"/>
                <w:b w:val="false"/>
                <w:i w:val="false"/>
                <w:color w:val="000000"/>
                <w:sz w:val="20"/>
              </w:rPr>
              <w:t>
Білімі:</w:t>
            </w:r>
          </w:p>
          <w:bookmarkEnd w:id="250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бойынша,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3" w:id="2504"/>
          <w:p>
            <w:pPr>
              <w:spacing w:after="20"/>
              <w:ind w:left="20"/>
              <w:jc w:val="both"/>
            </w:pPr>
            <w:r>
              <w:rPr>
                <w:rFonts w:ascii="Times New Roman"/>
                <w:b w:val="false"/>
                <w:i w:val="false"/>
                <w:color w:val="000000"/>
                <w:sz w:val="20"/>
              </w:rPr>
              <w:t>
1-ші қосымша еңбек функциясы:</w:t>
            </w:r>
          </w:p>
          <w:bookmarkEnd w:id="2504"/>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4" w:id="2505"/>
          <w:p>
            <w:pPr>
              <w:spacing w:after="20"/>
              <w:ind w:left="20"/>
              <w:jc w:val="both"/>
            </w:pPr>
            <w:r>
              <w:rPr>
                <w:rFonts w:ascii="Times New Roman"/>
                <w:b w:val="false"/>
                <w:i w:val="false"/>
                <w:color w:val="000000"/>
                <w:sz w:val="20"/>
              </w:rPr>
              <w:t>
1-дағды:</w:t>
            </w:r>
          </w:p>
          <w:bookmarkEnd w:id="2505"/>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5" w:id="2506"/>
          <w:p>
            <w:pPr>
              <w:spacing w:after="20"/>
              <w:ind w:left="20"/>
              <w:jc w:val="both"/>
            </w:pPr>
            <w:r>
              <w:rPr>
                <w:rFonts w:ascii="Times New Roman"/>
                <w:b w:val="false"/>
                <w:i w:val="false"/>
                <w:color w:val="000000"/>
                <w:sz w:val="20"/>
              </w:rPr>
              <w:t>
Машықтар:</w:t>
            </w:r>
          </w:p>
          <w:bookmarkEnd w:id="2506"/>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құжаттардың сот сараптамасын дамытудың ағымдағы жай-күйі мен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9" w:id="2507"/>
          <w:p>
            <w:pPr>
              <w:spacing w:after="20"/>
              <w:ind w:left="20"/>
              <w:jc w:val="both"/>
            </w:pPr>
            <w:r>
              <w:rPr>
                <w:rFonts w:ascii="Times New Roman"/>
                <w:b w:val="false"/>
                <w:i w:val="false"/>
                <w:color w:val="000000"/>
                <w:sz w:val="20"/>
              </w:rPr>
              <w:t>
Білімі:</w:t>
            </w:r>
          </w:p>
          <w:bookmarkEnd w:id="250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4" w:id="2508"/>
          <w:p>
            <w:pPr>
              <w:spacing w:after="20"/>
              <w:ind w:left="20"/>
              <w:jc w:val="both"/>
            </w:pPr>
            <w:r>
              <w:rPr>
                <w:rFonts w:ascii="Times New Roman"/>
                <w:b w:val="false"/>
                <w:i w:val="false"/>
                <w:color w:val="000000"/>
                <w:sz w:val="20"/>
              </w:rPr>
              <w:t>
2-дағды:</w:t>
            </w:r>
          </w:p>
          <w:bookmarkEnd w:id="2508"/>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5" w:id="2509"/>
          <w:p>
            <w:pPr>
              <w:spacing w:after="20"/>
              <w:ind w:left="20"/>
              <w:jc w:val="both"/>
            </w:pPr>
            <w:r>
              <w:rPr>
                <w:rFonts w:ascii="Times New Roman"/>
                <w:b w:val="false"/>
                <w:i w:val="false"/>
                <w:color w:val="000000"/>
                <w:sz w:val="20"/>
              </w:rPr>
              <w:t>
Машықтар:</w:t>
            </w:r>
          </w:p>
          <w:bookmarkEnd w:id="250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8" w:id="2510"/>
          <w:p>
            <w:pPr>
              <w:spacing w:after="20"/>
              <w:ind w:left="20"/>
              <w:jc w:val="both"/>
            </w:pPr>
            <w:r>
              <w:rPr>
                <w:rFonts w:ascii="Times New Roman"/>
                <w:b w:val="false"/>
                <w:i w:val="false"/>
                <w:color w:val="000000"/>
                <w:sz w:val="20"/>
              </w:rPr>
              <w:t>
Білімі:</w:t>
            </w:r>
          </w:p>
          <w:bookmarkEnd w:id="251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1" w:id="2511"/>
          <w:p>
            <w:pPr>
              <w:spacing w:after="20"/>
              <w:ind w:left="20"/>
              <w:jc w:val="both"/>
            </w:pPr>
            <w:r>
              <w:rPr>
                <w:rFonts w:ascii="Times New Roman"/>
                <w:b w:val="false"/>
                <w:i w:val="false"/>
                <w:color w:val="000000"/>
                <w:sz w:val="20"/>
              </w:rPr>
              <w:t>
3-дағды:</w:t>
            </w:r>
          </w:p>
          <w:bookmarkEnd w:id="2511"/>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2" w:id="2512"/>
          <w:p>
            <w:pPr>
              <w:spacing w:after="20"/>
              <w:ind w:left="20"/>
              <w:jc w:val="both"/>
            </w:pPr>
            <w:r>
              <w:rPr>
                <w:rFonts w:ascii="Times New Roman"/>
                <w:b w:val="false"/>
                <w:i w:val="false"/>
                <w:color w:val="000000"/>
                <w:sz w:val="20"/>
              </w:rPr>
              <w:t>
Машықтар:</w:t>
            </w:r>
          </w:p>
          <w:bookmarkEnd w:id="251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 құқығына біліктілік куәлігін алуға үміткерлерді дайындауға,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8" w:id="2513"/>
          <w:p>
            <w:pPr>
              <w:spacing w:after="20"/>
              <w:ind w:left="20"/>
              <w:jc w:val="both"/>
            </w:pPr>
            <w:r>
              <w:rPr>
                <w:rFonts w:ascii="Times New Roman"/>
                <w:b w:val="false"/>
                <w:i w:val="false"/>
                <w:color w:val="000000"/>
                <w:sz w:val="20"/>
              </w:rPr>
              <w:t>
Білімі:</w:t>
            </w:r>
          </w:p>
          <w:bookmarkEnd w:id="251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6" w:id="2514"/>
          <w:p>
            <w:pPr>
              <w:spacing w:after="20"/>
              <w:ind w:left="20"/>
              <w:jc w:val="both"/>
            </w:pPr>
            <w:r>
              <w:rPr>
                <w:rFonts w:ascii="Times New Roman"/>
                <w:b w:val="false"/>
                <w:i w:val="false"/>
                <w:color w:val="000000"/>
                <w:sz w:val="20"/>
              </w:rPr>
              <w:t xml:space="preserve">
Ұжымды басқару </w:t>
            </w:r>
          </w:p>
          <w:bookmarkEnd w:id="25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Топтық жұмыс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Көшбасшылық қасиеттер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Стратегиялық және жүйелік ойлау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Нәтижеге бағдарлау / немесе сапаға бағдарлау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қарым-қатынас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Тұрақты өзін-өзі дамыту </w:t>
            </w:r>
          </w:p>
          <w:p>
            <w:pPr>
              <w:spacing w:after="20"/>
              <w:ind w:left="20"/>
              <w:jc w:val="both"/>
            </w:pPr>
            <w:r>
              <w:rPr>
                <w:rFonts w:ascii="Times New Roman"/>
                <w:b w:val="false"/>
                <w:i w:val="false"/>
                <w:color w:val="000000"/>
                <w:sz w:val="20"/>
              </w:rPr>
              <w:t>
Инновация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3" w:id="2515"/>
          <w:p>
            <w:pPr>
              <w:spacing w:after="20"/>
              <w:ind w:left="20"/>
              <w:jc w:val="both"/>
            </w:pPr>
            <w:r>
              <w:rPr>
                <w:rFonts w:ascii="Times New Roman"/>
                <w:b w:val="false"/>
                <w:i w:val="false"/>
                <w:color w:val="000000"/>
                <w:sz w:val="20"/>
              </w:rPr>
              <w:t>
Кәсіптік білім</w:t>
            </w:r>
          </w:p>
          <w:bookmarkEnd w:id="2515"/>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(6B04 бизнес, басқару және құқық (бағалау), 6B073 сәулет және құрылыс (сәулет, құрылыс)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4" w:id="2516"/>
          <w:p>
            <w:pPr>
              <w:spacing w:after="20"/>
              <w:ind w:left="20"/>
              <w:jc w:val="both"/>
            </w:pPr>
            <w:r>
              <w:rPr>
                <w:rFonts w:ascii="Times New Roman"/>
                <w:b w:val="false"/>
                <w:i w:val="false"/>
                <w:color w:val="000000"/>
                <w:sz w:val="20"/>
              </w:rPr>
              <w:t xml:space="preserve">
Бас сарапшы </w:t>
            </w:r>
          </w:p>
          <w:bookmarkEnd w:id="25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жетекші сарапшы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аға сарапшы </w:t>
            </w:r>
          </w:p>
          <w:p>
            <w:pPr>
              <w:spacing w:after="20"/>
              <w:ind w:left="20"/>
              <w:jc w:val="both"/>
            </w:pPr>
            <w:r>
              <w:rPr>
                <w:rFonts w:ascii="Times New Roman"/>
                <w:b w:val="false"/>
                <w:i w:val="false"/>
                <w:color w:val="000000"/>
                <w:sz w:val="20"/>
              </w:rPr>
              <w:t>
"Сот-сараптамалық құрылыс-тауартану зерттеуі"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құрылыс-тауартану зерттеулерін жүргізу саласындағы кәсіби қызметке қойылатын бірыңғай талаптарды әзірлеу, еңбек нарығының қазіргі заманғы қажеттіліктеріне жауап беретін еңбек функцияларының жүйелі және құрылымдық сипаттамасы және қызметкерлердің біліміне, іскерлігіне,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"Сот-сараптамалық құрылыс-тауарлық зерттеу" мамандықтары бойынша сот сараптамасын жүргізу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 "Сот-сараптамалық құрылыс-тауартану зерттеуі" мамандығы бойынша сот сараптамасын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7" w:id="2517"/>
          <w:p>
            <w:pPr>
              <w:spacing w:after="20"/>
              <w:ind w:left="20"/>
              <w:jc w:val="both"/>
            </w:pPr>
            <w:r>
              <w:rPr>
                <w:rFonts w:ascii="Times New Roman"/>
                <w:b w:val="false"/>
                <w:i w:val="false"/>
                <w:color w:val="000000"/>
                <w:sz w:val="20"/>
              </w:rPr>
              <w:t>
1-дағды:</w:t>
            </w:r>
          </w:p>
          <w:bookmarkEnd w:id="2517"/>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8" w:id="2518"/>
          <w:p>
            <w:pPr>
              <w:spacing w:after="20"/>
              <w:ind w:left="20"/>
              <w:jc w:val="both"/>
            </w:pPr>
            <w:r>
              <w:rPr>
                <w:rFonts w:ascii="Times New Roman"/>
                <w:b w:val="false"/>
                <w:i w:val="false"/>
                <w:color w:val="000000"/>
                <w:sz w:val="20"/>
              </w:rPr>
              <w:t>
Машықтар:</w:t>
            </w:r>
          </w:p>
          <w:bookmarkEnd w:id="2518"/>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3" w:id="2519"/>
          <w:p>
            <w:pPr>
              <w:spacing w:after="20"/>
              <w:ind w:left="20"/>
              <w:jc w:val="both"/>
            </w:pPr>
            <w:r>
              <w:rPr>
                <w:rFonts w:ascii="Times New Roman"/>
                <w:b w:val="false"/>
                <w:i w:val="false"/>
                <w:color w:val="000000"/>
                <w:sz w:val="20"/>
              </w:rPr>
              <w:t>
Білімі:</w:t>
            </w:r>
          </w:p>
          <w:bookmarkEnd w:id="251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 Сот сараптамасының материалдары мен объектілерін зерделеу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5" w:id="2520"/>
          <w:p>
            <w:pPr>
              <w:spacing w:after="20"/>
              <w:ind w:left="20"/>
              <w:jc w:val="both"/>
            </w:pPr>
            <w:r>
              <w:rPr>
                <w:rFonts w:ascii="Times New Roman"/>
                <w:b w:val="false"/>
                <w:i w:val="false"/>
                <w:color w:val="000000"/>
                <w:sz w:val="20"/>
              </w:rPr>
              <w:t>
Машықтар:</w:t>
            </w:r>
          </w:p>
          <w:bookmarkEnd w:id="2520"/>
          <w:p>
            <w:pPr>
              <w:spacing w:after="20"/>
              <w:ind w:left="20"/>
              <w:jc w:val="both"/>
            </w:pPr>
            <w:r>
              <w:rPr>
                <w:rFonts w:ascii="Times New Roman"/>
                <w:b w:val="false"/>
                <w:i w:val="false"/>
                <w:color w:val="000000"/>
                <w:sz w:val="20"/>
              </w:rPr>
              <w:t>
</w:t>
            </w:r>
            <w:r>
              <w:rPr>
                <w:rFonts w:ascii="Times New Roman"/>
                <w:b w:val="false"/>
                <w:i w:val="false"/>
                <w:color w:val="000000"/>
                <w:sz w:val="20"/>
              </w:rPr>
              <w:t>1.Сот-сараптамалық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3" w:id="2521"/>
          <w:p>
            <w:pPr>
              <w:spacing w:after="20"/>
              <w:ind w:left="20"/>
              <w:jc w:val="both"/>
            </w:pPr>
            <w:r>
              <w:rPr>
                <w:rFonts w:ascii="Times New Roman"/>
                <w:b w:val="false"/>
                <w:i w:val="false"/>
                <w:color w:val="000000"/>
                <w:sz w:val="20"/>
              </w:rPr>
              <w:t>
Білімі:</w:t>
            </w:r>
          </w:p>
          <w:bookmarkEnd w:id="252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 сот-сараптамалық құрылыс-тауартану зерттеуі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құрылыс-тауартану зерттеуі объектілері;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тағайындау кезінде материалдарды дайындау мен ресімдеудің негізгі қағидалары;</w:t>
            </w:r>
          </w:p>
          <w:p>
            <w:pPr>
              <w:spacing w:after="20"/>
              <w:ind w:left="20"/>
              <w:jc w:val="both"/>
            </w:pPr>
            <w:r>
              <w:rPr>
                <w:rFonts w:ascii="Times New Roman"/>
                <w:b w:val="false"/>
                <w:i w:val="false"/>
                <w:color w:val="000000"/>
                <w:sz w:val="20"/>
              </w:rPr>
              <w:t>
5.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8" w:id="2522"/>
          <w:p>
            <w:pPr>
              <w:spacing w:after="20"/>
              <w:ind w:left="20"/>
              <w:jc w:val="both"/>
            </w:pPr>
            <w:r>
              <w:rPr>
                <w:rFonts w:ascii="Times New Roman"/>
                <w:b w:val="false"/>
                <w:i w:val="false"/>
                <w:color w:val="000000"/>
                <w:sz w:val="20"/>
              </w:rPr>
              <w:t>
3-дағды:</w:t>
            </w:r>
          </w:p>
          <w:bookmarkEnd w:id="2522"/>
          <w:p>
            <w:pPr>
              <w:spacing w:after="20"/>
              <w:ind w:left="20"/>
              <w:jc w:val="both"/>
            </w:pPr>
            <w:r>
              <w:rPr>
                <w:rFonts w:ascii="Times New Roman"/>
                <w:b w:val="false"/>
                <w:i w:val="false"/>
                <w:color w:val="000000"/>
                <w:sz w:val="20"/>
              </w:rPr>
              <w:t>
Сот-сараптамалық зерттеуді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9" w:id="2523"/>
          <w:p>
            <w:pPr>
              <w:spacing w:after="20"/>
              <w:ind w:left="20"/>
              <w:jc w:val="both"/>
            </w:pPr>
            <w:r>
              <w:rPr>
                <w:rFonts w:ascii="Times New Roman"/>
                <w:b w:val="false"/>
                <w:i w:val="false"/>
                <w:color w:val="000000"/>
                <w:sz w:val="20"/>
              </w:rPr>
              <w:t>
Машықтар:</w:t>
            </w:r>
          </w:p>
          <w:bookmarkEnd w:id="252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әдістемелеріне және/немесе әдісіне сәйкес сот-сараптамалық зерттеулер сынама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жүргізу кезінде өндірістік орта жағдайларын (температураны, ылғалдылықты)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Жазбаларды жүргізу және рәсімдеу;</w:t>
            </w:r>
          </w:p>
          <w:p>
            <w:pPr>
              <w:spacing w:after="20"/>
              <w:ind w:left="20"/>
              <w:jc w:val="both"/>
            </w:pPr>
            <w:r>
              <w:rPr>
                <w:rFonts w:ascii="Times New Roman"/>
                <w:b w:val="false"/>
                <w:i w:val="false"/>
                <w:color w:val="000000"/>
                <w:sz w:val="20"/>
              </w:rPr>
              <w:t>
6. Санитариялық нормалар мен ережелердің талаптарын, еңбек қауіпсіздігі және еңбекті қорғау жөніндегі нұсқаулықты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5" w:id="2524"/>
          <w:p>
            <w:pPr>
              <w:spacing w:after="20"/>
              <w:ind w:left="20"/>
              <w:jc w:val="both"/>
            </w:pPr>
            <w:r>
              <w:rPr>
                <w:rFonts w:ascii="Times New Roman"/>
                <w:b w:val="false"/>
                <w:i w:val="false"/>
                <w:color w:val="000000"/>
                <w:sz w:val="20"/>
              </w:rPr>
              <w:t>
Білімі:</w:t>
            </w:r>
          </w:p>
          <w:bookmarkEnd w:id="252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құрылыс-тауартану зерттеуін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зерттеудің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мен әдістері және оларды қолдану реті;</w:t>
            </w:r>
          </w:p>
          <w:p>
            <w:pPr>
              <w:spacing w:after="20"/>
              <w:ind w:left="20"/>
              <w:jc w:val="both"/>
            </w:pPr>
            <w:r>
              <w:rPr>
                <w:rFonts w:ascii="Times New Roman"/>
                <w:b w:val="false"/>
                <w:i w:val="false"/>
                <w:color w:val="000000"/>
                <w:sz w:val="20"/>
              </w:rPr>
              <w:t>
</w:t>
            </w:r>
            <w:r>
              <w:rPr>
                <w:rFonts w:ascii="Times New Roman"/>
                <w:b w:val="false"/>
                <w:i w:val="false"/>
                <w:color w:val="000000"/>
                <w:sz w:val="20"/>
              </w:rPr>
              <w:t>6. Жылжымайтын мүлік объектілерінің нарықтық құнын есептеу түсінігі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Нарықтан басқа объектілердің құнын есептеу түсінігі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Тауарлық-материалдық стандарттар мен техникалық шарттар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құндылықтар, олардың негізгі қасиеттері және сапалық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9. Порядок эксплуатации инструментария, приборов и оборудования, учета и хранения расходных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10.Сот сараптамаларын/зерттеулерін жүргізу барысында объектілерді тіркеуге және зерттеуге арналған ғылыми-техникалық құралдар мен тәсілдер, сот фотосуреті, бейнетүсірілім, фотокестелерді, сызбаларды, диаграммаларды және т.б.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11. Зерттеу жүргізу кезіндегі өндірістік орта жағдайлары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12.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13. Еңбек қорғау, қауіпсіздк техникасы, өндірістік санитариялық, өрт қауіпсіздігі нұсқаулары, қағидалары мен нормалары, сондай-ақ санитариялық-эпидемиологиялық талаптар;</w:t>
            </w:r>
          </w:p>
          <w:p>
            <w:pPr>
              <w:spacing w:after="20"/>
              <w:ind w:left="20"/>
              <w:jc w:val="both"/>
            </w:pPr>
            <w:r>
              <w:rPr>
                <w:rFonts w:ascii="Times New Roman"/>
                <w:b w:val="false"/>
                <w:i w:val="false"/>
                <w:color w:val="000000"/>
                <w:sz w:val="20"/>
              </w:rPr>
              <w:t>
14. Ішкі нормативтік құжаттар, лауазымдық міндеттер.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0" w:id="2525"/>
          <w:p>
            <w:pPr>
              <w:spacing w:after="20"/>
              <w:ind w:left="20"/>
              <w:jc w:val="both"/>
            </w:pPr>
            <w:r>
              <w:rPr>
                <w:rFonts w:ascii="Times New Roman"/>
                <w:b w:val="false"/>
                <w:i w:val="false"/>
                <w:color w:val="000000"/>
                <w:sz w:val="20"/>
              </w:rPr>
              <w:t>
4-дағды:</w:t>
            </w:r>
          </w:p>
          <w:bookmarkEnd w:id="2525"/>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1" w:id="2526"/>
          <w:p>
            <w:pPr>
              <w:spacing w:after="20"/>
              <w:ind w:left="20"/>
              <w:jc w:val="both"/>
            </w:pPr>
            <w:r>
              <w:rPr>
                <w:rFonts w:ascii="Times New Roman"/>
                <w:b w:val="false"/>
                <w:i w:val="false"/>
                <w:color w:val="000000"/>
                <w:sz w:val="20"/>
              </w:rPr>
              <w:t>
Машықтар:</w:t>
            </w:r>
          </w:p>
          <w:bookmarkEnd w:id="252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нәтижелеріне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5" w:id="2527"/>
          <w:p>
            <w:pPr>
              <w:spacing w:after="20"/>
              <w:ind w:left="20"/>
              <w:jc w:val="both"/>
            </w:pPr>
            <w:r>
              <w:rPr>
                <w:rFonts w:ascii="Times New Roman"/>
                <w:b w:val="false"/>
                <w:i w:val="false"/>
                <w:color w:val="000000"/>
                <w:sz w:val="20"/>
              </w:rPr>
              <w:t>
Білімі:</w:t>
            </w:r>
          </w:p>
          <w:bookmarkEnd w:id="252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анықтығы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қағидалары;</w:t>
            </w:r>
          </w:p>
          <w:p>
            <w:pPr>
              <w:spacing w:after="20"/>
              <w:ind w:left="20"/>
              <w:jc w:val="both"/>
            </w:pPr>
            <w:r>
              <w:rPr>
                <w:rFonts w:ascii="Times New Roman"/>
                <w:b w:val="false"/>
                <w:i w:val="false"/>
                <w:color w:val="000000"/>
                <w:sz w:val="20"/>
              </w:rPr>
              <w:t>
5. Зерттеулер нәтижелері есептерінің жазбаларын жүргізу, талдау, бағалау және өңдеу қағидалары.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5-дағды: Сарапшының (маманның)қорытындысын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0" w:id="2528"/>
          <w:p>
            <w:pPr>
              <w:spacing w:after="20"/>
              <w:ind w:left="20"/>
              <w:jc w:val="both"/>
            </w:pPr>
            <w:r>
              <w:rPr>
                <w:rFonts w:ascii="Times New Roman"/>
                <w:b w:val="false"/>
                <w:i w:val="false"/>
                <w:color w:val="000000"/>
                <w:sz w:val="20"/>
              </w:rPr>
              <w:t xml:space="preserve">
Машықтар: </w:t>
            </w:r>
          </w:p>
          <w:bookmarkEnd w:id="25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Сарапшының (маманның) қорытындысын немесе қорытынды беру мүмкін остігі туралы хабарламаны ресімдеу; </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2" w:id="2529"/>
          <w:p>
            <w:pPr>
              <w:spacing w:after="20"/>
              <w:ind w:left="20"/>
              <w:jc w:val="both"/>
            </w:pPr>
            <w:r>
              <w:rPr>
                <w:rFonts w:ascii="Times New Roman"/>
                <w:b w:val="false"/>
                <w:i w:val="false"/>
                <w:color w:val="000000"/>
                <w:sz w:val="20"/>
              </w:rPr>
              <w:t xml:space="preserve">
Білімі: </w:t>
            </w:r>
          </w:p>
          <w:bookmarkEnd w:id="25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қорытындысын жасау тәртібі, оның құрылымдық бөліктері (кіріспе, синтездеу, зерттеу, қорытындылар). Сарапшы қорытындысының нысандары қорытындылары;</w:t>
            </w:r>
          </w:p>
          <w:p>
            <w:pPr>
              <w:spacing w:after="20"/>
              <w:ind w:left="20"/>
              <w:jc w:val="both"/>
            </w:pPr>
            <w:r>
              <w:rPr>
                <w:rFonts w:ascii="Times New Roman"/>
                <w:b w:val="false"/>
                <w:i w:val="false"/>
                <w:color w:val="000000"/>
                <w:sz w:val="20"/>
              </w:rPr>
              <w:t>
3. Құжаттау, архивтерді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5" w:id="2530"/>
          <w:p>
            <w:pPr>
              <w:spacing w:after="20"/>
              <w:ind w:left="20"/>
              <w:jc w:val="both"/>
            </w:pPr>
            <w:r>
              <w:rPr>
                <w:rFonts w:ascii="Times New Roman"/>
                <w:b w:val="false"/>
                <w:i w:val="false"/>
                <w:color w:val="000000"/>
                <w:sz w:val="20"/>
              </w:rPr>
              <w:t>
2-еңбек функциясы:</w:t>
            </w:r>
          </w:p>
          <w:bookmarkEnd w:id="2530"/>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6" w:id="2531"/>
          <w:p>
            <w:pPr>
              <w:spacing w:after="20"/>
              <w:ind w:left="20"/>
              <w:jc w:val="both"/>
            </w:pPr>
            <w:r>
              <w:rPr>
                <w:rFonts w:ascii="Times New Roman"/>
                <w:b w:val="false"/>
                <w:i w:val="false"/>
                <w:color w:val="000000"/>
                <w:sz w:val="20"/>
              </w:rPr>
              <w:t>
1-дағды:</w:t>
            </w:r>
          </w:p>
          <w:bookmarkEnd w:id="2531"/>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7" w:id="2532"/>
          <w:p>
            <w:pPr>
              <w:spacing w:after="20"/>
              <w:ind w:left="20"/>
              <w:jc w:val="both"/>
            </w:pPr>
            <w:r>
              <w:rPr>
                <w:rFonts w:ascii="Times New Roman"/>
                <w:b w:val="false"/>
                <w:i w:val="false"/>
                <w:color w:val="000000"/>
                <w:sz w:val="20"/>
              </w:rPr>
              <w:t>
Машықтар:</w:t>
            </w:r>
          </w:p>
          <w:bookmarkEnd w:id="253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9" w:id="2533"/>
          <w:p>
            <w:pPr>
              <w:spacing w:after="20"/>
              <w:ind w:left="20"/>
              <w:jc w:val="both"/>
            </w:pPr>
            <w:r>
              <w:rPr>
                <w:rFonts w:ascii="Times New Roman"/>
                <w:b w:val="false"/>
                <w:i w:val="false"/>
                <w:color w:val="000000"/>
                <w:sz w:val="20"/>
              </w:rPr>
              <w:t>
Білімі:</w:t>
            </w:r>
          </w:p>
          <w:bookmarkEnd w:id="253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2" w:id="2534"/>
          <w:p>
            <w:pPr>
              <w:spacing w:after="20"/>
              <w:ind w:left="20"/>
              <w:jc w:val="both"/>
            </w:pPr>
            <w:r>
              <w:rPr>
                <w:rFonts w:ascii="Times New Roman"/>
                <w:b w:val="false"/>
                <w:i w:val="false"/>
                <w:color w:val="000000"/>
                <w:sz w:val="20"/>
              </w:rPr>
              <w:t>
2-дағды:</w:t>
            </w:r>
          </w:p>
          <w:bookmarkEnd w:id="2534"/>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3" w:id="2535"/>
          <w:p>
            <w:pPr>
              <w:spacing w:after="20"/>
              <w:ind w:left="20"/>
              <w:jc w:val="both"/>
            </w:pPr>
            <w:r>
              <w:rPr>
                <w:rFonts w:ascii="Times New Roman"/>
                <w:b w:val="false"/>
                <w:i w:val="false"/>
                <w:color w:val="000000"/>
                <w:sz w:val="20"/>
              </w:rPr>
              <w:t>
Машықтар:</w:t>
            </w:r>
          </w:p>
          <w:bookmarkEnd w:id="253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5" w:id="2536"/>
          <w:p>
            <w:pPr>
              <w:spacing w:after="20"/>
              <w:ind w:left="20"/>
              <w:jc w:val="both"/>
            </w:pPr>
            <w:r>
              <w:rPr>
                <w:rFonts w:ascii="Times New Roman"/>
                <w:b w:val="false"/>
                <w:i w:val="false"/>
                <w:color w:val="000000"/>
                <w:sz w:val="20"/>
              </w:rPr>
              <w:t>
Білімі:</w:t>
            </w:r>
          </w:p>
          <w:bookmarkEnd w:id="253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8" w:id="2537"/>
          <w:p>
            <w:pPr>
              <w:spacing w:after="20"/>
              <w:ind w:left="20"/>
              <w:jc w:val="both"/>
            </w:pPr>
            <w:r>
              <w:rPr>
                <w:rFonts w:ascii="Times New Roman"/>
                <w:b w:val="false"/>
                <w:i w:val="false"/>
                <w:color w:val="000000"/>
                <w:sz w:val="20"/>
              </w:rPr>
              <w:t>
1-қосымша еңбек функциясы.</w:t>
            </w:r>
          </w:p>
          <w:bookmarkEnd w:id="2537"/>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9" w:id="2538"/>
          <w:p>
            <w:pPr>
              <w:spacing w:after="20"/>
              <w:ind w:left="20"/>
              <w:jc w:val="both"/>
            </w:pPr>
            <w:r>
              <w:rPr>
                <w:rFonts w:ascii="Times New Roman"/>
                <w:b w:val="false"/>
                <w:i w:val="false"/>
                <w:color w:val="000000"/>
                <w:sz w:val="20"/>
              </w:rPr>
              <w:t>
1-дағды:</w:t>
            </w:r>
          </w:p>
          <w:bookmarkEnd w:id="2538"/>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0" w:id="2539"/>
          <w:p>
            <w:pPr>
              <w:spacing w:after="20"/>
              <w:ind w:left="20"/>
              <w:jc w:val="both"/>
            </w:pPr>
            <w:r>
              <w:rPr>
                <w:rFonts w:ascii="Times New Roman"/>
                <w:b w:val="false"/>
                <w:i w:val="false"/>
                <w:color w:val="000000"/>
                <w:sz w:val="20"/>
              </w:rPr>
              <w:t>
Машықтар:</w:t>
            </w:r>
          </w:p>
          <w:bookmarkEnd w:id="2539"/>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сот-сараптамалық зерттеулерің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қорытыуды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4" w:id="2540"/>
          <w:p>
            <w:pPr>
              <w:spacing w:after="20"/>
              <w:ind w:left="20"/>
              <w:jc w:val="both"/>
            </w:pPr>
            <w:r>
              <w:rPr>
                <w:rFonts w:ascii="Times New Roman"/>
                <w:b w:val="false"/>
                <w:i w:val="false"/>
                <w:color w:val="000000"/>
                <w:sz w:val="20"/>
              </w:rPr>
              <w:t>
Білімі:</w:t>
            </w:r>
          </w:p>
          <w:bookmarkEnd w:id="254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9" w:id="2541"/>
          <w:p>
            <w:pPr>
              <w:spacing w:after="20"/>
              <w:ind w:left="20"/>
              <w:jc w:val="both"/>
            </w:pPr>
            <w:r>
              <w:rPr>
                <w:rFonts w:ascii="Times New Roman"/>
                <w:b w:val="false"/>
                <w:i w:val="false"/>
                <w:color w:val="000000"/>
                <w:sz w:val="20"/>
              </w:rPr>
              <w:t>
2-дағды:</w:t>
            </w:r>
          </w:p>
          <w:bookmarkEnd w:id="2541"/>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0" w:id="2542"/>
          <w:p>
            <w:pPr>
              <w:spacing w:after="20"/>
              <w:ind w:left="20"/>
              <w:jc w:val="both"/>
            </w:pPr>
            <w:r>
              <w:rPr>
                <w:rFonts w:ascii="Times New Roman"/>
                <w:b w:val="false"/>
                <w:i w:val="false"/>
                <w:color w:val="000000"/>
                <w:sz w:val="20"/>
              </w:rPr>
              <w:t>
Машықтар:</w:t>
            </w:r>
          </w:p>
          <w:bookmarkEnd w:id="254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3" w:id="2543"/>
          <w:p>
            <w:pPr>
              <w:spacing w:after="20"/>
              <w:ind w:left="20"/>
              <w:jc w:val="both"/>
            </w:pPr>
            <w:r>
              <w:rPr>
                <w:rFonts w:ascii="Times New Roman"/>
                <w:b w:val="false"/>
                <w:i w:val="false"/>
                <w:color w:val="000000"/>
                <w:sz w:val="20"/>
              </w:rPr>
              <w:t>
Білімі:</w:t>
            </w:r>
          </w:p>
          <w:bookmarkEnd w:id="254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6" w:id="2544"/>
          <w:p>
            <w:pPr>
              <w:spacing w:after="20"/>
              <w:ind w:left="20"/>
              <w:jc w:val="both"/>
            </w:pPr>
            <w:r>
              <w:rPr>
                <w:rFonts w:ascii="Times New Roman"/>
                <w:b w:val="false"/>
                <w:i w:val="false"/>
                <w:color w:val="000000"/>
                <w:sz w:val="20"/>
              </w:rPr>
              <w:t>
3-дағды:</w:t>
            </w:r>
          </w:p>
          <w:bookmarkEnd w:id="2544"/>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7" w:id="2545"/>
          <w:p>
            <w:pPr>
              <w:spacing w:after="20"/>
              <w:ind w:left="20"/>
              <w:jc w:val="both"/>
            </w:pPr>
            <w:r>
              <w:rPr>
                <w:rFonts w:ascii="Times New Roman"/>
                <w:b w:val="false"/>
                <w:i w:val="false"/>
                <w:color w:val="000000"/>
                <w:sz w:val="20"/>
              </w:rPr>
              <w:t>
Машықтар:</w:t>
            </w:r>
          </w:p>
          <w:bookmarkEnd w:id="254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1" w:id="2546"/>
          <w:p>
            <w:pPr>
              <w:spacing w:after="20"/>
              <w:ind w:left="20"/>
              <w:jc w:val="both"/>
            </w:pPr>
            <w:r>
              <w:rPr>
                <w:rFonts w:ascii="Times New Roman"/>
                <w:b w:val="false"/>
                <w:i w:val="false"/>
                <w:color w:val="000000"/>
                <w:sz w:val="20"/>
              </w:rPr>
              <w:t>
Білімі:</w:t>
            </w:r>
          </w:p>
          <w:bookmarkEnd w:id="254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7" w:id="2547"/>
          <w:p>
            <w:pPr>
              <w:spacing w:after="20"/>
              <w:ind w:left="20"/>
              <w:jc w:val="both"/>
            </w:pPr>
            <w:r>
              <w:rPr>
                <w:rFonts w:ascii="Times New Roman"/>
                <w:b w:val="false"/>
                <w:i w:val="false"/>
                <w:color w:val="000000"/>
                <w:sz w:val="20"/>
              </w:rPr>
              <w:t>
Командалық жұмыс</w:t>
            </w:r>
          </w:p>
          <w:bookmarkEnd w:id="2547"/>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6883" w:id="2548"/>
    <w:p>
      <w:pPr>
        <w:spacing w:after="0"/>
        <w:ind w:left="0"/>
        <w:jc w:val="left"/>
      </w:pPr>
      <w:r>
        <w:rPr>
          <w:rFonts w:ascii="Times New Roman"/>
          <w:b/>
          <w:i w:val="false"/>
          <w:color w:val="000000"/>
        </w:rPr>
        <w:t xml:space="preserve"> 4-тарау. Кәсіптік стандарттың техникалық деректері</w:t>
      </w:r>
    </w:p>
    <w:bookmarkEnd w:id="2548"/>
    <w:bookmarkStart w:name="z6884" w:id="2549"/>
    <w:p>
      <w:pPr>
        <w:spacing w:after="0"/>
        <w:ind w:left="0"/>
        <w:jc w:val="both"/>
      </w:pPr>
      <w:r>
        <w:rPr>
          <w:rFonts w:ascii="Times New Roman"/>
          <w:b w:val="false"/>
          <w:i w:val="false"/>
          <w:color w:val="000000"/>
          <w:sz w:val="28"/>
        </w:rPr>
        <w:t xml:space="preserve">
      11. Мемлекеттік органның атауы: </w:t>
      </w:r>
    </w:p>
    <w:bookmarkEnd w:id="2549"/>
    <w:bookmarkStart w:name="z6885" w:id="2550"/>
    <w:p>
      <w:pPr>
        <w:spacing w:after="0"/>
        <w:ind w:left="0"/>
        <w:jc w:val="both"/>
      </w:pPr>
      <w:r>
        <w:rPr>
          <w:rFonts w:ascii="Times New Roman"/>
          <w:b w:val="false"/>
          <w:i w:val="false"/>
          <w:color w:val="000000"/>
          <w:sz w:val="28"/>
        </w:rPr>
        <w:t>
      Қазақстан Республикасы Әділет министрлігі</w:t>
      </w:r>
    </w:p>
    <w:bookmarkEnd w:id="2550"/>
    <w:bookmarkStart w:name="z6886" w:id="2551"/>
    <w:p>
      <w:pPr>
        <w:spacing w:after="0"/>
        <w:ind w:left="0"/>
        <w:jc w:val="both"/>
      </w:pPr>
      <w:r>
        <w:rPr>
          <w:rFonts w:ascii="Times New Roman"/>
          <w:b w:val="false"/>
          <w:i w:val="false"/>
          <w:color w:val="000000"/>
          <w:sz w:val="28"/>
        </w:rPr>
        <w:t>
      Орындаушы: А.М. Сашкен, a.sashken@adilet.gov.kz, 74-06-58.</w:t>
      </w:r>
    </w:p>
    <w:bookmarkEnd w:id="2551"/>
    <w:bookmarkStart w:name="z6887" w:id="2552"/>
    <w:p>
      <w:pPr>
        <w:spacing w:after="0"/>
        <w:ind w:left="0"/>
        <w:jc w:val="both"/>
      </w:pPr>
      <w:r>
        <w:rPr>
          <w:rFonts w:ascii="Times New Roman"/>
          <w:b w:val="false"/>
          <w:i w:val="false"/>
          <w:color w:val="000000"/>
          <w:sz w:val="28"/>
        </w:rPr>
        <w:t>
      12. Әзірлеуге қатысқан ұйымдар (кәсіпорындар):</w:t>
      </w:r>
    </w:p>
    <w:bookmarkEnd w:id="2552"/>
    <w:bookmarkStart w:name="z6888" w:id="2553"/>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2553"/>
    <w:bookmarkStart w:name="z6889" w:id="2554"/>
    <w:p>
      <w:pPr>
        <w:spacing w:after="0"/>
        <w:ind w:left="0"/>
        <w:jc w:val="both"/>
      </w:pPr>
      <w:r>
        <w:rPr>
          <w:rFonts w:ascii="Times New Roman"/>
          <w:b w:val="false"/>
          <w:i w:val="false"/>
          <w:color w:val="000000"/>
          <w:sz w:val="28"/>
        </w:rPr>
        <w:t>
      Орындаушы: Г.Ж. Ертаева, expert@cse.kz, 54-10-05.</w:t>
      </w:r>
    </w:p>
    <w:bookmarkEnd w:id="2554"/>
    <w:bookmarkStart w:name="z6890" w:id="2555"/>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2555"/>
    <w:bookmarkStart w:name="z6891" w:id="2556"/>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2556"/>
    <w:bookmarkStart w:name="z6892" w:id="2557"/>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2557"/>
    <w:bookmarkStart w:name="z6893" w:id="2558"/>
    <w:p>
      <w:pPr>
        <w:spacing w:after="0"/>
        <w:ind w:left="0"/>
        <w:jc w:val="both"/>
      </w:pPr>
      <w:r>
        <w:rPr>
          <w:rFonts w:ascii="Times New Roman"/>
          <w:b w:val="false"/>
          <w:i w:val="false"/>
          <w:color w:val="000000"/>
          <w:sz w:val="28"/>
        </w:rPr>
        <w:t>
      16. Нұсқа нөмірі және шығарылған жылы: 1-нұсқа, 2024 жыл.</w:t>
      </w:r>
    </w:p>
    <w:bookmarkEnd w:id="2558"/>
    <w:bookmarkStart w:name="z6894" w:id="2559"/>
    <w:p>
      <w:pPr>
        <w:spacing w:after="0"/>
        <w:ind w:left="0"/>
        <w:jc w:val="both"/>
      </w:pPr>
      <w:r>
        <w:rPr>
          <w:rFonts w:ascii="Times New Roman"/>
          <w:b w:val="false"/>
          <w:i w:val="false"/>
          <w:color w:val="000000"/>
          <w:sz w:val="28"/>
        </w:rPr>
        <w:t>
      17. Бағдарлы қайта қарау күні: 2027 жылғы 4 қаңтар.</w:t>
      </w:r>
    </w:p>
    <w:bookmarkEnd w:id="2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w:t>
            </w:r>
          </w:p>
        </w:tc>
      </w:tr>
    </w:tbl>
    <w:bookmarkStart w:name="z6900" w:id="2560"/>
    <w:p>
      <w:pPr>
        <w:spacing w:after="0"/>
        <w:ind w:left="0"/>
        <w:jc w:val="left"/>
      </w:pPr>
      <w:r>
        <w:rPr>
          <w:rFonts w:ascii="Times New Roman"/>
          <w:b/>
          <w:i w:val="false"/>
          <w:color w:val="000000"/>
        </w:rPr>
        <w:t xml:space="preserve"> "Сот құрылыс сараптамасы" кәсіптік стандарты</w:t>
      </w:r>
    </w:p>
    <w:bookmarkEnd w:id="2560"/>
    <w:bookmarkStart w:name="z6901" w:id="2561"/>
    <w:p>
      <w:pPr>
        <w:spacing w:after="0"/>
        <w:ind w:left="0"/>
        <w:jc w:val="left"/>
      </w:pPr>
      <w:r>
        <w:rPr>
          <w:rFonts w:ascii="Times New Roman"/>
          <w:b/>
          <w:i w:val="false"/>
          <w:color w:val="000000"/>
        </w:rPr>
        <w:t xml:space="preserve"> 1-тарау. Жалпы ережелер</w:t>
      </w:r>
    </w:p>
    <w:bookmarkEnd w:id="2561"/>
    <w:bookmarkStart w:name="z6902" w:id="2562"/>
    <w:p>
      <w:pPr>
        <w:spacing w:after="0"/>
        <w:ind w:left="0"/>
        <w:jc w:val="both"/>
      </w:pPr>
      <w:r>
        <w:rPr>
          <w:rFonts w:ascii="Times New Roman"/>
          <w:b w:val="false"/>
          <w:i w:val="false"/>
          <w:color w:val="000000"/>
          <w:sz w:val="28"/>
        </w:rPr>
        <w:t>
      1. "Сот-құрылыс сараптамасы" кәсіптік стандарты "Кәсіптік біліктілік туралы" Қазақстан Республикасы Заңының 5-бабының 5-тармағына сәйкес әзірленді және оның біліктілік деңгейіне, құзыретіне, мазмұнына қойылатын талаптарды айқындауға арналған. сот-құрылыс сараптамасын өндіруде сот сарапшысының сапасы мен жұмыс жағдайы және сот-сараптама қызметі саласында қолданылады.</w:t>
      </w:r>
    </w:p>
    <w:bookmarkEnd w:id="2562"/>
    <w:bookmarkStart w:name="z6903" w:id="2563"/>
    <w:p>
      <w:pPr>
        <w:spacing w:after="0"/>
        <w:ind w:left="0"/>
        <w:jc w:val="both"/>
      </w:pPr>
      <w:r>
        <w:rPr>
          <w:rFonts w:ascii="Times New Roman"/>
          <w:b w:val="false"/>
          <w:i w:val="false"/>
          <w:color w:val="000000"/>
          <w:sz w:val="28"/>
        </w:rPr>
        <w:t>
      2. Осы кәсіптік стандартта келесі терминдер мен анықтамалар пайдаланылады:</w:t>
      </w:r>
    </w:p>
    <w:bookmarkEnd w:id="2563"/>
    <w:bookmarkStart w:name="z6904" w:id="2564"/>
    <w:p>
      <w:pPr>
        <w:spacing w:after="0"/>
        <w:ind w:left="0"/>
        <w:jc w:val="both"/>
      </w:pPr>
      <w:r>
        <w:rPr>
          <w:rFonts w:ascii="Times New Roman"/>
          <w:b w:val="false"/>
          <w:i w:val="false"/>
          <w:color w:val="000000"/>
          <w:sz w:val="28"/>
        </w:rPr>
        <w:t>
      1) білім – кәсіптік тапсырма шеңберінде іс-әрекеттерді орындау үшін қажетті зерттелген және меңгерілген ақпарат;</w:t>
      </w:r>
    </w:p>
    <w:bookmarkEnd w:id="2564"/>
    <w:bookmarkStart w:name="z6905" w:id="2565"/>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2565"/>
    <w:bookmarkStart w:name="z6906" w:id="2566"/>
    <w:p>
      <w:pPr>
        <w:spacing w:after="0"/>
        <w:ind w:left="0"/>
        <w:jc w:val="both"/>
      </w:pPr>
      <w:r>
        <w:rPr>
          <w:rFonts w:ascii="Times New Roman"/>
          <w:b w:val="false"/>
          <w:i w:val="false"/>
          <w:color w:val="000000"/>
          <w:sz w:val="28"/>
        </w:rPr>
        <w:t>
      3) жазба – қол жеткiзiлген нәтижелер туралы мәлiметтер немесе орындалған қызметтiң айғақтары бар құжат (қадағалауды ресiмдеу және тексеру, алдын алу және түзету әрекеттерiнiң дәлелдемесiн қамтамасыз ету үшiн);</w:t>
      </w:r>
    </w:p>
    <w:bookmarkEnd w:id="2566"/>
    <w:bookmarkStart w:name="z6907" w:id="2567"/>
    <w:p>
      <w:pPr>
        <w:spacing w:after="0"/>
        <w:ind w:left="0"/>
        <w:jc w:val="both"/>
      </w:pPr>
      <w:r>
        <w:rPr>
          <w:rFonts w:ascii="Times New Roman"/>
          <w:b w:val="false"/>
          <w:i w:val="false"/>
          <w:color w:val="000000"/>
          <w:sz w:val="28"/>
        </w:rPr>
        <w:t xml:space="preserve">
      4) сот-құрылыс сараптамасының нысанасы – құрылыс объектілерін, сондай-ақ құрылыс, техникалық және жобалық-сметалық құжаттаманы жобалау, пайдалану және жөндеу өндіріс процесінің сипаттамаларын айқындауға байланысты мәселелерді шешу кезінде арнайы ғылыми білімдер негізінде белгіленген нақты деректер; </w:t>
      </w:r>
    </w:p>
    <w:bookmarkEnd w:id="2567"/>
    <w:bookmarkStart w:name="z6908" w:id="2568"/>
    <w:p>
      <w:pPr>
        <w:spacing w:after="0"/>
        <w:ind w:left="0"/>
        <w:jc w:val="both"/>
      </w:pPr>
      <w:r>
        <w:rPr>
          <w:rFonts w:ascii="Times New Roman"/>
          <w:b w:val="false"/>
          <w:i w:val="false"/>
          <w:color w:val="000000"/>
          <w:sz w:val="28"/>
        </w:rPr>
        <w:t>
      5) сот-құрылыс сараптамасының объектілері – өндірістік, азаматтық және әкімшілік мақсаттағы ғимараттар мен құрылыстар немесе олардың жекелеген құрылымдық элементтері.</w:t>
      </w:r>
    </w:p>
    <w:bookmarkEnd w:id="2568"/>
    <w:bookmarkStart w:name="z6909" w:id="2569"/>
    <w:p>
      <w:pPr>
        <w:spacing w:after="0"/>
        <w:ind w:left="0"/>
        <w:jc w:val="both"/>
      </w:pPr>
      <w:r>
        <w:rPr>
          <w:rFonts w:ascii="Times New Roman"/>
          <w:b w:val="false"/>
          <w:i w:val="false"/>
          <w:color w:val="000000"/>
          <w:sz w:val="28"/>
        </w:rPr>
        <w:t xml:space="preserve">
      3. Осы кәсіптік стандартта келесі қысқартулар қолданылады: </w:t>
      </w:r>
    </w:p>
    <w:bookmarkEnd w:id="2569"/>
    <w:bookmarkStart w:name="z6910" w:id="2570"/>
    <w:p>
      <w:pPr>
        <w:spacing w:after="0"/>
        <w:ind w:left="0"/>
        <w:jc w:val="both"/>
      </w:pPr>
      <w:r>
        <w:rPr>
          <w:rFonts w:ascii="Times New Roman"/>
          <w:b w:val="false"/>
          <w:i w:val="false"/>
          <w:color w:val="000000"/>
          <w:sz w:val="28"/>
        </w:rPr>
        <w:t xml:space="preserve">
      БТБА – Жұмысшылардың жұмыстары мен кәсіптерінің Бірыңғай тарифтік-біліктілік анықтамалығы; </w:t>
      </w:r>
    </w:p>
    <w:bookmarkEnd w:id="2570"/>
    <w:bookmarkStart w:name="z6911" w:id="2571"/>
    <w:p>
      <w:pPr>
        <w:spacing w:after="0"/>
        <w:ind w:left="0"/>
        <w:jc w:val="both"/>
      </w:pPr>
      <w:r>
        <w:rPr>
          <w:rFonts w:ascii="Times New Roman"/>
          <w:b w:val="false"/>
          <w:i w:val="false"/>
          <w:color w:val="000000"/>
          <w:sz w:val="28"/>
        </w:rPr>
        <w:t xml:space="preserve">
      КС – біліктілік анықтамалығы; </w:t>
      </w:r>
    </w:p>
    <w:bookmarkEnd w:id="2571"/>
    <w:bookmarkStart w:name="z6912" w:id="2572"/>
    <w:p>
      <w:pPr>
        <w:spacing w:after="0"/>
        <w:ind w:left="0"/>
        <w:jc w:val="both"/>
      </w:pPr>
      <w:r>
        <w:rPr>
          <w:rFonts w:ascii="Times New Roman"/>
          <w:b w:val="false"/>
          <w:i w:val="false"/>
          <w:color w:val="000000"/>
          <w:sz w:val="28"/>
        </w:rPr>
        <w:t xml:space="preserve">
      СБШ – Салалық біліктілік шеңбері; </w:t>
      </w:r>
    </w:p>
    <w:bookmarkEnd w:id="2572"/>
    <w:bookmarkStart w:name="z6913" w:id="2573"/>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2573"/>
    <w:bookmarkStart w:name="z6914" w:id="2574"/>
    <w:p>
      <w:pPr>
        <w:spacing w:after="0"/>
        <w:ind w:left="0"/>
        <w:jc w:val="left"/>
      </w:pPr>
      <w:r>
        <w:rPr>
          <w:rFonts w:ascii="Times New Roman"/>
          <w:b/>
          <w:i w:val="false"/>
          <w:color w:val="000000"/>
        </w:rPr>
        <w:t xml:space="preserve"> 2-тарау. Кәсіптік стандарттың паспорты</w:t>
      </w:r>
    </w:p>
    <w:bookmarkEnd w:id="2574"/>
    <w:bookmarkStart w:name="z6915" w:id="2575"/>
    <w:p>
      <w:pPr>
        <w:spacing w:after="0"/>
        <w:ind w:left="0"/>
        <w:jc w:val="both"/>
      </w:pPr>
      <w:r>
        <w:rPr>
          <w:rFonts w:ascii="Times New Roman"/>
          <w:b w:val="false"/>
          <w:i w:val="false"/>
          <w:color w:val="000000"/>
          <w:sz w:val="28"/>
        </w:rPr>
        <w:t>
      4. Кәсіптік стандарттың атауы: "Сот құрылыс сараптамасы".</w:t>
      </w:r>
    </w:p>
    <w:bookmarkEnd w:id="2575"/>
    <w:bookmarkStart w:name="z6916" w:id="2576"/>
    <w:p>
      <w:pPr>
        <w:spacing w:after="0"/>
        <w:ind w:left="0"/>
        <w:jc w:val="both"/>
      </w:pPr>
      <w:r>
        <w:rPr>
          <w:rFonts w:ascii="Times New Roman"/>
          <w:b w:val="false"/>
          <w:i w:val="false"/>
          <w:color w:val="000000"/>
          <w:sz w:val="28"/>
        </w:rPr>
        <w:t>
      5. Кәсіптік стандарт коды: О84230.</w:t>
      </w:r>
    </w:p>
    <w:bookmarkEnd w:id="2576"/>
    <w:bookmarkStart w:name="z6917" w:id="2577"/>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2577"/>
    <w:bookmarkStart w:name="z6918" w:id="2578"/>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2578"/>
    <w:bookmarkStart w:name="z6919" w:id="2579"/>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2579"/>
    <w:bookmarkStart w:name="z6920" w:id="2580"/>
    <w:p>
      <w:pPr>
        <w:spacing w:after="0"/>
        <w:ind w:left="0"/>
        <w:jc w:val="both"/>
      </w:pPr>
      <w:r>
        <w:rPr>
          <w:rFonts w:ascii="Times New Roman"/>
          <w:b w:val="false"/>
          <w:i w:val="false"/>
          <w:color w:val="000000"/>
          <w:sz w:val="28"/>
        </w:rPr>
        <w:t>
      842 – Мемлекеттің жалпы қоғамға қызмет көрсетуі;</w:t>
      </w:r>
    </w:p>
    <w:bookmarkEnd w:id="2580"/>
    <w:bookmarkStart w:name="z6921" w:id="2581"/>
    <w:p>
      <w:pPr>
        <w:spacing w:after="0"/>
        <w:ind w:left="0"/>
        <w:jc w:val="both"/>
      </w:pPr>
      <w:r>
        <w:rPr>
          <w:rFonts w:ascii="Times New Roman"/>
          <w:b w:val="false"/>
          <w:i w:val="false"/>
          <w:color w:val="000000"/>
          <w:sz w:val="28"/>
        </w:rPr>
        <w:t>
      8423 – Әділет және сот төрелігі саласындағы қызмет;</w:t>
      </w:r>
    </w:p>
    <w:bookmarkEnd w:id="2581"/>
    <w:bookmarkStart w:name="z6922" w:id="2582"/>
    <w:p>
      <w:pPr>
        <w:spacing w:after="0"/>
        <w:ind w:left="0"/>
        <w:jc w:val="both"/>
      </w:pPr>
      <w:r>
        <w:rPr>
          <w:rFonts w:ascii="Times New Roman"/>
          <w:b w:val="false"/>
          <w:i w:val="false"/>
          <w:color w:val="000000"/>
          <w:sz w:val="28"/>
        </w:rPr>
        <w:t>
      84230 – Әділет және сот төрелігі саласындағы қызмет.</w:t>
      </w:r>
    </w:p>
    <w:bookmarkEnd w:id="2582"/>
    <w:bookmarkStart w:name="z6923" w:id="2583"/>
    <w:p>
      <w:pPr>
        <w:spacing w:after="0"/>
        <w:ind w:left="0"/>
        <w:jc w:val="both"/>
      </w:pPr>
      <w:r>
        <w:rPr>
          <w:rFonts w:ascii="Times New Roman"/>
          <w:b w:val="false"/>
          <w:i w:val="false"/>
          <w:color w:val="000000"/>
          <w:sz w:val="28"/>
        </w:rPr>
        <w:t>
      7. Кәсіптік стандарттың қысқаша сипаттамасы: осы стандарт "Сот құрылыс сараптамасы" жүргізу құқығына біліктілік куәлігі бар сарапшылардың, оның ішінде лицензия негізінде сот-сараптама қызметімен айналысатын жеке тұлғалардың біліктілік және құзыреттілік деңгейіне, еңбек мазмұнына, сапасына және жағдайларына қойылатын талаптарды, сондай-ақ сот сараптамасы органының бөлім/бөлімше басшысының, зертхана меңгерушісінің біліктілік және құзыреттілік деңгейіне, еңбек мазмұнына, сапасына және жағдайларына қойылатын талаптарды сипаттайды.</w:t>
      </w:r>
    </w:p>
    <w:bookmarkEnd w:id="2583"/>
    <w:bookmarkStart w:name="z6924" w:id="2584"/>
    <w:p>
      <w:pPr>
        <w:spacing w:after="0"/>
        <w:ind w:left="0"/>
        <w:jc w:val="both"/>
      </w:pPr>
      <w:r>
        <w:rPr>
          <w:rFonts w:ascii="Times New Roman"/>
          <w:b w:val="false"/>
          <w:i w:val="false"/>
          <w:color w:val="000000"/>
          <w:sz w:val="28"/>
        </w:rPr>
        <w:t>
      8. Кәсіптер карточкаларының тізбесі:</w:t>
      </w:r>
    </w:p>
    <w:bookmarkEnd w:id="2584"/>
    <w:bookmarkStart w:name="z6925" w:id="2585"/>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2585"/>
    <w:bookmarkStart w:name="z6926" w:id="2586"/>
    <w:p>
      <w:pPr>
        <w:spacing w:after="0"/>
        <w:ind w:left="0"/>
        <w:jc w:val="both"/>
      </w:pPr>
      <w:r>
        <w:rPr>
          <w:rFonts w:ascii="Times New Roman"/>
          <w:b w:val="false"/>
          <w:i w:val="false"/>
          <w:color w:val="000000"/>
          <w:sz w:val="28"/>
        </w:rPr>
        <w:t>
      2) сот сарапшылары – СБШ бойынша 6 біліктілік деңгейі.</w:t>
      </w:r>
    </w:p>
    <w:bookmarkEnd w:id="2586"/>
    <w:bookmarkStart w:name="z6927" w:id="2587"/>
    <w:p>
      <w:pPr>
        <w:spacing w:after="0"/>
        <w:ind w:left="0"/>
        <w:jc w:val="left"/>
      </w:pPr>
      <w:r>
        <w:rPr>
          <w:rFonts w:ascii="Times New Roman"/>
          <w:b/>
          <w:i w:val="false"/>
          <w:color w:val="000000"/>
        </w:rPr>
        <w:t xml:space="preserve"> 3-тарау. Кәсіптік карточкалары</w:t>
      </w:r>
    </w:p>
    <w:bookmarkEnd w:id="2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мамандығының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8" w:id="2588"/>
          <w:p>
            <w:pPr>
              <w:spacing w:after="20"/>
              <w:ind w:left="20"/>
              <w:jc w:val="both"/>
            </w:pPr>
            <w:r>
              <w:rPr>
                <w:rFonts w:ascii="Times New Roman"/>
                <w:b w:val="false"/>
                <w:i w:val="false"/>
                <w:color w:val="000000"/>
                <w:sz w:val="20"/>
              </w:rPr>
              <w:t>
Кәсіптік білім</w:t>
            </w:r>
          </w:p>
          <w:bookmarkEnd w:id="2588"/>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(6B073 сәулет және құрылыс (құрылыс, құрылыс материалдарын өндіру, бұйымдар мен конструкциялар, көлык құрылыс)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9" w:id="2589"/>
          <w:p>
            <w:pPr>
              <w:spacing w:after="20"/>
              <w:ind w:left="20"/>
              <w:jc w:val="both"/>
            </w:pPr>
            <w:r>
              <w:rPr>
                <w:rFonts w:ascii="Times New Roman"/>
                <w:b w:val="false"/>
                <w:i w:val="false"/>
                <w:color w:val="000000"/>
                <w:sz w:val="20"/>
              </w:rPr>
              <w:t>
Бөлім/бөлімше басшысы</w:t>
            </w:r>
          </w:p>
          <w:bookmarkEnd w:id="2589"/>
          <w:p>
            <w:pPr>
              <w:spacing w:after="20"/>
              <w:ind w:left="20"/>
              <w:jc w:val="both"/>
            </w:pPr>
            <w:r>
              <w:rPr>
                <w:rFonts w:ascii="Times New Roman"/>
                <w:b w:val="false"/>
                <w:i w:val="false"/>
                <w:color w:val="000000"/>
                <w:sz w:val="20"/>
              </w:rPr>
              <w:t>
сектор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құрылыс сараптамасы саласындағы кәсіптік қызметке бірыңғай талаптарды әзірлеу, еңбек нарығының заманауи қажеттіліктеріне және қызметкерлердің біліміне, дағдыларына, дағдыларына және жеке құзыреттеріне сәйкес талаптарға сәйкес келетін еңбек функцияларының жүйелі және құрылымдық сипаттамасын әзірлеу.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Бөлімшенің жұмысына басшылық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0" w:id="2590"/>
          <w:p>
            <w:pPr>
              <w:spacing w:after="20"/>
              <w:ind w:left="20"/>
              <w:jc w:val="both"/>
            </w:pPr>
            <w:r>
              <w:rPr>
                <w:rFonts w:ascii="Times New Roman"/>
                <w:b w:val="false"/>
                <w:i w:val="false"/>
                <w:color w:val="000000"/>
                <w:sz w:val="20"/>
              </w:rPr>
              <w:t>
1-еңбек</w:t>
            </w:r>
          </w:p>
          <w:bookmarkEnd w:id="2590"/>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Дағдылығы 1: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2" w:id="2591"/>
          <w:p>
            <w:pPr>
              <w:spacing w:after="20"/>
              <w:ind w:left="20"/>
              <w:jc w:val="both"/>
            </w:pPr>
            <w:r>
              <w:rPr>
                <w:rFonts w:ascii="Times New Roman"/>
                <w:b w:val="false"/>
                <w:i w:val="false"/>
                <w:color w:val="000000"/>
                <w:sz w:val="20"/>
              </w:rPr>
              <w:t xml:space="preserve">
Машықтар: </w:t>
            </w:r>
          </w:p>
          <w:bookmarkEnd w:id="25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Бөлімшенің қысқа мерзімді және ұзақ мерзімді жұмыс жоспарларын қалыптастыру, олардың орындалуын бақылауды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Бөлімшенің мақсаттарын және осы мақсаттарға қол жеткізу көрсеткіштерін айқындау;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Бөлімше қызметіндегі негізгі тәуекелдерді және оларды жою немесе азайту әдістерін айқындау;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Бөлімше процестерінің нәтижелілігінің негізгі көрсеткіштерін айқындау; </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7" w:id="2592"/>
          <w:p>
            <w:pPr>
              <w:spacing w:after="20"/>
              <w:ind w:left="20"/>
              <w:jc w:val="both"/>
            </w:pPr>
            <w:r>
              <w:rPr>
                <w:rFonts w:ascii="Times New Roman"/>
                <w:b w:val="false"/>
                <w:i w:val="false"/>
                <w:color w:val="000000"/>
                <w:sz w:val="20"/>
              </w:rPr>
              <w:t xml:space="preserve">
Білімі: </w:t>
            </w:r>
          </w:p>
          <w:bookmarkEnd w:id="2592"/>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Менеджмент, стратегиялық және бюджеттік жоспарлау, ұйымдастырушылық даму саласындағы теориялық және практикалық білім;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Жоспарлау және әкімшілендіру негіздері; </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1" w:id="2593"/>
          <w:p>
            <w:pPr>
              <w:spacing w:after="20"/>
              <w:ind w:left="20"/>
              <w:jc w:val="both"/>
            </w:pPr>
            <w:r>
              <w:rPr>
                <w:rFonts w:ascii="Times New Roman"/>
                <w:b w:val="false"/>
                <w:i w:val="false"/>
                <w:color w:val="000000"/>
                <w:sz w:val="20"/>
              </w:rPr>
              <w:t>
2-дағды:</w:t>
            </w:r>
          </w:p>
          <w:bookmarkEnd w:id="2593"/>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2" w:id="2594"/>
          <w:p>
            <w:pPr>
              <w:spacing w:after="20"/>
              <w:ind w:left="20"/>
              <w:jc w:val="both"/>
            </w:pPr>
            <w:r>
              <w:rPr>
                <w:rFonts w:ascii="Times New Roman"/>
                <w:b w:val="false"/>
                <w:i w:val="false"/>
                <w:color w:val="000000"/>
                <w:sz w:val="20"/>
              </w:rPr>
              <w:t xml:space="preserve">
Машықтар: </w:t>
            </w:r>
          </w:p>
          <w:bookmarkEnd w:id="2594"/>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Бөлімшенің материалдық-техникалық ресурстарға қажеттілігін айқындау бойынша талдау жүргізу. Зертхананы материалдық-техникалық қамтамасыз етуге және жарақтандыруға өтінімдер жасау және ресімдеу;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Персонал қызметінің тиімділігін талдау және бағалау, орындалған жұмыс нәтижелері бойынша бағыныстыларға кері байланыс беру;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Қызметкерлерді тиімді ынталандыру жүйесін әзірлеу. Жанжалды жағдайлардың алдын алу;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Қызметкерлердің қажеттіліктерін айқындау, сондай-ақ олардың кәсіптік деңгейін ескере отырып, кадрларды іріктеуді жүзеге асыру. Қайтадан қабылданған персоналды бейімдеу бойынша іс-шаралар әзірлеу;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енгізуге; </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Бөлімше ресурстарын ұтымды пайдалануды, жабдықтар мен аспаптардың сақталуы мен жұмыс жағдайын қамтамасыз ету; </w:t>
            </w:r>
          </w:p>
          <w:p>
            <w:pPr>
              <w:spacing w:after="20"/>
              <w:ind w:left="20"/>
              <w:jc w:val="both"/>
            </w:pPr>
            <w:r>
              <w:rPr>
                <w:rFonts w:ascii="Times New Roman"/>
                <w:b w:val="false"/>
                <w:i w:val="false"/>
                <w:color w:val="000000"/>
                <w:sz w:val="20"/>
              </w:rPr>
              <w:t>
10.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2" w:id="2595"/>
          <w:p>
            <w:pPr>
              <w:spacing w:after="20"/>
              <w:ind w:left="20"/>
              <w:jc w:val="both"/>
            </w:pPr>
            <w:r>
              <w:rPr>
                <w:rFonts w:ascii="Times New Roman"/>
                <w:b w:val="false"/>
                <w:i w:val="false"/>
                <w:color w:val="000000"/>
                <w:sz w:val="20"/>
              </w:rPr>
              <w:t xml:space="preserve">
Білімі: </w:t>
            </w:r>
          </w:p>
          <w:bookmarkEnd w:id="25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Сот-сараптама қызметі саласындағы заңнамалық және өзге де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Ішкі нормативтік құжаттар, бөлімше қызметкерлерінің лауазымдық міндеттері;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Еңбекті ұйымдастырудың формалары мен әдістері;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 ресурстарын әкімшілендіру, оқыту және персоналды дамыту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Қызметкерлердің қызметін бағалау әдістері, қызметкерлерді ынталандыру әдістері мен құралдары, олардың қатысу деңгейін арттыру;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Еңбекті ұйымдастыру және әкімшілендіру негіздері, еңбек заңнамасы, ішкі еңбек тәртібі қағидалары, өндірістік санитарияның, өрт және санитариялық-эпидемиологиялық қауіпсіздіктің еңбек қауіпсіздігі және еңбекті қорғау талаптары;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Тауар-материалдық құндылықтарды кіріс бақылау, оларды есепке алу және есептен шығару тәртібі; </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0" w:id="2596"/>
          <w:p>
            <w:pPr>
              <w:spacing w:after="20"/>
              <w:ind w:left="20"/>
              <w:jc w:val="both"/>
            </w:pPr>
            <w:r>
              <w:rPr>
                <w:rFonts w:ascii="Times New Roman"/>
                <w:b w:val="false"/>
                <w:i w:val="false"/>
                <w:color w:val="000000"/>
                <w:sz w:val="20"/>
              </w:rPr>
              <w:t>
3-дағды:</w:t>
            </w:r>
          </w:p>
          <w:bookmarkEnd w:id="2596"/>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1" w:id="2597"/>
          <w:p>
            <w:pPr>
              <w:spacing w:after="20"/>
              <w:ind w:left="20"/>
              <w:jc w:val="both"/>
            </w:pPr>
            <w:r>
              <w:rPr>
                <w:rFonts w:ascii="Times New Roman"/>
                <w:b w:val="false"/>
                <w:i w:val="false"/>
                <w:color w:val="000000"/>
                <w:sz w:val="20"/>
              </w:rPr>
              <w:t xml:space="preserve">
Машықтар: </w:t>
            </w:r>
          </w:p>
          <w:bookmarkEnd w:id="2597"/>
          <w:p>
            <w:pPr>
              <w:spacing w:after="20"/>
              <w:ind w:left="20"/>
              <w:jc w:val="both"/>
            </w:pPr>
            <w:r>
              <w:rPr>
                <w:rFonts w:ascii="Times New Roman"/>
                <w:b w:val="false"/>
                <w:i w:val="false"/>
                <w:color w:val="000000"/>
                <w:sz w:val="20"/>
              </w:rPr>
              <w:t>
</w:t>
            </w:r>
            <w:r>
              <w:rPr>
                <w:rFonts w:ascii="Times New Roman"/>
                <w:b w:val="false"/>
                <w:i w:val="false"/>
                <w:color w:val="000000"/>
                <w:sz w:val="20"/>
              </w:rPr>
              <w:t>1. Жұмыстың жоспар-кестесінің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Құрал-саймандардың, аппаратуралар мен жабдықтардың дұрыс пайдаланылуын, персоналдың қауіпсіздік техникасы қағидаларын сақтауын бақылау;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Сараптама жүргізу сапасын ішкі бақылау жүйесін ұйымдастыру;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Сараптамалық қорытындыны сарапшының тәуелсіздігі қағидатын сақтай отырып, жүргізілген зерттеудің толықтығына, тұжырымдардың ғылыми негізділігіне, алынған нәтижелердің дұрыстығына және сараптамалық қорытындыны ресімдеу сапасына тексеру;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Қызметкерлердің лауазымдық міндеттерін, оның ішінде сот сараптамасы саласындағы әдеп қағидаттарын, ақпараттың құпиялылығын орындауын бақылауды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6. Қорытындыларды ішкі және сыртқы рецензиялау процесіне қатысу эксперта;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Сараптамалық қателіктердің алдын алу; </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9" w:id="2598"/>
          <w:p>
            <w:pPr>
              <w:spacing w:after="20"/>
              <w:ind w:left="20"/>
              <w:jc w:val="both"/>
            </w:pPr>
            <w:r>
              <w:rPr>
                <w:rFonts w:ascii="Times New Roman"/>
                <w:b w:val="false"/>
                <w:i w:val="false"/>
                <w:color w:val="000000"/>
                <w:sz w:val="20"/>
              </w:rPr>
              <w:t xml:space="preserve">
Білім: </w:t>
            </w:r>
          </w:p>
          <w:bookmarkEnd w:id="25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Бөлімшеде қолданылатын жабдықтар мен аппаратураларды пайдаланудың негізгі технологиялық процестері мен ерекшеліктері;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Сот-сараптамалық зерттеулер өндірісінің сапасын бақылауды ұйымдастыру қағидаттары;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3" w:id="2599"/>
          <w:p>
            <w:pPr>
              <w:spacing w:after="20"/>
              <w:ind w:left="20"/>
              <w:jc w:val="both"/>
            </w:pPr>
            <w:r>
              <w:rPr>
                <w:rFonts w:ascii="Times New Roman"/>
                <w:b w:val="false"/>
                <w:i w:val="false"/>
                <w:color w:val="000000"/>
                <w:sz w:val="20"/>
              </w:rPr>
              <w:t>
2-еңбек</w:t>
            </w:r>
          </w:p>
          <w:bookmarkEnd w:id="2599"/>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5" w:id="2600"/>
          <w:p>
            <w:pPr>
              <w:spacing w:after="20"/>
              <w:ind w:left="20"/>
              <w:jc w:val="both"/>
            </w:pPr>
            <w:r>
              <w:rPr>
                <w:rFonts w:ascii="Times New Roman"/>
                <w:b w:val="false"/>
                <w:i w:val="false"/>
                <w:color w:val="000000"/>
                <w:sz w:val="20"/>
              </w:rPr>
              <w:t xml:space="preserve">
1-дағды: </w:t>
            </w:r>
          </w:p>
          <w:bookmarkEnd w:id="2600"/>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6" w:id="2601"/>
          <w:p>
            <w:pPr>
              <w:spacing w:after="20"/>
              <w:ind w:left="20"/>
              <w:jc w:val="both"/>
            </w:pPr>
            <w:r>
              <w:rPr>
                <w:rFonts w:ascii="Times New Roman"/>
                <w:b w:val="false"/>
                <w:i w:val="false"/>
                <w:color w:val="000000"/>
                <w:sz w:val="20"/>
              </w:rPr>
              <w:t>
Машықтар:</w:t>
            </w:r>
          </w:p>
          <w:bookmarkEnd w:id="260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іс жүргізу іс-әрекетіндегі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8" w:id="2602"/>
          <w:p>
            <w:pPr>
              <w:spacing w:after="20"/>
              <w:ind w:left="20"/>
              <w:jc w:val="both"/>
            </w:pPr>
            <w:r>
              <w:rPr>
                <w:rFonts w:ascii="Times New Roman"/>
                <w:b w:val="false"/>
                <w:i w:val="false"/>
                <w:color w:val="000000"/>
                <w:sz w:val="20"/>
              </w:rPr>
              <w:t xml:space="preserve">
Білімі: </w:t>
            </w:r>
          </w:p>
          <w:bookmarkEnd w:id="26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2. Сараптама құнын есептеу бойынша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0" w:id="2603"/>
          <w:p>
            <w:pPr>
              <w:spacing w:after="20"/>
              <w:ind w:left="20"/>
              <w:jc w:val="both"/>
            </w:pPr>
            <w:r>
              <w:rPr>
                <w:rFonts w:ascii="Times New Roman"/>
                <w:b w:val="false"/>
                <w:i w:val="false"/>
                <w:color w:val="000000"/>
                <w:sz w:val="20"/>
              </w:rPr>
              <w:t xml:space="preserve">
2-дағды: </w:t>
            </w:r>
          </w:p>
          <w:bookmarkEnd w:id="2603"/>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1" w:id="2604"/>
          <w:p>
            <w:pPr>
              <w:spacing w:after="20"/>
              <w:ind w:left="20"/>
              <w:jc w:val="both"/>
            </w:pPr>
            <w:r>
              <w:rPr>
                <w:rFonts w:ascii="Times New Roman"/>
                <w:b w:val="false"/>
                <w:i w:val="false"/>
                <w:color w:val="000000"/>
                <w:sz w:val="20"/>
              </w:rPr>
              <w:t xml:space="preserve">
Машықтар: </w:t>
            </w:r>
          </w:p>
          <w:bookmarkEnd w:id="26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1.Сот сараптамаларын (зерттеулерін) ұйымдастыру және жүргізу мәселелері бойынша сараптамаларды тағайындайтын органдар қызметкерлерінің ақпараттық түсіндіру жұмыстарына қатысу; </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дәрістер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3" w:id="2605"/>
          <w:p>
            <w:pPr>
              <w:spacing w:after="20"/>
              <w:ind w:left="20"/>
              <w:jc w:val="both"/>
            </w:pPr>
            <w:r>
              <w:rPr>
                <w:rFonts w:ascii="Times New Roman"/>
                <w:b w:val="false"/>
                <w:i w:val="false"/>
                <w:color w:val="000000"/>
                <w:sz w:val="20"/>
              </w:rPr>
              <w:t xml:space="preserve">
Білімң: </w:t>
            </w:r>
          </w:p>
          <w:bookmarkEnd w:id="26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сараптамасының негіздері және криминалистика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6" w:id="2606"/>
          <w:p>
            <w:pPr>
              <w:spacing w:after="20"/>
              <w:ind w:left="20"/>
              <w:jc w:val="both"/>
            </w:pPr>
            <w:r>
              <w:rPr>
                <w:rFonts w:ascii="Times New Roman"/>
                <w:b w:val="false"/>
                <w:i w:val="false"/>
                <w:color w:val="000000"/>
                <w:sz w:val="20"/>
              </w:rPr>
              <w:t>
1-ші қосымша еңбек функциясы:</w:t>
            </w:r>
          </w:p>
          <w:bookmarkEnd w:id="2606"/>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7" w:id="2607"/>
          <w:p>
            <w:pPr>
              <w:spacing w:after="20"/>
              <w:ind w:left="20"/>
              <w:jc w:val="both"/>
            </w:pPr>
            <w:r>
              <w:rPr>
                <w:rFonts w:ascii="Times New Roman"/>
                <w:b w:val="false"/>
                <w:i w:val="false"/>
                <w:color w:val="000000"/>
                <w:sz w:val="20"/>
              </w:rPr>
              <w:t>
1-дағды:</w:t>
            </w:r>
          </w:p>
          <w:bookmarkEnd w:id="2607"/>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8" w:id="2608"/>
          <w:p>
            <w:pPr>
              <w:spacing w:after="20"/>
              <w:ind w:left="20"/>
              <w:jc w:val="both"/>
            </w:pPr>
            <w:r>
              <w:rPr>
                <w:rFonts w:ascii="Times New Roman"/>
                <w:b w:val="false"/>
                <w:i w:val="false"/>
                <w:color w:val="000000"/>
                <w:sz w:val="20"/>
              </w:rPr>
              <w:t xml:space="preserve">
Машықтар: </w:t>
            </w:r>
          </w:p>
          <w:bookmarkEnd w:id="26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Технологиялар мен ғылыми әзірлемелердің қазіргі деңгейінің мән-жайларын ескере отырып, қарастырылып отырған мамандық бойынша сот сараптамасын дамытудың ағымдағы жай-күйі мен даму келешегін зерделеу және талдау;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Ғылыми-зерттеу жұмыстарын жүргізу үшін ұсыныстар мен техникалық-экономикалық негіздеме әзірлеу;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Ғылыми зерттеу нәтижелерінің техникалық және экономикалық тиімділігін негіздеу;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Ғылыми-зерттеу жұмыстарын ұйымдастыруды және өткізуді жоспарлау;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Деректерді жинау, талдау және жүйелеу;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Зерттеу жұмыстарының жоспарларын ағымдағы және қорытынды бақылауды, бағалауды және түзетуді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Сынақ және өлшеудің әдістемелері мен әдістерін тиісті қолдану;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Ғылыми зерттеулер барысында жүргізілген сынақтардың нәтижелерін талдау;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Ғылыми-зерттеу жұмыстарының нәтижелерін ресімдеу; </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 әдістемелерін әзірлеуге, сынамадан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зерттеулер, техникалық шешімдер, ғылыми зерттеулер әзірлемелері;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Орындалған жұмыстың, ғылыми зерттеулердің және/немесе ғылыми-техникалық әзірлемелердің нәтижелері бойынша есептер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Мақалаларды, монографияларды, әдістемелік ұсыныстар мен құралдар дайындауға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Жарияланымдар мен ғылыми әзірлемелерге рецензия жүргізу; </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тәжірбиені жалпылауды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3" w:id="2609"/>
          <w:p>
            <w:pPr>
              <w:spacing w:after="20"/>
              <w:ind w:left="20"/>
              <w:jc w:val="both"/>
            </w:pPr>
            <w:r>
              <w:rPr>
                <w:rFonts w:ascii="Times New Roman"/>
                <w:b w:val="false"/>
                <w:i w:val="false"/>
                <w:color w:val="000000"/>
                <w:sz w:val="20"/>
              </w:rPr>
              <w:t xml:space="preserve">
Білімі: </w:t>
            </w:r>
          </w:p>
          <w:bookmarkEnd w:id="26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Қарастырылып отырған сараптамалық мамандық бойынша сот сараптамасы саласындағы отандық және шетелдік ғылым мен технологияның заманауи жетістіктері; 2. Ғылыми-зерттеу жұмыстарын жүргізу әдістемесі;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 мен ресімдеуіне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сынамадан өткізу және енгізудің негізгі қағидалары.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7" w:id="2610"/>
          <w:p>
            <w:pPr>
              <w:spacing w:after="20"/>
              <w:ind w:left="20"/>
              <w:jc w:val="both"/>
            </w:pPr>
            <w:r>
              <w:rPr>
                <w:rFonts w:ascii="Times New Roman"/>
                <w:b w:val="false"/>
                <w:i w:val="false"/>
                <w:color w:val="000000"/>
                <w:sz w:val="20"/>
              </w:rPr>
              <w:t>
2-дағды:</w:t>
            </w:r>
          </w:p>
          <w:bookmarkEnd w:id="2610"/>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8" w:id="2611"/>
          <w:p>
            <w:pPr>
              <w:spacing w:after="20"/>
              <w:ind w:left="20"/>
              <w:jc w:val="both"/>
            </w:pPr>
            <w:r>
              <w:rPr>
                <w:rFonts w:ascii="Times New Roman"/>
                <w:b w:val="false"/>
                <w:i w:val="false"/>
                <w:color w:val="000000"/>
                <w:sz w:val="20"/>
              </w:rPr>
              <w:t>
Машықтар:</w:t>
            </w:r>
          </w:p>
          <w:bookmarkEnd w:id="261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1" w:id="2612"/>
          <w:p>
            <w:pPr>
              <w:spacing w:after="20"/>
              <w:ind w:left="20"/>
              <w:jc w:val="both"/>
            </w:pPr>
            <w:r>
              <w:rPr>
                <w:rFonts w:ascii="Times New Roman"/>
                <w:b w:val="false"/>
                <w:i w:val="false"/>
                <w:color w:val="000000"/>
                <w:sz w:val="20"/>
              </w:rPr>
              <w:t>
Білімі:</w:t>
            </w:r>
          </w:p>
          <w:bookmarkEnd w:id="261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тәртібі,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4" w:id="2613"/>
          <w:p>
            <w:pPr>
              <w:spacing w:after="20"/>
              <w:ind w:left="20"/>
              <w:jc w:val="both"/>
            </w:pPr>
            <w:r>
              <w:rPr>
                <w:rFonts w:ascii="Times New Roman"/>
                <w:b w:val="false"/>
                <w:i w:val="false"/>
                <w:color w:val="000000"/>
                <w:sz w:val="20"/>
              </w:rPr>
              <w:t>
3-дағды:</w:t>
            </w:r>
          </w:p>
          <w:bookmarkEnd w:id="2613"/>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5" w:id="2614"/>
          <w:p>
            <w:pPr>
              <w:spacing w:after="20"/>
              <w:ind w:left="20"/>
              <w:jc w:val="both"/>
            </w:pPr>
            <w:r>
              <w:rPr>
                <w:rFonts w:ascii="Times New Roman"/>
                <w:b w:val="false"/>
                <w:i w:val="false"/>
                <w:color w:val="000000"/>
                <w:sz w:val="20"/>
              </w:rPr>
              <w:t>
Машықтар:</w:t>
            </w:r>
          </w:p>
          <w:bookmarkEnd w:id="26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Сот-сараптамалық құрылыс-Құрылыс зерттеулерін жүргізу құқығына біліктілік куәлігін алуға, осы сараптамалық мамандық бойынша сот сарапшыларының біліктілігін арттыруға үміткерлерді дайындауға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Кадрларды даярлаудың, біліктілікті арттырудың перспективалық және ағымдағы жоспарларын әзірлеуге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Оқу-әдістемелік құжаттаманы, оқыту және бақылау құралдарын әзірлеуге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Кәсіптік оқыту мен біліктілікті арттырудың нысандары мен әдістерін жетілдіруге қатысу. </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1" w:id="2615"/>
          <w:p>
            <w:pPr>
              <w:spacing w:after="20"/>
              <w:ind w:left="20"/>
              <w:jc w:val="both"/>
            </w:pPr>
            <w:r>
              <w:rPr>
                <w:rFonts w:ascii="Times New Roman"/>
                <w:b w:val="false"/>
                <w:i w:val="false"/>
                <w:color w:val="000000"/>
                <w:sz w:val="20"/>
              </w:rPr>
              <w:t>
Білімі:</w:t>
            </w:r>
          </w:p>
          <w:bookmarkEnd w:id="261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9" w:id="2616"/>
          <w:p>
            <w:pPr>
              <w:spacing w:after="20"/>
              <w:ind w:left="20"/>
              <w:jc w:val="both"/>
            </w:pPr>
            <w:r>
              <w:rPr>
                <w:rFonts w:ascii="Times New Roman"/>
                <w:b w:val="false"/>
                <w:i w:val="false"/>
                <w:color w:val="000000"/>
                <w:sz w:val="20"/>
              </w:rPr>
              <w:t>
Ұжымды басқару</w:t>
            </w:r>
          </w:p>
          <w:bookmarkEnd w:id="2616"/>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5" w:id="2617"/>
          <w:p>
            <w:pPr>
              <w:spacing w:after="20"/>
              <w:ind w:left="20"/>
              <w:jc w:val="both"/>
            </w:pPr>
            <w:r>
              <w:rPr>
                <w:rFonts w:ascii="Times New Roman"/>
                <w:b w:val="false"/>
                <w:i w:val="false"/>
                <w:color w:val="000000"/>
                <w:sz w:val="20"/>
              </w:rPr>
              <w:t>
Кәсіптік білім</w:t>
            </w:r>
          </w:p>
          <w:bookmarkEnd w:id="2617"/>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(6B073 сәулет және құрылыс (құрылыс, құрылыс материалдарын өндіру, бұйымдар мен конструкциялар, көлык құрылыс)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мүмкін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6" w:id="2618"/>
          <w:p>
            <w:pPr>
              <w:spacing w:after="20"/>
              <w:ind w:left="20"/>
              <w:jc w:val="both"/>
            </w:pPr>
            <w:r>
              <w:rPr>
                <w:rFonts w:ascii="Times New Roman"/>
                <w:b w:val="false"/>
                <w:i w:val="false"/>
                <w:color w:val="000000"/>
                <w:sz w:val="20"/>
              </w:rPr>
              <w:t xml:space="preserve">
Бас сарапшы </w:t>
            </w:r>
          </w:p>
          <w:bookmarkEnd w:id="26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жетекші сарапшы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аға сарапшы </w:t>
            </w:r>
          </w:p>
          <w:p>
            <w:pPr>
              <w:spacing w:after="20"/>
              <w:ind w:left="20"/>
              <w:jc w:val="both"/>
            </w:pPr>
            <w:r>
              <w:rPr>
                <w:rFonts w:ascii="Times New Roman"/>
                <w:b w:val="false"/>
                <w:i w:val="false"/>
                <w:color w:val="000000"/>
                <w:sz w:val="20"/>
              </w:rPr>
              <w:t>
"Сот құрылыс сараптамасы" түрі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сот сараптамасын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"Ғимараттар мен имараттарды сот-сараптамалық құрылыс-экономикалық зерттеу", "Ғимараттар мен имараттарды сот-сараптамалық құрылыс-техникалық зерттеу"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9" w:id="2619"/>
          <w:p>
            <w:pPr>
              <w:spacing w:after="20"/>
              <w:ind w:left="20"/>
              <w:jc w:val="both"/>
            </w:pPr>
            <w:r>
              <w:rPr>
                <w:rFonts w:ascii="Times New Roman"/>
                <w:b w:val="false"/>
                <w:i w:val="false"/>
                <w:color w:val="000000"/>
                <w:sz w:val="20"/>
              </w:rPr>
              <w:t>
1-еңбек функциясы:</w:t>
            </w:r>
          </w:p>
          <w:bookmarkEnd w:id="2619"/>
          <w:p>
            <w:pPr>
              <w:spacing w:after="20"/>
              <w:ind w:left="20"/>
              <w:jc w:val="both"/>
            </w:pPr>
            <w:r>
              <w:rPr>
                <w:rFonts w:ascii="Times New Roman"/>
                <w:b w:val="false"/>
                <w:i w:val="false"/>
                <w:color w:val="000000"/>
                <w:sz w:val="20"/>
              </w:rPr>
              <w:t>
"Ғимараттар мен имараттарды сот-сараптамалық құрылыс-экономикалық зерттеу", "Ғимараттар мен имараттарды сот-сараптамалық құрылыс-техникалық зерттеу" мамандығы бойынша сот сараптамасын жүргізу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0" w:id="2620"/>
          <w:p>
            <w:pPr>
              <w:spacing w:after="20"/>
              <w:ind w:left="20"/>
              <w:jc w:val="both"/>
            </w:pPr>
            <w:r>
              <w:rPr>
                <w:rFonts w:ascii="Times New Roman"/>
                <w:b w:val="false"/>
                <w:i w:val="false"/>
                <w:color w:val="000000"/>
                <w:sz w:val="20"/>
              </w:rPr>
              <w:t>
1-дағды:</w:t>
            </w:r>
          </w:p>
          <w:bookmarkEnd w:id="2620"/>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1" w:id="2621"/>
          <w:p>
            <w:pPr>
              <w:spacing w:after="20"/>
              <w:ind w:left="20"/>
              <w:jc w:val="both"/>
            </w:pPr>
            <w:r>
              <w:rPr>
                <w:rFonts w:ascii="Times New Roman"/>
                <w:b w:val="false"/>
                <w:i w:val="false"/>
                <w:color w:val="000000"/>
                <w:sz w:val="20"/>
              </w:rPr>
              <w:t>
Машықтар:</w:t>
            </w:r>
          </w:p>
          <w:bookmarkEnd w:id="2621"/>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6" w:id="2622"/>
          <w:p>
            <w:pPr>
              <w:spacing w:after="20"/>
              <w:ind w:left="20"/>
              <w:jc w:val="both"/>
            </w:pPr>
            <w:r>
              <w:rPr>
                <w:rFonts w:ascii="Times New Roman"/>
                <w:b w:val="false"/>
                <w:i w:val="false"/>
                <w:color w:val="000000"/>
                <w:sz w:val="20"/>
              </w:rPr>
              <w:t>
Білімі:</w:t>
            </w:r>
          </w:p>
          <w:bookmarkEnd w:id="262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8" w:id="2623"/>
          <w:p>
            <w:pPr>
              <w:spacing w:after="20"/>
              <w:ind w:left="20"/>
              <w:jc w:val="both"/>
            </w:pPr>
            <w:r>
              <w:rPr>
                <w:rFonts w:ascii="Times New Roman"/>
                <w:b w:val="false"/>
                <w:i w:val="false"/>
                <w:color w:val="000000"/>
                <w:sz w:val="20"/>
              </w:rPr>
              <w:t>
2-дағды:</w:t>
            </w:r>
          </w:p>
          <w:bookmarkEnd w:id="2623"/>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9" w:id="2624"/>
          <w:p>
            <w:pPr>
              <w:spacing w:after="20"/>
              <w:ind w:left="20"/>
              <w:jc w:val="both"/>
            </w:pPr>
            <w:r>
              <w:rPr>
                <w:rFonts w:ascii="Times New Roman"/>
                <w:b w:val="false"/>
                <w:i w:val="false"/>
                <w:color w:val="000000"/>
                <w:sz w:val="20"/>
              </w:rPr>
              <w:t xml:space="preserve">
Машықтар: </w:t>
            </w:r>
          </w:p>
          <w:bookmarkEnd w:id="26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Көрсетілген түрдегі/ мамандықтағы сот сараптамасының нысанасын, объектісін және міндеттерін айқындау;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Ұсынылған материалдар мен зерттеу объектілерін зерделеу және сараптаманың рұқсатына қойылған мәселелер бойынша қорытынды беру үшін олардың жарамдылығы мен жеткіліктілігін бағалау;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құрылыс зерттеу объектілерін олардың ерекшеліктерін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Сот сараптамасын (зерттеуін) жүргізу жоспарын жасау және сараптамалық зерттеудің міндеттерін ескере отырып, сараптамалық іс-қимылдардың реттілігін айқындау, бастапқы деректер; </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әдістерді және/немесе әдістерді таңдау зерттеу;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Сараптама тағайындаған органға өтініштерді ресімдеу; </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рәсімдеу.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7" w:id="2625"/>
          <w:p>
            <w:pPr>
              <w:spacing w:after="20"/>
              <w:ind w:left="20"/>
              <w:jc w:val="both"/>
            </w:pPr>
            <w:r>
              <w:rPr>
                <w:rFonts w:ascii="Times New Roman"/>
                <w:b w:val="false"/>
                <w:i w:val="false"/>
                <w:color w:val="000000"/>
                <w:sz w:val="20"/>
              </w:rPr>
              <w:t xml:space="preserve">
Білім: </w:t>
            </w:r>
          </w:p>
          <w:bookmarkEnd w:id="26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Сот-сараптамалық зерттеудің әдістемелері және/немесе әдістері, сот-сараптама саласындағы отандық және шетелдік жетістіктер сот-құрылыс сараптамалары;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құрылыс объектілері және олардың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Құрылыс объектілерінің белгілері, оларды жүйелеу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Негізгі ережелер сот сараптамасын тағайындау кезінде материалдарды дайындау және ресімдеу; </w:t>
            </w:r>
          </w:p>
          <w:p>
            <w:pPr>
              <w:spacing w:after="20"/>
              <w:ind w:left="20"/>
              <w:jc w:val="both"/>
            </w:pPr>
            <w:r>
              <w:rPr>
                <w:rFonts w:ascii="Times New Roman"/>
                <w:b w:val="false"/>
                <w:i w:val="false"/>
                <w:color w:val="000000"/>
                <w:sz w:val="20"/>
              </w:rPr>
              <w:t>
6. Айырмашылықтар ретімен сараптамалық және арнайы тағайындау және өткізу зерттеу.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3" w:id="2626"/>
          <w:p>
            <w:pPr>
              <w:spacing w:after="20"/>
              <w:ind w:left="20"/>
              <w:jc w:val="both"/>
            </w:pPr>
            <w:r>
              <w:rPr>
                <w:rFonts w:ascii="Times New Roman"/>
                <w:b w:val="false"/>
                <w:i w:val="false"/>
                <w:color w:val="000000"/>
                <w:sz w:val="20"/>
              </w:rPr>
              <w:t>
3-дағды:</w:t>
            </w:r>
          </w:p>
          <w:bookmarkEnd w:id="2626"/>
          <w:p>
            <w:pPr>
              <w:spacing w:after="20"/>
              <w:ind w:left="20"/>
              <w:jc w:val="both"/>
            </w:pPr>
            <w:r>
              <w:rPr>
                <w:rFonts w:ascii="Times New Roman"/>
                <w:b w:val="false"/>
                <w:i w:val="false"/>
                <w:color w:val="000000"/>
                <w:sz w:val="20"/>
              </w:rPr>
              <w:t>
Сот-сараптамалық зерттеуді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4" w:id="2627"/>
          <w:p>
            <w:pPr>
              <w:spacing w:after="20"/>
              <w:ind w:left="20"/>
              <w:jc w:val="both"/>
            </w:pPr>
            <w:r>
              <w:rPr>
                <w:rFonts w:ascii="Times New Roman"/>
                <w:b w:val="false"/>
                <w:i w:val="false"/>
                <w:color w:val="000000"/>
                <w:sz w:val="20"/>
              </w:rPr>
              <w:t xml:space="preserve">
Машықтар: </w:t>
            </w:r>
          </w:p>
          <w:bookmarkEnd w:id="26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Сот-сараптамалық зерттеу әдістемелеріне және/немесе әдісіне сәйкес сот-сараптамалық зерттеулер жүргізу;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Құрал-саймандарды, аспаптар мен жабдықтарды дұрыс пайдалану;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Зерттеу жүргізу шарттарын (өндірістік факторларды) бақылау;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Сот-сараптамалық зерттеулердің сапасын бақылауға қатысу;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Жазбаларды жүргізу және рәсімдеу; </w:t>
            </w:r>
          </w:p>
          <w:p>
            <w:pPr>
              <w:spacing w:after="20"/>
              <w:ind w:left="20"/>
              <w:jc w:val="both"/>
            </w:pPr>
            <w:r>
              <w:rPr>
                <w:rFonts w:ascii="Times New Roman"/>
                <w:b w:val="false"/>
                <w:i w:val="false"/>
                <w:color w:val="000000"/>
                <w:sz w:val="20"/>
              </w:rPr>
              <w:t>
6. Еңбек қауіпсіздігі және еңбекті қорғау жөніндегі санитарлық нормалар мен нұсқаулықтардың талаптарын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0" w:id="2628"/>
          <w:p>
            <w:pPr>
              <w:spacing w:after="20"/>
              <w:ind w:left="20"/>
              <w:jc w:val="both"/>
            </w:pPr>
            <w:r>
              <w:rPr>
                <w:rFonts w:ascii="Times New Roman"/>
                <w:b w:val="false"/>
                <w:i w:val="false"/>
                <w:color w:val="000000"/>
                <w:sz w:val="20"/>
              </w:rPr>
              <w:t xml:space="preserve">
Білімі: </w:t>
            </w:r>
          </w:p>
          <w:bookmarkEnd w:id="262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Сот-сараптамалық зерттеудің әдістемелері және/немесе әдістері;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Сот-сараптамалық құрылыс зерттеу процестік және ұйымдастырушылық негіздері; 4. Сот-сараптамалық зерттеу кезеңдері;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әдістері мен әдістері және оларды қолдану реті;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Аспаптарды, аспаптар мен жабдықтарды пайдалану, есепке алу және сақтау тәртібі шығын материалдары;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Сот сараптамаларын/зерттеулерін жүргізу процесінде объектілерді тіркеуге және зерттеуге арналған ғылыми-техникалық құралдар мен тәсілдер, білім сот фотосуреті, бейнетүсірілім, фото кестелер, схемалар, диаграммалар жасау қағидалары;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8. Зерттеу жүргізу кезіндегі өндірістік ортаның шарттары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Жазбаларды жүргізу тәртібі; </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Еңбекті қорғау, қауіпсіздік техникасы, өндірістік санитария, өрт қауіпсіздігі жөніндегі нұсқаулықтар, қағидалар мен нормалар, сондай-ақ санитариялық-эпидемиологиялық талаптар;</w:t>
            </w:r>
          </w:p>
          <w:p>
            <w:pPr>
              <w:spacing w:after="20"/>
              <w:ind w:left="20"/>
              <w:jc w:val="both"/>
            </w:pPr>
            <w:r>
              <w:rPr>
                <w:rFonts w:ascii="Times New Roman"/>
                <w:b w:val="false"/>
                <w:i w:val="false"/>
                <w:color w:val="000000"/>
                <w:sz w:val="20"/>
              </w:rPr>
              <w:t>
11. Ішкі нормативтік құжаттар, лауазымдық міндеттері.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0" w:id="2629"/>
          <w:p>
            <w:pPr>
              <w:spacing w:after="20"/>
              <w:ind w:left="20"/>
              <w:jc w:val="both"/>
            </w:pPr>
            <w:r>
              <w:rPr>
                <w:rFonts w:ascii="Times New Roman"/>
                <w:b w:val="false"/>
                <w:i w:val="false"/>
                <w:color w:val="000000"/>
                <w:sz w:val="20"/>
              </w:rPr>
              <w:t>
4-дағды:</w:t>
            </w:r>
          </w:p>
          <w:bookmarkEnd w:id="2629"/>
          <w:p>
            <w:pPr>
              <w:spacing w:after="20"/>
              <w:ind w:left="20"/>
              <w:jc w:val="both"/>
            </w:pPr>
            <w:r>
              <w:rPr>
                <w:rFonts w:ascii="Times New Roman"/>
                <w:b w:val="false"/>
                <w:i w:val="false"/>
                <w:color w:val="000000"/>
                <w:sz w:val="20"/>
              </w:rPr>
              <w:t xml:space="preserve">
Сот сараптамасы (зерттеуі) нәтижелерін түсіндіру/өңдеу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1" w:id="2630"/>
          <w:p>
            <w:pPr>
              <w:spacing w:after="20"/>
              <w:ind w:left="20"/>
              <w:jc w:val="both"/>
            </w:pPr>
            <w:r>
              <w:rPr>
                <w:rFonts w:ascii="Times New Roman"/>
                <w:b w:val="false"/>
                <w:i w:val="false"/>
                <w:color w:val="000000"/>
                <w:sz w:val="20"/>
              </w:rPr>
              <w:t xml:space="preserve">
Машықтар: </w:t>
            </w:r>
          </w:p>
          <w:bookmarkEnd w:id="26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Сот-сараптамалық зерттеу әдістемесіне және/немесе әдісіне сәйкес зерттеу нәтижелерін талдауды, бағалауды және өңдеуді жүргізу;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Зерттеу нәтижелерінің белгісіздігін бағалау;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Сараптамалық зерттеу нәтижелерін түсіндіру/өңдеу және қорытындыларды қалыптастыру; </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рәсімдеу.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5" w:id="2631"/>
          <w:p>
            <w:pPr>
              <w:spacing w:after="20"/>
              <w:ind w:left="20"/>
              <w:jc w:val="both"/>
            </w:pPr>
            <w:r>
              <w:rPr>
                <w:rFonts w:ascii="Times New Roman"/>
                <w:b w:val="false"/>
                <w:i w:val="false"/>
                <w:color w:val="000000"/>
                <w:sz w:val="20"/>
              </w:rPr>
              <w:t xml:space="preserve">
Білімі: </w:t>
            </w:r>
          </w:p>
          <w:bookmarkEnd w:id="26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Сот-сараптамалық зерттеу әдістері және/немесе әдістері;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Өлшеу нәтижелерінің белгісіздігін бағалаудың жалпы ережелері;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Сараптамалық зерттеулер нәтижелерінің дұрыстығы мен объективтілігі дәрежесін бағалаудың ғылыми негізделген тәсілдері мен критерийлері;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Сот-сараптамалық зерттеу барысында алынған деректерді түсіндіру тәртібі мен қағидалары; </w:t>
            </w:r>
          </w:p>
          <w:p>
            <w:pPr>
              <w:spacing w:after="20"/>
              <w:ind w:left="20"/>
              <w:jc w:val="both"/>
            </w:pPr>
            <w:r>
              <w:rPr>
                <w:rFonts w:ascii="Times New Roman"/>
                <w:b w:val="false"/>
                <w:i w:val="false"/>
                <w:color w:val="000000"/>
                <w:sz w:val="20"/>
              </w:rPr>
              <w:t>
5. Зерттеу нәтижелерін есептеу, талдау, бағалау және өңдеу жазбаларын жүргізу ережелері.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0" w:id="2632"/>
          <w:p>
            <w:pPr>
              <w:spacing w:after="20"/>
              <w:ind w:left="20"/>
              <w:jc w:val="both"/>
            </w:pPr>
            <w:r>
              <w:rPr>
                <w:rFonts w:ascii="Times New Roman"/>
                <w:b w:val="false"/>
                <w:i w:val="false"/>
                <w:color w:val="000000"/>
                <w:sz w:val="20"/>
              </w:rPr>
              <w:t>
5-дағды:</w:t>
            </w:r>
          </w:p>
          <w:bookmarkEnd w:id="2632"/>
          <w:p>
            <w:pPr>
              <w:spacing w:after="20"/>
              <w:ind w:left="20"/>
              <w:jc w:val="both"/>
            </w:pPr>
            <w:r>
              <w:rPr>
                <w:rFonts w:ascii="Times New Roman"/>
                <w:b w:val="false"/>
                <w:i w:val="false"/>
                <w:color w:val="000000"/>
                <w:sz w:val="20"/>
              </w:rPr>
              <w:t>
Сарапшының (маманның) қорытындысын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1" w:id="2633"/>
          <w:p>
            <w:pPr>
              <w:spacing w:after="20"/>
              <w:ind w:left="20"/>
              <w:jc w:val="both"/>
            </w:pPr>
            <w:r>
              <w:rPr>
                <w:rFonts w:ascii="Times New Roman"/>
                <w:b w:val="false"/>
                <w:i w:val="false"/>
                <w:color w:val="000000"/>
                <w:sz w:val="20"/>
              </w:rPr>
              <w:t xml:space="preserve">
Машықтар: </w:t>
            </w:r>
          </w:p>
          <w:bookmarkEnd w:id="26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Сарапшының (маманның) қорытындысын немесе қорытынды беру мүмкін остігі туралы хабарламаны ресімдеу; </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3" w:id="2634"/>
          <w:p>
            <w:pPr>
              <w:spacing w:after="20"/>
              <w:ind w:left="20"/>
              <w:jc w:val="both"/>
            </w:pPr>
            <w:r>
              <w:rPr>
                <w:rFonts w:ascii="Times New Roman"/>
                <w:b w:val="false"/>
                <w:i w:val="false"/>
                <w:color w:val="000000"/>
                <w:sz w:val="20"/>
              </w:rPr>
              <w:t xml:space="preserve">
Білімі: </w:t>
            </w:r>
          </w:p>
          <w:bookmarkEnd w:id="26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қорытындысын жасау тәртібі, оның құрылымдық бөліктері (кіріспе, синтездеу, зерттеу, қорытындылар). Сарапшы қорытындысының нысандары қорытындылары;</w:t>
            </w:r>
          </w:p>
          <w:p>
            <w:pPr>
              <w:spacing w:after="20"/>
              <w:ind w:left="20"/>
              <w:jc w:val="both"/>
            </w:pPr>
            <w:r>
              <w:rPr>
                <w:rFonts w:ascii="Times New Roman"/>
                <w:b w:val="false"/>
                <w:i w:val="false"/>
                <w:color w:val="000000"/>
                <w:sz w:val="20"/>
              </w:rPr>
              <w:t>
3. Құжаттау, архивтерді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6" w:id="2635"/>
          <w:p>
            <w:pPr>
              <w:spacing w:after="20"/>
              <w:ind w:left="20"/>
              <w:jc w:val="both"/>
            </w:pPr>
            <w:r>
              <w:rPr>
                <w:rFonts w:ascii="Times New Roman"/>
                <w:b w:val="false"/>
                <w:i w:val="false"/>
                <w:color w:val="000000"/>
                <w:sz w:val="20"/>
              </w:rPr>
              <w:t>
2-еңбек функциясы:</w:t>
            </w:r>
          </w:p>
          <w:bookmarkEnd w:id="2635"/>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7" w:id="2636"/>
          <w:p>
            <w:pPr>
              <w:spacing w:after="20"/>
              <w:ind w:left="20"/>
              <w:jc w:val="both"/>
            </w:pPr>
            <w:r>
              <w:rPr>
                <w:rFonts w:ascii="Times New Roman"/>
                <w:b w:val="false"/>
                <w:i w:val="false"/>
                <w:color w:val="000000"/>
                <w:sz w:val="20"/>
              </w:rPr>
              <w:t>
1-дағды:</w:t>
            </w:r>
          </w:p>
          <w:bookmarkEnd w:id="2636"/>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8" w:id="2637"/>
          <w:p>
            <w:pPr>
              <w:spacing w:after="20"/>
              <w:ind w:left="20"/>
              <w:jc w:val="both"/>
            </w:pPr>
            <w:r>
              <w:rPr>
                <w:rFonts w:ascii="Times New Roman"/>
                <w:b w:val="false"/>
                <w:i w:val="false"/>
                <w:color w:val="000000"/>
                <w:sz w:val="20"/>
              </w:rPr>
              <w:t xml:space="preserve">
Машықтар: </w:t>
            </w:r>
          </w:p>
          <w:bookmarkEnd w:id="263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іс жүргізу әрекеттеріне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0" w:id="2638"/>
          <w:p>
            <w:pPr>
              <w:spacing w:after="20"/>
              <w:ind w:left="20"/>
              <w:jc w:val="both"/>
            </w:pPr>
            <w:r>
              <w:rPr>
                <w:rFonts w:ascii="Times New Roman"/>
                <w:b w:val="false"/>
                <w:i w:val="false"/>
                <w:color w:val="000000"/>
                <w:sz w:val="20"/>
              </w:rPr>
              <w:t xml:space="preserve">
Білімі: </w:t>
            </w:r>
          </w:p>
          <w:bookmarkEnd w:id="26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Сараптама құнын есептеу бойынша тарифтер мен әдістер; </w:t>
            </w:r>
          </w:p>
          <w:p>
            <w:pPr>
              <w:spacing w:after="20"/>
              <w:ind w:left="20"/>
              <w:jc w:val="both"/>
            </w:pPr>
            <w:r>
              <w:rPr>
                <w:rFonts w:ascii="Times New Roman"/>
                <w:b w:val="false"/>
                <w:i w:val="false"/>
                <w:color w:val="000000"/>
                <w:sz w:val="20"/>
              </w:rPr>
              <w:t>
3. Сот сарапшысының іс жүргізу іс-әрекеттеріне маман ретінде қатысу нысандары.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3" w:id="2639"/>
          <w:p>
            <w:pPr>
              <w:spacing w:after="20"/>
              <w:ind w:left="20"/>
              <w:jc w:val="both"/>
            </w:pPr>
            <w:r>
              <w:rPr>
                <w:rFonts w:ascii="Times New Roman"/>
                <w:b w:val="false"/>
                <w:i w:val="false"/>
                <w:color w:val="000000"/>
                <w:sz w:val="20"/>
              </w:rPr>
              <w:t>
2-дағды:</w:t>
            </w:r>
          </w:p>
          <w:bookmarkEnd w:id="2639"/>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4" w:id="2640"/>
          <w:p>
            <w:pPr>
              <w:spacing w:after="20"/>
              <w:ind w:left="20"/>
              <w:jc w:val="both"/>
            </w:pPr>
            <w:r>
              <w:rPr>
                <w:rFonts w:ascii="Times New Roman"/>
                <w:b w:val="false"/>
                <w:i w:val="false"/>
                <w:color w:val="000000"/>
                <w:sz w:val="20"/>
              </w:rPr>
              <w:t xml:space="preserve">
Машықтар: </w:t>
            </w:r>
          </w:p>
          <w:bookmarkEnd w:id="264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(зерттеулерін)ұйымдастыру және жүргізу мәселелері бойынша сараптамаларды тағайындайтын органдар қызметкерлерінің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6" w:id="2641"/>
          <w:p>
            <w:pPr>
              <w:spacing w:after="20"/>
              <w:ind w:left="20"/>
              <w:jc w:val="both"/>
            </w:pPr>
            <w:r>
              <w:rPr>
                <w:rFonts w:ascii="Times New Roman"/>
                <w:b w:val="false"/>
                <w:i w:val="false"/>
                <w:color w:val="000000"/>
                <w:sz w:val="20"/>
              </w:rPr>
              <w:t xml:space="preserve">
Білімі: </w:t>
            </w:r>
          </w:p>
          <w:bookmarkEnd w:id="26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Қазақстан Республикасының сот-сараптама қызметі саласындағы заңнамалық және өзге де нормативтік құқықтық актілері;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Сот сараптамасы және криминалистика негіздері; </w:t>
            </w:r>
          </w:p>
          <w:p>
            <w:pPr>
              <w:spacing w:after="20"/>
              <w:ind w:left="20"/>
              <w:jc w:val="both"/>
            </w:pPr>
            <w:r>
              <w:rPr>
                <w:rFonts w:ascii="Times New Roman"/>
                <w:b w:val="false"/>
                <w:i w:val="false"/>
                <w:color w:val="000000"/>
                <w:sz w:val="20"/>
              </w:rPr>
              <w:t>
3. Қылмыстық және азаматтық істер, сондай-ақ Әкімшілік құқық бұзушылық істері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9" w:id="2642"/>
          <w:p>
            <w:pPr>
              <w:spacing w:after="20"/>
              <w:ind w:left="20"/>
              <w:jc w:val="both"/>
            </w:pPr>
            <w:r>
              <w:rPr>
                <w:rFonts w:ascii="Times New Roman"/>
                <w:b w:val="false"/>
                <w:i w:val="false"/>
                <w:color w:val="000000"/>
                <w:sz w:val="20"/>
              </w:rPr>
              <w:t>
1-қосымша еңбек функциясы.</w:t>
            </w:r>
          </w:p>
          <w:bookmarkEnd w:id="2642"/>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0" w:id="2643"/>
          <w:p>
            <w:pPr>
              <w:spacing w:after="20"/>
              <w:ind w:left="20"/>
              <w:jc w:val="both"/>
            </w:pPr>
            <w:r>
              <w:rPr>
                <w:rFonts w:ascii="Times New Roman"/>
                <w:b w:val="false"/>
                <w:i w:val="false"/>
                <w:color w:val="000000"/>
                <w:sz w:val="20"/>
              </w:rPr>
              <w:t>
1-дағды:</w:t>
            </w:r>
          </w:p>
          <w:bookmarkEnd w:id="2643"/>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1" w:id="2644"/>
          <w:p>
            <w:pPr>
              <w:spacing w:after="20"/>
              <w:ind w:left="20"/>
              <w:jc w:val="both"/>
            </w:pPr>
            <w:r>
              <w:rPr>
                <w:rFonts w:ascii="Times New Roman"/>
                <w:b w:val="false"/>
                <w:i w:val="false"/>
                <w:color w:val="000000"/>
                <w:sz w:val="20"/>
              </w:rPr>
              <w:t xml:space="preserve">
Машықтар: </w:t>
            </w:r>
          </w:p>
          <w:bookmarkEnd w:id="26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Технологиялардың, ғылыми әзірлемелердің қазіргі деңгейін ескере отырып, сот-сараптамалық құрылыс зерттеу мамандығы бойынша сот сараптамасының ағымдағы жай-күйі мен даму перспективаларын зерделеу және талдау;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Ғылыми-зерттеу жұмыстарын жүргізу үшін ұсыныстар мен техникалық-экономикалық негіздеме әзірлеу;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Ғылыми зерттеу нәтижелерінің техникалық және экономикалық әсерін негіздеу;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Ғылыми-зерттеу жұмыстарын ұйымдастыруды және өткізуді жоспарлау;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Сынау мен өлшеудің тиісті әдістері мен әдістерін қолдану; 8. Ғылыми зерттеулер барысында жүргізілген сынақтардың нәтижелерін талдау;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Орындалған жұмыстың, ғылыми зерттеулердің және/немесе ғылыми-техникалық әзірлемелердің нәтижелері бойынша есептер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Қатысу мақалалар, монографиялар, әдістемелік ұсыныстар мен құралдар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Жарияланымдар мен ғылыми әзірлемелерге рецензия жүргізу; </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қорытыуды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4" w:id="2645"/>
          <w:p>
            <w:pPr>
              <w:spacing w:after="20"/>
              <w:ind w:left="20"/>
              <w:jc w:val="both"/>
            </w:pPr>
            <w:r>
              <w:rPr>
                <w:rFonts w:ascii="Times New Roman"/>
                <w:b w:val="false"/>
                <w:i w:val="false"/>
                <w:color w:val="000000"/>
                <w:sz w:val="20"/>
              </w:rPr>
              <w:t xml:space="preserve">
Білімі: </w:t>
            </w:r>
          </w:p>
          <w:bookmarkEnd w:id="264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Қарастырылып отырған мамандық бойынша сот сараптамасы саласындағы отандық және шетелдік ғылым мен технологияның заманауи жетістіктері;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4.Ғылыми-зерттеу жұмыстарының мазмұны мен нәтижелерін ресімдеуге қойылатын үлгілік талаптар; </w:t>
            </w:r>
          </w:p>
          <w:p>
            <w:pPr>
              <w:spacing w:after="20"/>
              <w:ind w:left="20"/>
              <w:jc w:val="both"/>
            </w:pPr>
            <w:r>
              <w:rPr>
                <w:rFonts w:ascii="Times New Roman"/>
                <w:b w:val="false"/>
                <w:i w:val="false"/>
                <w:color w:val="000000"/>
                <w:sz w:val="20"/>
              </w:rPr>
              <w:t>
5.Сот-сараптамалық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9" w:id="2646"/>
          <w:p>
            <w:pPr>
              <w:spacing w:after="20"/>
              <w:ind w:left="20"/>
              <w:jc w:val="both"/>
            </w:pPr>
            <w:r>
              <w:rPr>
                <w:rFonts w:ascii="Times New Roman"/>
                <w:b w:val="false"/>
                <w:i w:val="false"/>
                <w:color w:val="000000"/>
                <w:sz w:val="20"/>
              </w:rPr>
              <w:t>
2-дағды:</w:t>
            </w:r>
          </w:p>
          <w:bookmarkEnd w:id="2646"/>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0" w:id="2647"/>
          <w:p>
            <w:pPr>
              <w:spacing w:after="20"/>
              <w:ind w:left="20"/>
              <w:jc w:val="both"/>
            </w:pPr>
            <w:r>
              <w:rPr>
                <w:rFonts w:ascii="Times New Roman"/>
                <w:b w:val="false"/>
                <w:i w:val="false"/>
                <w:color w:val="000000"/>
                <w:sz w:val="20"/>
              </w:rPr>
              <w:t xml:space="preserve">
Машықтар: </w:t>
            </w:r>
          </w:p>
          <w:bookmarkEnd w:id="26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Сот-сараптама қызметі саласындағы нормативтік құқықтық актілердің жобаларын қолданыстағы заңнамаға, реттеу мақсаттарына, енгізілетін нормалардың тиімділігі мен олардың салдарларына сәйкестігіне талдау жасау;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3" w:id="2648"/>
          <w:p>
            <w:pPr>
              <w:spacing w:after="20"/>
              <w:ind w:left="20"/>
              <w:jc w:val="both"/>
            </w:pPr>
            <w:r>
              <w:rPr>
                <w:rFonts w:ascii="Times New Roman"/>
                <w:b w:val="false"/>
                <w:i w:val="false"/>
                <w:color w:val="000000"/>
                <w:sz w:val="20"/>
              </w:rPr>
              <w:t xml:space="preserve">
Білімі: </w:t>
            </w:r>
          </w:p>
          <w:bookmarkEnd w:id="26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Сот-сараптама қызметі саласындағы заңнамалық және өзге де нормативтік құқықтық актілер;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"Құқықтық актілер туралы" Қазақстан Республикасының Заңы; </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сондай-ақ ресімдеуге қойылатын талаптар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6" w:id="2649"/>
          <w:p>
            <w:pPr>
              <w:spacing w:after="20"/>
              <w:ind w:left="20"/>
              <w:jc w:val="both"/>
            </w:pPr>
            <w:r>
              <w:rPr>
                <w:rFonts w:ascii="Times New Roman"/>
                <w:b w:val="false"/>
                <w:i w:val="false"/>
                <w:color w:val="000000"/>
                <w:sz w:val="20"/>
              </w:rPr>
              <w:t>
3-дағды:</w:t>
            </w:r>
          </w:p>
          <w:bookmarkEnd w:id="2649"/>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7" w:id="2650"/>
          <w:p>
            <w:pPr>
              <w:spacing w:after="20"/>
              <w:ind w:left="20"/>
              <w:jc w:val="both"/>
            </w:pPr>
            <w:r>
              <w:rPr>
                <w:rFonts w:ascii="Times New Roman"/>
                <w:b w:val="false"/>
                <w:i w:val="false"/>
                <w:color w:val="000000"/>
                <w:sz w:val="20"/>
              </w:rPr>
              <w:t xml:space="preserve">
Машықтар: </w:t>
            </w:r>
          </w:p>
          <w:bookmarkEnd w:id="265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құрылыс-Құрылыс зерттеулерін жүргізу құқығына біліктілік куәлігін алуға үміткерлерді кәсіптік даярлауға, осы сараптамалық мамандық бойынша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1" w:id="2651"/>
          <w:p>
            <w:pPr>
              <w:spacing w:after="20"/>
              <w:ind w:left="20"/>
              <w:jc w:val="both"/>
            </w:pPr>
            <w:r>
              <w:rPr>
                <w:rFonts w:ascii="Times New Roman"/>
                <w:b w:val="false"/>
                <w:i w:val="false"/>
                <w:color w:val="000000"/>
                <w:sz w:val="20"/>
              </w:rPr>
              <w:t xml:space="preserve">
Білімі: </w:t>
            </w:r>
          </w:p>
          <w:bookmarkEnd w:id="265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 2. Оқу-әдістемелік кешендерді әзірлеудің негізгі принциптері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Дәрістер, семинарлар және практикалық сабақтар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Оқыту теориясы мен әдістемесінің негіздері;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Біліктілікті арттыру және даярлау мәселелері бойынша әдістемелік материалдар сот сарапшылары; </w:t>
            </w:r>
          </w:p>
          <w:p>
            <w:pPr>
              <w:spacing w:after="20"/>
              <w:ind w:left="20"/>
              <w:jc w:val="both"/>
            </w:pPr>
            <w:r>
              <w:rPr>
                <w:rFonts w:ascii="Times New Roman"/>
                <w:b w:val="false"/>
                <w:i w:val="false"/>
                <w:color w:val="000000"/>
                <w:sz w:val="20"/>
              </w:rPr>
              <w:t>
6. Формалары, түрлері, әдістері және кәсіптік құралдар сот сарапшыларын даярлау, олардың біліктілігін арттыру.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6" w:id="2652"/>
          <w:p>
            <w:pPr>
              <w:spacing w:after="20"/>
              <w:ind w:left="20"/>
              <w:jc w:val="both"/>
            </w:pPr>
            <w:r>
              <w:rPr>
                <w:rFonts w:ascii="Times New Roman"/>
                <w:b w:val="false"/>
                <w:i w:val="false"/>
                <w:color w:val="000000"/>
                <w:sz w:val="20"/>
              </w:rPr>
              <w:t>
Командалық жұмыс</w:t>
            </w:r>
          </w:p>
          <w:bookmarkEnd w:id="2652"/>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7152" w:id="2653"/>
    <w:p>
      <w:pPr>
        <w:spacing w:after="0"/>
        <w:ind w:left="0"/>
        <w:jc w:val="left"/>
      </w:pPr>
      <w:r>
        <w:rPr>
          <w:rFonts w:ascii="Times New Roman"/>
          <w:b/>
          <w:i w:val="false"/>
          <w:color w:val="000000"/>
        </w:rPr>
        <w:t xml:space="preserve"> 4-тарау. Кәсіптік стандарттың техникалық деректері</w:t>
      </w:r>
    </w:p>
    <w:bookmarkEnd w:id="2653"/>
    <w:bookmarkStart w:name="z7153" w:id="2654"/>
    <w:p>
      <w:pPr>
        <w:spacing w:after="0"/>
        <w:ind w:left="0"/>
        <w:jc w:val="both"/>
      </w:pPr>
      <w:r>
        <w:rPr>
          <w:rFonts w:ascii="Times New Roman"/>
          <w:b w:val="false"/>
          <w:i w:val="false"/>
          <w:color w:val="000000"/>
          <w:sz w:val="28"/>
        </w:rPr>
        <w:t xml:space="preserve">
      11. Мемлекеттік органның атауы: </w:t>
      </w:r>
    </w:p>
    <w:bookmarkEnd w:id="2654"/>
    <w:bookmarkStart w:name="z7154" w:id="2655"/>
    <w:p>
      <w:pPr>
        <w:spacing w:after="0"/>
        <w:ind w:left="0"/>
        <w:jc w:val="both"/>
      </w:pPr>
      <w:r>
        <w:rPr>
          <w:rFonts w:ascii="Times New Roman"/>
          <w:b w:val="false"/>
          <w:i w:val="false"/>
          <w:color w:val="000000"/>
          <w:sz w:val="28"/>
        </w:rPr>
        <w:t>
      Қазақстан Республикасы Әділет министрлігі</w:t>
      </w:r>
    </w:p>
    <w:bookmarkEnd w:id="2655"/>
    <w:bookmarkStart w:name="z7155" w:id="2656"/>
    <w:p>
      <w:pPr>
        <w:spacing w:after="0"/>
        <w:ind w:left="0"/>
        <w:jc w:val="both"/>
      </w:pPr>
      <w:r>
        <w:rPr>
          <w:rFonts w:ascii="Times New Roman"/>
          <w:b w:val="false"/>
          <w:i w:val="false"/>
          <w:color w:val="000000"/>
          <w:sz w:val="28"/>
        </w:rPr>
        <w:t>
      Орындаушы: А.М. Сашкен, a.sashken@adilet.gov.kz, 74-06-58.</w:t>
      </w:r>
    </w:p>
    <w:bookmarkEnd w:id="2656"/>
    <w:bookmarkStart w:name="z7156" w:id="2657"/>
    <w:p>
      <w:pPr>
        <w:spacing w:after="0"/>
        <w:ind w:left="0"/>
        <w:jc w:val="both"/>
      </w:pPr>
      <w:r>
        <w:rPr>
          <w:rFonts w:ascii="Times New Roman"/>
          <w:b w:val="false"/>
          <w:i w:val="false"/>
          <w:color w:val="000000"/>
          <w:sz w:val="28"/>
        </w:rPr>
        <w:t>
      12. Әзірлеуге қатысқан ұйымдар (кәсіпорындар):</w:t>
      </w:r>
    </w:p>
    <w:bookmarkEnd w:id="2657"/>
    <w:bookmarkStart w:name="z7157" w:id="2658"/>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2658"/>
    <w:bookmarkStart w:name="z7158" w:id="2659"/>
    <w:p>
      <w:pPr>
        <w:spacing w:after="0"/>
        <w:ind w:left="0"/>
        <w:jc w:val="both"/>
      </w:pPr>
      <w:r>
        <w:rPr>
          <w:rFonts w:ascii="Times New Roman"/>
          <w:b w:val="false"/>
          <w:i w:val="false"/>
          <w:color w:val="000000"/>
          <w:sz w:val="28"/>
        </w:rPr>
        <w:t>
      Орындаушы: Г.Ж. Ертаева, expert@cse.kz, 54-10-05.</w:t>
      </w:r>
    </w:p>
    <w:bookmarkEnd w:id="2659"/>
    <w:bookmarkStart w:name="z7159" w:id="2660"/>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2660"/>
    <w:bookmarkStart w:name="z7160" w:id="2661"/>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2661"/>
    <w:bookmarkStart w:name="z7161" w:id="2662"/>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2662"/>
    <w:bookmarkStart w:name="z7162" w:id="2663"/>
    <w:p>
      <w:pPr>
        <w:spacing w:after="0"/>
        <w:ind w:left="0"/>
        <w:jc w:val="both"/>
      </w:pPr>
      <w:r>
        <w:rPr>
          <w:rFonts w:ascii="Times New Roman"/>
          <w:b w:val="false"/>
          <w:i w:val="false"/>
          <w:color w:val="000000"/>
          <w:sz w:val="28"/>
        </w:rPr>
        <w:t>
      16. Нұсқа нөмірі және шығарылған жылы: 1-нұсқа, 2024 жыл.</w:t>
      </w:r>
    </w:p>
    <w:bookmarkEnd w:id="2663"/>
    <w:bookmarkStart w:name="z7163" w:id="2664"/>
    <w:p>
      <w:pPr>
        <w:spacing w:after="0"/>
        <w:ind w:left="0"/>
        <w:jc w:val="both"/>
      </w:pPr>
      <w:r>
        <w:rPr>
          <w:rFonts w:ascii="Times New Roman"/>
          <w:b w:val="false"/>
          <w:i w:val="false"/>
          <w:color w:val="000000"/>
          <w:sz w:val="28"/>
        </w:rPr>
        <w:t>
      17. Бағдарлы қайта қарау күні: 2027 жылғы 4 қаңтар.</w:t>
      </w:r>
    </w:p>
    <w:bookmarkEnd w:id="26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25-қосымша</w:t>
            </w:r>
          </w:p>
        </w:tc>
      </w:tr>
    </w:tbl>
    <w:bookmarkStart w:name="z7169" w:id="2665"/>
    <w:p>
      <w:pPr>
        <w:spacing w:after="0"/>
        <w:ind w:left="0"/>
        <w:jc w:val="left"/>
      </w:pPr>
      <w:r>
        <w:rPr>
          <w:rFonts w:ascii="Times New Roman"/>
          <w:b/>
          <w:i w:val="false"/>
          <w:color w:val="000000"/>
        </w:rPr>
        <w:t xml:space="preserve"> "Сот өрт-техникалық сараптамасы" кәсіптік стандарты</w:t>
      </w:r>
    </w:p>
    <w:bookmarkEnd w:id="2665"/>
    <w:bookmarkStart w:name="z7170" w:id="2666"/>
    <w:p>
      <w:pPr>
        <w:spacing w:after="0"/>
        <w:ind w:left="0"/>
        <w:jc w:val="left"/>
      </w:pPr>
      <w:r>
        <w:rPr>
          <w:rFonts w:ascii="Times New Roman"/>
          <w:b/>
          <w:i w:val="false"/>
          <w:color w:val="000000"/>
        </w:rPr>
        <w:t xml:space="preserve"> 1 тарау. Жалпы ережелер</w:t>
      </w:r>
    </w:p>
    <w:bookmarkEnd w:id="2666"/>
    <w:bookmarkStart w:name="z7171" w:id="2667"/>
    <w:p>
      <w:pPr>
        <w:spacing w:after="0"/>
        <w:ind w:left="0"/>
        <w:jc w:val="both"/>
      </w:pPr>
      <w:r>
        <w:rPr>
          <w:rFonts w:ascii="Times New Roman"/>
          <w:b w:val="false"/>
          <w:i w:val="false"/>
          <w:color w:val="000000"/>
          <w:sz w:val="28"/>
        </w:rPr>
        <w:t>
      1. "Кәсіптік біліктілік туралы" Қазақстан Республикасы Заңының 5-бабының 5-тармағына сәйкес "Сот өрт-техникалық сараптамасы" кәсіптік стандарты әзірленді, ол сот өрт-техникалық сараптамасы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2667"/>
    <w:bookmarkStart w:name="z7172" w:id="2668"/>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2668"/>
    <w:bookmarkStart w:name="z7173" w:id="2669"/>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2669"/>
    <w:bookmarkStart w:name="z7174" w:id="2670"/>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2670"/>
    <w:bookmarkStart w:name="z7175" w:id="2671"/>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2671"/>
    <w:bookmarkStart w:name="z7176" w:id="2672"/>
    <w:p>
      <w:pPr>
        <w:spacing w:after="0"/>
        <w:ind w:left="0"/>
        <w:jc w:val="both"/>
      </w:pPr>
      <w:r>
        <w:rPr>
          <w:rFonts w:ascii="Times New Roman"/>
          <w:b w:val="false"/>
          <w:i w:val="false"/>
          <w:color w:val="000000"/>
          <w:sz w:val="28"/>
        </w:rPr>
        <w:t>
      4) сот өрт-техникалық сараптамасының мәні – өрттің туындауына, дамуына және оның зардаптарына әкеп соққан мән-жайларды зерттеу кезінде жаратылыстану-техникалық ғылымдар және сот сараптамасы саласындағы арнайы ғылыми білімдер негізінде белгіленетін нақты деректер.</w:t>
      </w:r>
    </w:p>
    <w:bookmarkEnd w:id="2672"/>
    <w:bookmarkStart w:name="z7177" w:id="2673"/>
    <w:p>
      <w:pPr>
        <w:spacing w:after="0"/>
        <w:ind w:left="0"/>
        <w:jc w:val="both"/>
      </w:pPr>
      <w:r>
        <w:rPr>
          <w:rFonts w:ascii="Times New Roman"/>
          <w:b w:val="false"/>
          <w:i w:val="false"/>
          <w:color w:val="000000"/>
          <w:sz w:val="28"/>
        </w:rPr>
        <w:t>
      5) сот өрт-техникалық сараптама объектісі – өрттің әсеріне ұшыраған және оны зақымдайтын факторлардың әсерінен түрлендірілген физикалық объект.</w:t>
      </w:r>
    </w:p>
    <w:bookmarkEnd w:id="2673"/>
    <w:bookmarkStart w:name="z7178" w:id="2674"/>
    <w:p>
      <w:pPr>
        <w:spacing w:after="0"/>
        <w:ind w:left="0"/>
        <w:jc w:val="both"/>
      </w:pPr>
      <w:r>
        <w:rPr>
          <w:rFonts w:ascii="Times New Roman"/>
          <w:b w:val="false"/>
          <w:i w:val="false"/>
          <w:color w:val="000000"/>
          <w:sz w:val="28"/>
        </w:rPr>
        <w:t>
      3. Осы кәсіптік стандартта мынандай қысқартулар қолданылады:</w:t>
      </w:r>
    </w:p>
    <w:bookmarkEnd w:id="2674"/>
    <w:bookmarkStart w:name="z7179" w:id="2675"/>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2675"/>
    <w:bookmarkStart w:name="z7180" w:id="2676"/>
    <w:p>
      <w:pPr>
        <w:spacing w:after="0"/>
        <w:ind w:left="0"/>
        <w:jc w:val="both"/>
      </w:pPr>
      <w:r>
        <w:rPr>
          <w:rFonts w:ascii="Times New Roman"/>
          <w:b w:val="false"/>
          <w:i w:val="false"/>
          <w:color w:val="000000"/>
          <w:sz w:val="28"/>
        </w:rPr>
        <w:t>
      БА – Біліктілік анықтамалығы;</w:t>
      </w:r>
    </w:p>
    <w:bookmarkEnd w:id="2676"/>
    <w:bookmarkStart w:name="z7181" w:id="2677"/>
    <w:p>
      <w:pPr>
        <w:spacing w:after="0"/>
        <w:ind w:left="0"/>
        <w:jc w:val="both"/>
      </w:pPr>
      <w:r>
        <w:rPr>
          <w:rFonts w:ascii="Times New Roman"/>
          <w:b w:val="false"/>
          <w:i w:val="false"/>
          <w:color w:val="000000"/>
          <w:sz w:val="28"/>
        </w:rPr>
        <w:t>
      СБШ – Салалық біліктілік шеңбері;</w:t>
      </w:r>
    </w:p>
    <w:bookmarkEnd w:id="2677"/>
    <w:bookmarkStart w:name="z7182" w:id="2678"/>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2678"/>
    <w:bookmarkStart w:name="z7183" w:id="2679"/>
    <w:p>
      <w:pPr>
        <w:spacing w:after="0"/>
        <w:ind w:left="0"/>
        <w:jc w:val="left"/>
      </w:pPr>
      <w:r>
        <w:rPr>
          <w:rFonts w:ascii="Times New Roman"/>
          <w:b/>
          <w:i w:val="false"/>
          <w:color w:val="000000"/>
        </w:rPr>
        <w:t xml:space="preserve"> 2-тарау. Кәсіптік стандарттың төлқұжаты</w:t>
      </w:r>
    </w:p>
    <w:bookmarkEnd w:id="2679"/>
    <w:bookmarkStart w:name="z7184" w:id="2680"/>
    <w:p>
      <w:pPr>
        <w:spacing w:after="0"/>
        <w:ind w:left="0"/>
        <w:jc w:val="both"/>
      </w:pPr>
      <w:r>
        <w:rPr>
          <w:rFonts w:ascii="Times New Roman"/>
          <w:b w:val="false"/>
          <w:i w:val="false"/>
          <w:color w:val="000000"/>
          <w:sz w:val="28"/>
        </w:rPr>
        <w:t>
      4. Кәсіптік стандарттың атауы: "Сот өрт-техникалық сараптамасы".</w:t>
      </w:r>
    </w:p>
    <w:bookmarkEnd w:id="2680"/>
    <w:bookmarkStart w:name="z7185" w:id="2681"/>
    <w:p>
      <w:pPr>
        <w:spacing w:after="0"/>
        <w:ind w:left="0"/>
        <w:jc w:val="both"/>
      </w:pPr>
      <w:r>
        <w:rPr>
          <w:rFonts w:ascii="Times New Roman"/>
          <w:b w:val="false"/>
          <w:i w:val="false"/>
          <w:color w:val="000000"/>
          <w:sz w:val="28"/>
        </w:rPr>
        <w:t>
      5. Кәсіптік стандарт коды: O84230.</w:t>
      </w:r>
    </w:p>
    <w:bookmarkEnd w:id="2681"/>
    <w:bookmarkStart w:name="z7186" w:id="2682"/>
    <w:p>
      <w:pPr>
        <w:spacing w:after="0"/>
        <w:ind w:left="0"/>
        <w:jc w:val="both"/>
      </w:pPr>
      <w:r>
        <w:rPr>
          <w:rFonts w:ascii="Times New Roman"/>
          <w:b w:val="false"/>
          <w:i w:val="false"/>
          <w:color w:val="000000"/>
          <w:sz w:val="28"/>
        </w:rPr>
        <w:t>
      6. ЭҚЖЖ сәйкес секциясын, бөлімін, тобын, сыныбын және кіші сыныбын көрсету:</w:t>
      </w:r>
    </w:p>
    <w:bookmarkEnd w:id="2682"/>
    <w:bookmarkStart w:name="z7187" w:id="2683"/>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2683"/>
    <w:bookmarkStart w:name="z7188" w:id="2684"/>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2684"/>
    <w:bookmarkStart w:name="z7189" w:id="2685"/>
    <w:p>
      <w:pPr>
        <w:spacing w:after="0"/>
        <w:ind w:left="0"/>
        <w:jc w:val="both"/>
      </w:pPr>
      <w:r>
        <w:rPr>
          <w:rFonts w:ascii="Times New Roman"/>
          <w:b w:val="false"/>
          <w:i w:val="false"/>
          <w:color w:val="000000"/>
          <w:sz w:val="28"/>
        </w:rPr>
        <w:t>
      842 – Мемлекеттің жалпы қоғамға қызмет көрсетуі;</w:t>
      </w:r>
    </w:p>
    <w:bookmarkEnd w:id="2685"/>
    <w:bookmarkStart w:name="z7190" w:id="2686"/>
    <w:p>
      <w:pPr>
        <w:spacing w:after="0"/>
        <w:ind w:left="0"/>
        <w:jc w:val="both"/>
      </w:pPr>
      <w:r>
        <w:rPr>
          <w:rFonts w:ascii="Times New Roman"/>
          <w:b w:val="false"/>
          <w:i w:val="false"/>
          <w:color w:val="000000"/>
          <w:sz w:val="28"/>
        </w:rPr>
        <w:t>
      8423 – Әділет және сот төрелігі саласындағы қызмет;</w:t>
      </w:r>
    </w:p>
    <w:bookmarkEnd w:id="2686"/>
    <w:bookmarkStart w:name="z7191" w:id="2687"/>
    <w:p>
      <w:pPr>
        <w:spacing w:after="0"/>
        <w:ind w:left="0"/>
        <w:jc w:val="both"/>
      </w:pPr>
      <w:r>
        <w:rPr>
          <w:rFonts w:ascii="Times New Roman"/>
          <w:b w:val="false"/>
          <w:i w:val="false"/>
          <w:color w:val="000000"/>
          <w:sz w:val="28"/>
        </w:rPr>
        <w:t>
      84230 – Әділет және сот төрелігі саласындағы қызмет.</w:t>
      </w:r>
    </w:p>
    <w:bookmarkEnd w:id="2687"/>
    <w:bookmarkStart w:name="z7192" w:id="2688"/>
    <w:p>
      <w:pPr>
        <w:spacing w:after="0"/>
        <w:ind w:left="0"/>
        <w:jc w:val="both"/>
      </w:pPr>
      <w:r>
        <w:rPr>
          <w:rFonts w:ascii="Times New Roman"/>
          <w:b w:val="false"/>
          <w:i w:val="false"/>
          <w:color w:val="000000"/>
          <w:sz w:val="28"/>
        </w:rPr>
        <w:t>
      7. Кәсіптік стандарттың қысқаша сипаттамасы: осы стандарт сот сараптамаларын (зерттеулерін) жүргізу құқығына біліктілік куәлігі бар сарапшыларға, оның ішінде "Сот өрт-техникалық сараптамасы" мамандығы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2688"/>
    <w:bookmarkStart w:name="z7193" w:id="2689"/>
    <w:p>
      <w:pPr>
        <w:spacing w:after="0"/>
        <w:ind w:left="0"/>
        <w:jc w:val="both"/>
      </w:pPr>
      <w:r>
        <w:rPr>
          <w:rFonts w:ascii="Times New Roman"/>
          <w:b w:val="false"/>
          <w:i w:val="false"/>
          <w:color w:val="000000"/>
          <w:sz w:val="28"/>
        </w:rPr>
        <w:t>
      8. Кәсіптер карточкаларының тізбесі:</w:t>
      </w:r>
    </w:p>
    <w:bookmarkEnd w:id="2689"/>
    <w:bookmarkStart w:name="z7194" w:id="2690"/>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2690"/>
    <w:bookmarkStart w:name="z7195" w:id="2691"/>
    <w:p>
      <w:pPr>
        <w:spacing w:after="0"/>
        <w:ind w:left="0"/>
        <w:jc w:val="both"/>
      </w:pPr>
      <w:r>
        <w:rPr>
          <w:rFonts w:ascii="Times New Roman"/>
          <w:b w:val="false"/>
          <w:i w:val="false"/>
          <w:color w:val="000000"/>
          <w:sz w:val="28"/>
        </w:rPr>
        <w:t>
      2) сот сарапшылары – СБШ бойынша 6 біліктілік деңгейі.</w:t>
      </w:r>
    </w:p>
    <w:bookmarkEnd w:id="2691"/>
    <w:bookmarkStart w:name="z7196" w:id="2692"/>
    <w:p>
      <w:pPr>
        <w:spacing w:after="0"/>
        <w:ind w:left="0"/>
        <w:jc w:val="left"/>
      </w:pPr>
      <w:r>
        <w:rPr>
          <w:rFonts w:ascii="Times New Roman"/>
          <w:b/>
          <w:i w:val="false"/>
          <w:color w:val="000000"/>
        </w:rPr>
        <w:t xml:space="preserve"> 3-тарау. Кәсіптер карточкалары</w:t>
      </w:r>
    </w:p>
    <w:bookmarkEnd w:id="2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 кәсіптік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кіші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7" w:id="2693"/>
          <w:p>
            <w:pPr>
              <w:spacing w:after="20"/>
              <w:ind w:left="20"/>
              <w:jc w:val="both"/>
            </w:pPr>
            <w:r>
              <w:rPr>
                <w:rFonts w:ascii="Times New Roman"/>
                <w:b w:val="false"/>
                <w:i w:val="false"/>
                <w:color w:val="000000"/>
                <w:sz w:val="20"/>
              </w:rPr>
              <w:t>
Кәсіптік білім</w:t>
            </w:r>
          </w:p>
          <w:bookmarkEnd w:id="2693"/>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(6B053 физикалық және химиялық ғылымдар (физика, химия), 6B123 қоғамдық қауіпсіздік (өрт қауіпсіздігі)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8" w:id="2694"/>
          <w:p>
            <w:pPr>
              <w:spacing w:after="20"/>
              <w:ind w:left="20"/>
              <w:jc w:val="both"/>
            </w:pPr>
            <w:r>
              <w:rPr>
                <w:rFonts w:ascii="Times New Roman"/>
                <w:b w:val="false"/>
                <w:i w:val="false"/>
                <w:color w:val="000000"/>
                <w:sz w:val="20"/>
              </w:rPr>
              <w:t>
Бөлім/бөлім жетекшсі</w:t>
            </w:r>
          </w:p>
          <w:bookmarkEnd w:id="2694"/>
          <w:p>
            <w:pPr>
              <w:spacing w:after="20"/>
              <w:ind w:left="20"/>
              <w:jc w:val="both"/>
            </w:pPr>
            <w:r>
              <w:rPr>
                <w:rFonts w:ascii="Times New Roman"/>
                <w:b w:val="false"/>
                <w:i w:val="false"/>
                <w:color w:val="000000"/>
                <w:sz w:val="20"/>
              </w:rPr>
              <w:t>
Сектор жетекшісі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негізгі мақсаты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өрт-техникалық сараптамасын жүргізу саласындағы кәсіби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9" w:id="2695"/>
          <w:p>
            <w:pPr>
              <w:spacing w:after="20"/>
              <w:ind w:left="20"/>
              <w:jc w:val="both"/>
            </w:pPr>
            <w:r>
              <w:rPr>
                <w:rFonts w:ascii="Times New Roman"/>
                <w:b w:val="false"/>
                <w:i w:val="false"/>
                <w:color w:val="000000"/>
                <w:sz w:val="20"/>
              </w:rPr>
              <w:t>
Ептілігі мен дағдылары:</w:t>
            </w:r>
          </w:p>
          <w:bookmarkEnd w:id="2695"/>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0" w:id="2696"/>
          <w:p>
            <w:pPr>
              <w:spacing w:after="20"/>
              <w:ind w:left="20"/>
              <w:jc w:val="both"/>
            </w:pPr>
            <w:r>
              <w:rPr>
                <w:rFonts w:ascii="Times New Roman"/>
                <w:b w:val="false"/>
                <w:i w:val="false"/>
                <w:color w:val="000000"/>
                <w:sz w:val="20"/>
              </w:rPr>
              <w:t>
1-еңбек функциясы:</w:t>
            </w:r>
          </w:p>
          <w:bookmarkEnd w:id="2696"/>
          <w:p>
            <w:pPr>
              <w:spacing w:after="20"/>
              <w:ind w:left="20"/>
              <w:jc w:val="both"/>
            </w:pPr>
            <w:r>
              <w:rPr>
                <w:rFonts w:ascii="Times New Roman"/>
                <w:b w:val="false"/>
                <w:i w:val="false"/>
                <w:color w:val="000000"/>
                <w:sz w:val="20"/>
              </w:rPr>
              <w:t>
Бөлімше жұмысына басшылық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 Бөлімшенің перспективалық және ағымдағы жұмыс жоспарларын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1" w:id="2697"/>
          <w:p>
            <w:pPr>
              <w:spacing w:after="20"/>
              <w:ind w:left="20"/>
              <w:jc w:val="both"/>
            </w:pPr>
            <w:r>
              <w:rPr>
                <w:rFonts w:ascii="Times New Roman"/>
                <w:b w:val="false"/>
                <w:i w:val="false"/>
                <w:color w:val="000000"/>
                <w:sz w:val="20"/>
              </w:rPr>
              <w:t>
Машықтар:</w:t>
            </w:r>
          </w:p>
          <w:bookmarkEnd w:id="2697"/>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айқындауға;</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айқындауға;</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айқындауға;</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6" w:id="2698"/>
          <w:p>
            <w:pPr>
              <w:spacing w:after="20"/>
              <w:ind w:left="20"/>
              <w:jc w:val="both"/>
            </w:pPr>
            <w:r>
              <w:rPr>
                <w:rFonts w:ascii="Times New Roman"/>
                <w:b w:val="false"/>
                <w:i w:val="false"/>
                <w:color w:val="000000"/>
                <w:sz w:val="20"/>
              </w:rPr>
              <w:t>
Білімі:</w:t>
            </w:r>
          </w:p>
          <w:bookmarkEnd w:id="2698"/>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0" w:id="2699"/>
          <w:p>
            <w:pPr>
              <w:spacing w:after="20"/>
              <w:ind w:left="20"/>
              <w:jc w:val="both"/>
            </w:pPr>
            <w:r>
              <w:rPr>
                <w:rFonts w:ascii="Times New Roman"/>
                <w:b w:val="false"/>
                <w:i w:val="false"/>
                <w:color w:val="000000"/>
                <w:sz w:val="20"/>
              </w:rPr>
              <w:t>
2-дағды:</w:t>
            </w:r>
          </w:p>
          <w:bookmarkEnd w:id="2699"/>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1" w:id="2700"/>
          <w:p>
            <w:pPr>
              <w:spacing w:after="20"/>
              <w:ind w:left="20"/>
              <w:jc w:val="both"/>
            </w:pPr>
            <w:r>
              <w:rPr>
                <w:rFonts w:ascii="Times New Roman"/>
                <w:b w:val="false"/>
                <w:i w:val="false"/>
                <w:color w:val="000000"/>
                <w:sz w:val="20"/>
              </w:rPr>
              <w:t>
Машықтар:</w:t>
            </w:r>
          </w:p>
          <w:bookmarkEnd w:id="2700"/>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қажеттілігін айқындауға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Персонал қызметінің тиімділігін талдау және бағалау, орындалған жұмыс нәтижелері бойынша бағыныстыларға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Бөлімшенің персоналға қажеттілігін айқындау, сондай-ақ олардың кәсіби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p>
            <w:pPr>
              <w:spacing w:after="20"/>
              <w:ind w:left="20"/>
              <w:jc w:val="both"/>
            </w:pPr>
            <w:r>
              <w:rPr>
                <w:rFonts w:ascii="Times New Roman"/>
                <w:b w:val="false"/>
                <w:i w:val="false"/>
                <w:color w:val="000000"/>
                <w:sz w:val="20"/>
              </w:rPr>
              <w:t>
11. Нұсқаулықты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2" w:id="2701"/>
          <w:p>
            <w:pPr>
              <w:spacing w:after="20"/>
              <w:ind w:left="20"/>
              <w:jc w:val="both"/>
            </w:pPr>
            <w:r>
              <w:rPr>
                <w:rFonts w:ascii="Times New Roman"/>
                <w:b w:val="false"/>
                <w:i w:val="false"/>
                <w:color w:val="000000"/>
                <w:sz w:val="20"/>
              </w:rPr>
              <w:t>
Білімі:</w:t>
            </w:r>
          </w:p>
          <w:bookmarkEnd w:id="270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 ресурстарын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0" w:id="2702"/>
          <w:p>
            <w:pPr>
              <w:spacing w:after="20"/>
              <w:ind w:left="20"/>
              <w:jc w:val="both"/>
            </w:pPr>
            <w:r>
              <w:rPr>
                <w:rFonts w:ascii="Times New Roman"/>
                <w:b w:val="false"/>
                <w:i w:val="false"/>
                <w:color w:val="000000"/>
                <w:sz w:val="20"/>
              </w:rPr>
              <w:t>
3-дағды:</w:t>
            </w:r>
          </w:p>
          <w:bookmarkEnd w:id="2702"/>
          <w:p>
            <w:pPr>
              <w:spacing w:after="20"/>
              <w:ind w:left="20"/>
              <w:jc w:val="both"/>
            </w:pPr>
            <w:r>
              <w:rPr>
                <w:rFonts w:ascii="Times New Roman"/>
                <w:b w:val="false"/>
                <w:i w:val="false"/>
                <w:color w:val="000000"/>
                <w:sz w:val="20"/>
              </w:rPr>
              <w:t xml:space="preserve">
Бөлімше жұмыстарының орындалу барысын бақылау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1" w:id="2703"/>
          <w:p>
            <w:pPr>
              <w:spacing w:after="20"/>
              <w:ind w:left="20"/>
              <w:jc w:val="both"/>
            </w:pPr>
            <w:r>
              <w:rPr>
                <w:rFonts w:ascii="Times New Roman"/>
                <w:b w:val="false"/>
                <w:i w:val="false"/>
                <w:color w:val="000000"/>
                <w:sz w:val="20"/>
              </w:rPr>
              <w:t>
Машықтар:</w:t>
            </w:r>
          </w:p>
          <w:bookmarkEnd w:id="2703"/>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персоналдың қауіпсіздік техникасы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9" w:id="2704"/>
          <w:p>
            <w:pPr>
              <w:spacing w:after="20"/>
              <w:ind w:left="20"/>
              <w:jc w:val="both"/>
            </w:pPr>
            <w:r>
              <w:rPr>
                <w:rFonts w:ascii="Times New Roman"/>
                <w:b w:val="false"/>
                <w:i w:val="false"/>
                <w:color w:val="000000"/>
                <w:sz w:val="20"/>
              </w:rPr>
              <w:t>
Білімі:</w:t>
            </w:r>
          </w:p>
          <w:bookmarkEnd w:id="2704"/>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3" w:id="2705"/>
          <w:p>
            <w:pPr>
              <w:spacing w:after="20"/>
              <w:ind w:left="20"/>
              <w:jc w:val="both"/>
            </w:pPr>
            <w:r>
              <w:rPr>
                <w:rFonts w:ascii="Times New Roman"/>
                <w:b w:val="false"/>
                <w:i w:val="false"/>
                <w:color w:val="000000"/>
                <w:sz w:val="20"/>
              </w:rPr>
              <w:t>
2-еңбек функциясы:</w:t>
            </w:r>
          </w:p>
          <w:bookmarkEnd w:id="2705"/>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4" w:id="2706"/>
          <w:p>
            <w:pPr>
              <w:spacing w:after="20"/>
              <w:ind w:left="20"/>
              <w:jc w:val="both"/>
            </w:pPr>
            <w:r>
              <w:rPr>
                <w:rFonts w:ascii="Times New Roman"/>
                <w:b w:val="false"/>
                <w:i w:val="false"/>
                <w:color w:val="000000"/>
                <w:sz w:val="20"/>
              </w:rPr>
              <w:t>
1-дағды:</w:t>
            </w:r>
          </w:p>
          <w:bookmarkEnd w:id="2706"/>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5" w:id="2707"/>
          <w:p>
            <w:pPr>
              <w:spacing w:after="20"/>
              <w:ind w:left="20"/>
              <w:jc w:val="both"/>
            </w:pPr>
            <w:r>
              <w:rPr>
                <w:rFonts w:ascii="Times New Roman"/>
                <w:b w:val="false"/>
                <w:i w:val="false"/>
                <w:color w:val="000000"/>
                <w:sz w:val="20"/>
              </w:rPr>
              <w:t>
Машықтар:</w:t>
            </w:r>
          </w:p>
          <w:bookmarkEnd w:id="270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7" w:id="2708"/>
          <w:p>
            <w:pPr>
              <w:spacing w:after="20"/>
              <w:ind w:left="20"/>
              <w:jc w:val="both"/>
            </w:pPr>
            <w:r>
              <w:rPr>
                <w:rFonts w:ascii="Times New Roman"/>
                <w:b w:val="false"/>
                <w:i w:val="false"/>
                <w:color w:val="000000"/>
                <w:sz w:val="20"/>
              </w:rPr>
              <w:t>
Білімі:</w:t>
            </w:r>
          </w:p>
          <w:bookmarkEnd w:id="270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9" w:id="2709"/>
          <w:p>
            <w:pPr>
              <w:spacing w:after="20"/>
              <w:ind w:left="20"/>
              <w:jc w:val="both"/>
            </w:pPr>
            <w:r>
              <w:rPr>
                <w:rFonts w:ascii="Times New Roman"/>
                <w:b w:val="false"/>
                <w:i w:val="false"/>
                <w:color w:val="000000"/>
                <w:sz w:val="20"/>
              </w:rPr>
              <w:t>
2-дағды:</w:t>
            </w:r>
          </w:p>
          <w:bookmarkEnd w:id="2709"/>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0" w:id="2710"/>
          <w:p>
            <w:pPr>
              <w:spacing w:after="20"/>
              <w:ind w:left="20"/>
              <w:jc w:val="both"/>
            </w:pPr>
            <w:r>
              <w:rPr>
                <w:rFonts w:ascii="Times New Roman"/>
                <w:b w:val="false"/>
                <w:i w:val="false"/>
                <w:color w:val="000000"/>
                <w:sz w:val="20"/>
              </w:rPr>
              <w:t>
Машықтар:</w:t>
            </w:r>
          </w:p>
          <w:bookmarkEnd w:id="271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2" w:id="2711"/>
          <w:p>
            <w:pPr>
              <w:spacing w:after="20"/>
              <w:ind w:left="20"/>
              <w:jc w:val="both"/>
            </w:pPr>
            <w:r>
              <w:rPr>
                <w:rFonts w:ascii="Times New Roman"/>
                <w:b w:val="false"/>
                <w:i w:val="false"/>
                <w:color w:val="000000"/>
                <w:sz w:val="20"/>
              </w:rPr>
              <w:t>
Білімі:</w:t>
            </w:r>
          </w:p>
          <w:bookmarkEnd w:id="271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сараптамасы және криминалистика негіздері.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5" w:id="2712"/>
          <w:p>
            <w:pPr>
              <w:spacing w:after="20"/>
              <w:ind w:left="20"/>
              <w:jc w:val="both"/>
            </w:pPr>
            <w:r>
              <w:rPr>
                <w:rFonts w:ascii="Times New Roman"/>
                <w:b w:val="false"/>
                <w:i w:val="false"/>
                <w:color w:val="000000"/>
                <w:sz w:val="20"/>
              </w:rPr>
              <w:t>
1-қосымша еңбек функциясы:</w:t>
            </w:r>
          </w:p>
          <w:bookmarkEnd w:id="2712"/>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6" w:id="2713"/>
          <w:p>
            <w:pPr>
              <w:spacing w:after="20"/>
              <w:ind w:left="20"/>
              <w:jc w:val="both"/>
            </w:pPr>
            <w:r>
              <w:rPr>
                <w:rFonts w:ascii="Times New Roman"/>
                <w:b w:val="false"/>
                <w:i w:val="false"/>
                <w:color w:val="000000"/>
                <w:sz w:val="20"/>
              </w:rPr>
              <w:t>
1-дағды:</w:t>
            </w:r>
          </w:p>
          <w:bookmarkEnd w:id="2713"/>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7" w:id="2714"/>
          <w:p>
            <w:pPr>
              <w:spacing w:after="20"/>
              <w:ind w:left="20"/>
              <w:jc w:val="both"/>
            </w:pPr>
            <w:r>
              <w:rPr>
                <w:rFonts w:ascii="Times New Roman"/>
                <w:b w:val="false"/>
                <w:i w:val="false"/>
                <w:color w:val="000000"/>
                <w:sz w:val="20"/>
              </w:rPr>
              <w:t>
Машықтар:</w:t>
            </w:r>
          </w:p>
          <w:bookmarkEnd w:id="27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Технологиялардың, ғылыми әзірлемелердің қазіргі деңгейін ескере отырып, сот өрт-техникалық сараптамасының ағымдағы жай-күйі мен даму перспективаларын зерделеу және талдау;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Сынау мен өлшеудің тиісті әдістері мен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техникалық шешімдердің және ғылыми зерттеулердің әдістемелерін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айқындауға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1" w:id="2715"/>
          <w:p>
            <w:pPr>
              <w:spacing w:after="20"/>
              <w:ind w:left="20"/>
              <w:jc w:val="both"/>
            </w:pPr>
            <w:r>
              <w:rPr>
                <w:rFonts w:ascii="Times New Roman"/>
                <w:b w:val="false"/>
                <w:i w:val="false"/>
                <w:color w:val="000000"/>
                <w:sz w:val="20"/>
              </w:rPr>
              <w:t>
Білімі:</w:t>
            </w:r>
          </w:p>
          <w:bookmarkEnd w:id="2715"/>
          <w:p>
            <w:pPr>
              <w:spacing w:after="20"/>
              <w:ind w:left="20"/>
              <w:jc w:val="both"/>
            </w:pPr>
            <w:r>
              <w:rPr>
                <w:rFonts w:ascii="Times New Roman"/>
                <w:b w:val="false"/>
                <w:i w:val="false"/>
                <w:color w:val="000000"/>
                <w:sz w:val="20"/>
              </w:rPr>
              <w:t>
</w:t>
            </w:r>
            <w:r>
              <w:rPr>
                <w:rFonts w:ascii="Times New Roman"/>
                <w:b w:val="false"/>
                <w:i w:val="false"/>
                <w:color w:val="000000"/>
                <w:sz w:val="20"/>
              </w:rPr>
              <w:t>1. Сот өрт-техникалық сараптама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жарияланымдардың мазмұнына және нәтижелерін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6" w:id="2716"/>
          <w:p>
            <w:pPr>
              <w:spacing w:after="20"/>
              <w:ind w:left="20"/>
              <w:jc w:val="both"/>
            </w:pPr>
            <w:r>
              <w:rPr>
                <w:rFonts w:ascii="Times New Roman"/>
                <w:b w:val="false"/>
                <w:i w:val="false"/>
                <w:color w:val="000000"/>
                <w:sz w:val="20"/>
              </w:rPr>
              <w:t>
2-дағды:</w:t>
            </w:r>
          </w:p>
          <w:bookmarkEnd w:id="2716"/>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7" w:id="2717"/>
          <w:p>
            <w:pPr>
              <w:spacing w:after="20"/>
              <w:ind w:left="20"/>
              <w:jc w:val="both"/>
            </w:pPr>
            <w:r>
              <w:rPr>
                <w:rFonts w:ascii="Times New Roman"/>
                <w:b w:val="false"/>
                <w:i w:val="false"/>
                <w:color w:val="000000"/>
                <w:sz w:val="20"/>
              </w:rPr>
              <w:t>
Машықтар:</w:t>
            </w:r>
          </w:p>
          <w:bookmarkEnd w:id="271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0" w:id="2718"/>
          <w:p>
            <w:pPr>
              <w:spacing w:after="20"/>
              <w:ind w:left="20"/>
              <w:jc w:val="both"/>
            </w:pPr>
            <w:r>
              <w:rPr>
                <w:rFonts w:ascii="Times New Roman"/>
                <w:b w:val="false"/>
                <w:i w:val="false"/>
                <w:color w:val="000000"/>
                <w:sz w:val="20"/>
              </w:rPr>
              <w:t>
Машықтар:</w:t>
            </w:r>
          </w:p>
          <w:bookmarkEnd w:id="271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3" w:id="2719"/>
          <w:p>
            <w:pPr>
              <w:spacing w:after="20"/>
              <w:ind w:left="20"/>
              <w:jc w:val="both"/>
            </w:pPr>
            <w:r>
              <w:rPr>
                <w:rFonts w:ascii="Times New Roman"/>
                <w:b w:val="false"/>
                <w:i w:val="false"/>
                <w:color w:val="000000"/>
                <w:sz w:val="20"/>
              </w:rPr>
              <w:t>
3-дағды:</w:t>
            </w:r>
          </w:p>
          <w:bookmarkEnd w:id="2719"/>
          <w:p>
            <w:pPr>
              <w:spacing w:after="20"/>
              <w:ind w:left="20"/>
              <w:jc w:val="both"/>
            </w:pPr>
            <w:r>
              <w:rPr>
                <w:rFonts w:ascii="Times New Roman"/>
                <w:b w:val="false"/>
                <w:i w:val="false"/>
                <w:color w:val="000000"/>
                <w:sz w:val="20"/>
              </w:rPr>
              <w:t xml:space="preserve">
Сот сарапшыларын кәсіптік даярлауға, олардың біліктілігін арттыруға қатысу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4" w:id="2720"/>
          <w:p>
            <w:pPr>
              <w:spacing w:after="20"/>
              <w:ind w:left="20"/>
              <w:jc w:val="both"/>
            </w:pPr>
            <w:r>
              <w:rPr>
                <w:rFonts w:ascii="Times New Roman"/>
                <w:b w:val="false"/>
                <w:i w:val="false"/>
                <w:color w:val="000000"/>
                <w:sz w:val="20"/>
              </w:rPr>
              <w:t>
Машықтар:</w:t>
            </w:r>
          </w:p>
          <w:bookmarkEnd w:id="272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 құқығына біліктілік куәлігін алуға үміткерлерді дайындауға,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0" w:id="2721"/>
          <w:p>
            <w:pPr>
              <w:spacing w:after="20"/>
              <w:ind w:left="20"/>
              <w:jc w:val="both"/>
            </w:pPr>
            <w:r>
              <w:rPr>
                <w:rFonts w:ascii="Times New Roman"/>
                <w:b w:val="false"/>
                <w:i w:val="false"/>
                <w:color w:val="000000"/>
                <w:sz w:val="20"/>
              </w:rPr>
              <w:t>
Білімі:</w:t>
            </w:r>
          </w:p>
          <w:bookmarkEnd w:id="272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принциптері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8" w:id="2722"/>
          <w:p>
            <w:pPr>
              <w:spacing w:after="20"/>
              <w:ind w:left="20"/>
              <w:jc w:val="both"/>
            </w:pPr>
            <w:r>
              <w:rPr>
                <w:rFonts w:ascii="Times New Roman"/>
                <w:b w:val="false"/>
                <w:i w:val="false"/>
                <w:color w:val="000000"/>
                <w:sz w:val="20"/>
              </w:rPr>
              <w:t>
Ұжымды басқару</w:t>
            </w:r>
          </w:p>
          <w:bookmarkEnd w:id="2722"/>
          <w:p>
            <w:pPr>
              <w:spacing w:after="20"/>
              <w:ind w:left="20"/>
              <w:jc w:val="both"/>
            </w:pPr>
            <w:r>
              <w:rPr>
                <w:rFonts w:ascii="Times New Roman"/>
                <w:b w:val="false"/>
                <w:i w:val="false"/>
                <w:color w:val="000000"/>
                <w:sz w:val="20"/>
              </w:rPr>
              <w:t>
</w:t>
            </w:r>
            <w:r>
              <w:rPr>
                <w:rFonts w:ascii="Times New Roman"/>
                <w:b w:val="false"/>
                <w:i w:val="false"/>
                <w:color w:val="000000"/>
                <w:sz w:val="20"/>
              </w:rPr>
              <w:t>Топтық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 басшының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Топтың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к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КА,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4" w:id="2723"/>
          <w:p>
            <w:pPr>
              <w:spacing w:after="20"/>
              <w:ind w:left="20"/>
              <w:jc w:val="both"/>
            </w:pPr>
            <w:r>
              <w:rPr>
                <w:rFonts w:ascii="Times New Roman"/>
                <w:b w:val="false"/>
                <w:i w:val="false"/>
                <w:color w:val="000000"/>
                <w:sz w:val="20"/>
              </w:rPr>
              <w:t>
Кәсіптік білім</w:t>
            </w:r>
          </w:p>
          <w:bookmarkEnd w:id="2723"/>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(6B053 физикалық және химиялық ғылымдар (физика, химия), 6B123 қоғамдық қауіпсіздік (өрт қауіпсіздігі)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мүмкін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5" w:id="2724"/>
          <w:p>
            <w:pPr>
              <w:spacing w:after="20"/>
              <w:ind w:left="20"/>
              <w:jc w:val="both"/>
            </w:pPr>
            <w:r>
              <w:rPr>
                <w:rFonts w:ascii="Times New Roman"/>
                <w:b w:val="false"/>
                <w:i w:val="false"/>
                <w:color w:val="000000"/>
                <w:sz w:val="20"/>
              </w:rPr>
              <w:t>
Бас сарапшы</w:t>
            </w:r>
          </w:p>
          <w:bookmarkEnd w:id="2724"/>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"Сот өрт-техникалық сараптама" мамандығы бойынша лицензия негізінде сот-сараптама қызметімен айналысатын жеке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өрт-техникалық сараптамасын зерттеу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өрт-техникалық сараптамасы" мамандығы бойынша сот сараптамасын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функцияларының сипаттамасы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8" w:id="2725"/>
          <w:p>
            <w:pPr>
              <w:spacing w:after="20"/>
              <w:ind w:left="20"/>
              <w:jc w:val="both"/>
            </w:pPr>
            <w:r>
              <w:rPr>
                <w:rFonts w:ascii="Times New Roman"/>
                <w:b w:val="false"/>
                <w:i w:val="false"/>
                <w:color w:val="000000"/>
                <w:sz w:val="20"/>
              </w:rPr>
              <w:t>
1-еңбек функциясы:</w:t>
            </w:r>
          </w:p>
          <w:bookmarkEnd w:id="2725"/>
          <w:p>
            <w:pPr>
              <w:spacing w:after="20"/>
              <w:ind w:left="20"/>
              <w:jc w:val="both"/>
            </w:pPr>
            <w:r>
              <w:rPr>
                <w:rFonts w:ascii="Times New Roman"/>
                <w:b w:val="false"/>
                <w:i w:val="false"/>
                <w:color w:val="000000"/>
                <w:sz w:val="20"/>
              </w:rPr>
              <w:t>
"Сот өрт-техникалық сараптамасы" мамандығы бойынша сот сараптамасын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9" w:id="2726"/>
          <w:p>
            <w:pPr>
              <w:spacing w:after="20"/>
              <w:ind w:left="20"/>
              <w:jc w:val="both"/>
            </w:pPr>
            <w:r>
              <w:rPr>
                <w:rFonts w:ascii="Times New Roman"/>
                <w:b w:val="false"/>
                <w:i w:val="false"/>
                <w:color w:val="000000"/>
                <w:sz w:val="20"/>
              </w:rPr>
              <w:t>
1-дағды:</w:t>
            </w:r>
          </w:p>
          <w:bookmarkEnd w:id="2726"/>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0" w:id="2727"/>
          <w:p>
            <w:pPr>
              <w:spacing w:after="20"/>
              <w:ind w:left="20"/>
              <w:jc w:val="both"/>
            </w:pPr>
            <w:r>
              <w:rPr>
                <w:rFonts w:ascii="Times New Roman"/>
                <w:b w:val="false"/>
                <w:i w:val="false"/>
                <w:color w:val="000000"/>
                <w:sz w:val="20"/>
              </w:rPr>
              <w:t>
Машықтар:</w:t>
            </w:r>
          </w:p>
          <w:bookmarkEnd w:id="2727"/>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және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5" w:id="2728"/>
          <w:p>
            <w:pPr>
              <w:spacing w:after="20"/>
              <w:ind w:left="20"/>
              <w:jc w:val="both"/>
            </w:pPr>
            <w:r>
              <w:rPr>
                <w:rFonts w:ascii="Times New Roman"/>
                <w:b w:val="false"/>
                <w:i w:val="false"/>
                <w:color w:val="000000"/>
                <w:sz w:val="20"/>
              </w:rPr>
              <w:t xml:space="preserve">
Білім: </w:t>
            </w:r>
          </w:p>
          <w:bookmarkEnd w:id="272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2. Заттай дәлелдемелерді және сараптамалық зерттеулерге ұсынылатын Объектілерді алу, буып-түю, жіберу, тасымалдау, сақтау тәртібі.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7" w:id="2729"/>
          <w:p>
            <w:pPr>
              <w:spacing w:after="20"/>
              <w:ind w:left="20"/>
              <w:jc w:val="both"/>
            </w:pPr>
            <w:r>
              <w:rPr>
                <w:rFonts w:ascii="Times New Roman"/>
                <w:b w:val="false"/>
                <w:i w:val="false"/>
                <w:color w:val="000000"/>
                <w:sz w:val="20"/>
              </w:rPr>
              <w:t>
2-дағды:</w:t>
            </w:r>
          </w:p>
          <w:bookmarkEnd w:id="2729"/>
          <w:p>
            <w:pPr>
              <w:spacing w:after="20"/>
              <w:ind w:left="20"/>
              <w:jc w:val="both"/>
            </w:pPr>
            <w:r>
              <w:rPr>
                <w:rFonts w:ascii="Times New Roman"/>
                <w:b w:val="false"/>
                <w:i w:val="false"/>
                <w:color w:val="000000"/>
                <w:sz w:val="20"/>
              </w:rPr>
              <w:t xml:space="preserve">
Сот сараптамасы (зерттеуі) материалдары мен объектілерін зерделеу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8" w:id="2730"/>
          <w:p>
            <w:pPr>
              <w:spacing w:after="20"/>
              <w:ind w:left="20"/>
              <w:jc w:val="both"/>
            </w:pPr>
            <w:r>
              <w:rPr>
                <w:rFonts w:ascii="Times New Roman"/>
                <w:b w:val="false"/>
                <w:i w:val="false"/>
                <w:color w:val="000000"/>
                <w:sz w:val="20"/>
              </w:rPr>
              <w:t>
Машықтар:</w:t>
            </w:r>
          </w:p>
          <w:bookmarkEnd w:id="27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Сот өрт-техникалық сараптамасының нысанасын, объектісін және міндеттерін анынқау; </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өрт-техникалық сараптама объектілерін олардың ерекшеліктерін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рәсімдеу;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айқындау,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 бақылауын және оларды есепке алуды жүргізуге қатысу;</w:t>
            </w:r>
          </w:p>
          <w:p>
            <w:pPr>
              <w:spacing w:after="20"/>
              <w:ind w:left="20"/>
              <w:jc w:val="both"/>
            </w:pPr>
            <w:r>
              <w:rPr>
                <w:rFonts w:ascii="Times New Roman"/>
                <w:b w:val="false"/>
                <w:i w:val="false"/>
                <w:color w:val="000000"/>
                <w:sz w:val="20"/>
              </w:rPr>
              <w:t>
9. Жазбаларды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7" w:id="2731"/>
          <w:p>
            <w:pPr>
              <w:spacing w:after="20"/>
              <w:ind w:left="20"/>
              <w:jc w:val="both"/>
            </w:pPr>
            <w:r>
              <w:rPr>
                <w:rFonts w:ascii="Times New Roman"/>
                <w:b w:val="false"/>
                <w:i w:val="false"/>
                <w:color w:val="000000"/>
                <w:sz w:val="20"/>
              </w:rPr>
              <w:t>
Білім:</w:t>
            </w:r>
          </w:p>
          <w:bookmarkEnd w:id="273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өрт қауіпсіздігі мәселелері жөніндегі заңнамасы;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зерттеудің әдістемелері және/немесе әдістері, сот-өрт-техникалық сараптама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Табиғи және тұрмыстық өрт фактілері бойынша сот өрт-техникалық сараптамасын жүргізу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Өрттің техникалық себептерінің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Тұтану көздері, өрттің қоршаған ортаға теріс әсерінің ауқымы, жағдайлары және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Өрт қауіпсіздігі саласындағы талаптар (нормалар, нормативтер, стандарттар)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 бақылауын сақтау және оларды есепке алу тәртібі;</w:t>
            </w:r>
          </w:p>
          <w:p>
            <w:pPr>
              <w:spacing w:after="20"/>
              <w:ind w:left="20"/>
              <w:jc w:val="both"/>
            </w:pPr>
            <w:r>
              <w:rPr>
                <w:rFonts w:ascii="Times New Roman"/>
                <w:b w:val="false"/>
                <w:i w:val="false"/>
                <w:color w:val="000000"/>
                <w:sz w:val="20"/>
              </w:rPr>
              <w:t>
9. Сараптамалық және арнайы зерттеулерді тағайындау және жүргізу тәртібіндегі айырмашылықтар.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6" w:id="2732"/>
          <w:p>
            <w:pPr>
              <w:spacing w:after="20"/>
              <w:ind w:left="20"/>
              <w:jc w:val="both"/>
            </w:pPr>
            <w:r>
              <w:rPr>
                <w:rFonts w:ascii="Times New Roman"/>
                <w:b w:val="false"/>
                <w:i w:val="false"/>
                <w:color w:val="000000"/>
                <w:sz w:val="20"/>
              </w:rPr>
              <w:t>
3-дағды:</w:t>
            </w:r>
          </w:p>
          <w:bookmarkEnd w:id="2732"/>
          <w:p>
            <w:pPr>
              <w:spacing w:after="20"/>
              <w:ind w:left="20"/>
              <w:jc w:val="both"/>
            </w:pPr>
            <w:r>
              <w:rPr>
                <w:rFonts w:ascii="Times New Roman"/>
                <w:b w:val="false"/>
                <w:i w:val="false"/>
                <w:color w:val="000000"/>
                <w:sz w:val="20"/>
              </w:rPr>
              <w:t xml:space="preserve">
Сот-сараптамалық зерттеу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7" w:id="2733"/>
          <w:p>
            <w:pPr>
              <w:spacing w:after="20"/>
              <w:ind w:left="20"/>
              <w:jc w:val="both"/>
            </w:pPr>
            <w:r>
              <w:rPr>
                <w:rFonts w:ascii="Times New Roman"/>
                <w:b w:val="false"/>
                <w:i w:val="false"/>
                <w:color w:val="000000"/>
                <w:sz w:val="20"/>
              </w:rPr>
              <w:t>
Машықтар:</w:t>
            </w:r>
          </w:p>
          <w:bookmarkEnd w:id="2733"/>
          <w:p>
            <w:pPr>
              <w:spacing w:after="20"/>
              <w:ind w:left="20"/>
              <w:jc w:val="both"/>
            </w:pPr>
            <w:r>
              <w:rPr>
                <w:rFonts w:ascii="Times New Roman"/>
                <w:b w:val="false"/>
                <w:i w:val="false"/>
                <w:color w:val="000000"/>
                <w:sz w:val="20"/>
              </w:rPr>
              <w:t>
</w:t>
            </w:r>
            <w:r>
              <w:rPr>
                <w:rFonts w:ascii="Times New Roman"/>
                <w:b w:val="false"/>
                <w:i w:val="false"/>
                <w:color w:val="000000"/>
                <w:sz w:val="20"/>
              </w:rPr>
              <w:t>1. Оқиға болған жерге (құрылыс құрылыстары, тұрғын үйлер, көлік құралдары, өндірістік үй-жайлар, өрттің жоғары температуралық әсер ету белгілері бар жергілікті жер учаскелері, сондай-ақ оларға іргелес жатқан аумақтар)сараптамалық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ТТЖ және ЖЖ іздерін айқындау үшін күл қалдықтарының сынамаларын алу тәртібін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әдістемесіне және/немесе әдісіне сәйкес сынама даярлауды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әдістемесіне және/немесе әдісіне сәйкес сот-сараптамалық зерттеу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Аспаптарды, Аспаптар мен жабдықтарды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жүргізу кезінде өндірістік ортаның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Жазбаларды рәсімдеу;</w:t>
            </w:r>
          </w:p>
          <w:p>
            <w:pPr>
              <w:spacing w:after="20"/>
              <w:ind w:left="20"/>
              <w:jc w:val="both"/>
            </w:pPr>
            <w:r>
              <w:rPr>
                <w:rFonts w:ascii="Times New Roman"/>
                <w:b w:val="false"/>
                <w:i w:val="false"/>
                <w:color w:val="000000"/>
                <w:sz w:val="20"/>
              </w:rPr>
              <w:t>
9. Санитарлық нормалар мен ережелердің талаптарын, еңбек қауіпсіздігі және еңбекті қорғау, қалдықтарды жинау, есепке алу және кәдеге жарату жөніндегі нұсқаулықтарды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6" w:id="2734"/>
          <w:p>
            <w:pPr>
              <w:spacing w:after="20"/>
              <w:ind w:left="20"/>
              <w:jc w:val="both"/>
            </w:pPr>
            <w:r>
              <w:rPr>
                <w:rFonts w:ascii="Times New Roman"/>
                <w:b w:val="false"/>
                <w:i w:val="false"/>
                <w:color w:val="000000"/>
                <w:sz w:val="20"/>
              </w:rPr>
              <w:t>
Білімі:</w:t>
            </w:r>
          </w:p>
          <w:bookmarkEnd w:id="273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өрт қауіпсіздігі мәселелері жөніндегі заңнамасы;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Табиғи және тұрмыстық өрт фактілері бойынша сот өрт-техникалық сараптамасын жүргізу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әдістері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өрт-техникалық сараптамасының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 сымдары мен электр аспаптары жұмысының авариялық режимдеріндегі өрттердің техникалық себептеріне байланысты объектілердің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8. Өрт орнында анықталатын жасанды пайда болу (өртеу)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Ерекшелігі саласындағы белгілеу тұтану көзінен, химия жану математика, физика, материалдар және аралас ғылымдар;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Зерттеу жүргізу кезіндегі өндірістік ортаның шарттары (температура, ылғалдылық)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11. Жазбаларды жүргізу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12.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Сот сараптамаларын/зерттеулерін жүргізу барысында объектілерді тіркеуге және зерттеуге арналған ғылыми-техникалық құралдар мен тәсілдер, сот фотосуреті, бейнетүсірілім, фотокестелерді, сызбаларды, диаграммаларды және т.б.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14. Талдау үшін өкілдік сынамаларды іріктеуді жүргізу тәртібі, экспресс-тесттер мен реактивтерді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15. Еңбек қорғау, қауіпсіздік техникасы, өндірістік санитария, өрт қауіпсіздігі нұсқаулары, ережелері мен нормалары, сондай-ақ санитариялық-эпидемиологиялық талаптар;</w:t>
            </w:r>
          </w:p>
          <w:p>
            <w:pPr>
              <w:spacing w:after="20"/>
              <w:ind w:left="20"/>
              <w:jc w:val="both"/>
            </w:pPr>
            <w:r>
              <w:rPr>
                <w:rFonts w:ascii="Times New Roman"/>
                <w:b w:val="false"/>
                <w:i w:val="false"/>
                <w:color w:val="000000"/>
                <w:sz w:val="20"/>
              </w:rPr>
              <w:t>
16. Ішкі нормативтік құжаттар, лауазымдық міндеттер.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2" w:id="2735"/>
          <w:p>
            <w:pPr>
              <w:spacing w:after="20"/>
              <w:ind w:left="20"/>
              <w:jc w:val="both"/>
            </w:pPr>
            <w:r>
              <w:rPr>
                <w:rFonts w:ascii="Times New Roman"/>
                <w:b w:val="false"/>
                <w:i w:val="false"/>
                <w:color w:val="000000"/>
                <w:sz w:val="20"/>
              </w:rPr>
              <w:t>
4-дағды:</w:t>
            </w:r>
          </w:p>
          <w:bookmarkEnd w:id="2735"/>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3" w:id="2736"/>
          <w:p>
            <w:pPr>
              <w:spacing w:after="20"/>
              <w:ind w:left="20"/>
              <w:jc w:val="both"/>
            </w:pPr>
            <w:r>
              <w:rPr>
                <w:rFonts w:ascii="Times New Roman"/>
                <w:b w:val="false"/>
                <w:i w:val="false"/>
                <w:color w:val="000000"/>
                <w:sz w:val="20"/>
              </w:rPr>
              <w:t>
Машықтар:</w:t>
            </w:r>
          </w:p>
          <w:bookmarkEnd w:id="273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7" w:id="2737"/>
          <w:p>
            <w:pPr>
              <w:spacing w:after="20"/>
              <w:ind w:left="20"/>
              <w:jc w:val="both"/>
            </w:pPr>
            <w:r>
              <w:rPr>
                <w:rFonts w:ascii="Times New Roman"/>
                <w:b w:val="false"/>
                <w:i w:val="false"/>
                <w:color w:val="000000"/>
                <w:sz w:val="20"/>
              </w:rPr>
              <w:t>
Білімі:</w:t>
            </w:r>
          </w:p>
          <w:bookmarkEnd w:id="273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Өлшеудің белгісіздігін бағалау мен ұсынудың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дұрыстығы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4. Зерттеулер нәтижелері есептерінің жазбаларын жүргізу, талдау, бағалау және өңдеу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2" w:id="2738"/>
          <w:p>
            <w:pPr>
              <w:spacing w:after="20"/>
              <w:ind w:left="20"/>
              <w:jc w:val="both"/>
            </w:pPr>
            <w:r>
              <w:rPr>
                <w:rFonts w:ascii="Times New Roman"/>
                <w:b w:val="false"/>
                <w:i w:val="false"/>
                <w:color w:val="000000"/>
                <w:sz w:val="20"/>
              </w:rPr>
              <w:t>
5-дағды:</w:t>
            </w:r>
          </w:p>
          <w:bookmarkEnd w:id="2738"/>
          <w:p>
            <w:pPr>
              <w:spacing w:after="20"/>
              <w:ind w:left="20"/>
              <w:jc w:val="both"/>
            </w:pPr>
            <w:r>
              <w:rPr>
                <w:rFonts w:ascii="Times New Roman"/>
                <w:b w:val="false"/>
                <w:i w:val="false"/>
                <w:color w:val="000000"/>
                <w:sz w:val="20"/>
              </w:rPr>
              <w:t>
Сарапшының (маманның) қорытындысын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3" w:id="2739"/>
          <w:p>
            <w:pPr>
              <w:spacing w:after="20"/>
              <w:ind w:left="20"/>
              <w:jc w:val="both"/>
            </w:pPr>
            <w:r>
              <w:rPr>
                <w:rFonts w:ascii="Times New Roman"/>
                <w:b w:val="false"/>
                <w:i w:val="false"/>
                <w:color w:val="000000"/>
                <w:sz w:val="20"/>
              </w:rPr>
              <w:t>
Машықтар:</w:t>
            </w:r>
          </w:p>
          <w:bookmarkEnd w:id="2739"/>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5" w:id="2740"/>
          <w:p>
            <w:pPr>
              <w:spacing w:after="20"/>
              <w:ind w:left="20"/>
              <w:jc w:val="both"/>
            </w:pPr>
            <w:r>
              <w:rPr>
                <w:rFonts w:ascii="Times New Roman"/>
                <w:b w:val="false"/>
                <w:i w:val="false"/>
                <w:color w:val="000000"/>
                <w:sz w:val="20"/>
              </w:rPr>
              <w:t>
Білімі:</w:t>
            </w:r>
          </w:p>
          <w:bookmarkEnd w:id="274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Өрт қауіпсіздігі және өрт табиғаты саласындағы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Сарапшының қорытындысын, оның құрылымдық бөліктерін (кіріспе, зерттеу, синтездеу, қорытындылар)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Сарапшы қорытындысының нысандары;</w:t>
            </w:r>
          </w:p>
          <w:p>
            <w:pPr>
              <w:spacing w:after="20"/>
              <w:ind w:left="20"/>
              <w:jc w:val="both"/>
            </w:pPr>
            <w:r>
              <w:rPr>
                <w:rFonts w:ascii="Times New Roman"/>
                <w:b w:val="false"/>
                <w:i w:val="false"/>
                <w:color w:val="000000"/>
                <w:sz w:val="20"/>
              </w:rPr>
              <w:t>
6. Құжаттау, архивтерді білу.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1" w:id="2741"/>
          <w:p>
            <w:pPr>
              <w:spacing w:after="20"/>
              <w:ind w:left="20"/>
              <w:jc w:val="both"/>
            </w:pPr>
            <w:r>
              <w:rPr>
                <w:rFonts w:ascii="Times New Roman"/>
                <w:b w:val="false"/>
                <w:i w:val="false"/>
                <w:color w:val="000000"/>
                <w:sz w:val="20"/>
              </w:rPr>
              <w:t>
2-еңбек функциясы:</w:t>
            </w:r>
          </w:p>
          <w:bookmarkEnd w:id="2741"/>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2" w:id="2742"/>
          <w:p>
            <w:pPr>
              <w:spacing w:after="20"/>
              <w:ind w:left="20"/>
              <w:jc w:val="both"/>
            </w:pPr>
            <w:r>
              <w:rPr>
                <w:rFonts w:ascii="Times New Roman"/>
                <w:b w:val="false"/>
                <w:i w:val="false"/>
                <w:color w:val="000000"/>
                <w:sz w:val="20"/>
              </w:rPr>
              <w:t>
1-дағды:</w:t>
            </w:r>
          </w:p>
          <w:bookmarkEnd w:id="2742"/>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3" w:id="2743"/>
          <w:p>
            <w:pPr>
              <w:spacing w:after="20"/>
              <w:ind w:left="20"/>
              <w:jc w:val="both"/>
            </w:pPr>
            <w:r>
              <w:rPr>
                <w:rFonts w:ascii="Times New Roman"/>
                <w:b w:val="false"/>
                <w:i w:val="false"/>
                <w:color w:val="000000"/>
                <w:sz w:val="20"/>
              </w:rPr>
              <w:t>
Машықтар:</w:t>
            </w:r>
          </w:p>
          <w:bookmarkEnd w:id="274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5" w:id="2744"/>
          <w:p>
            <w:pPr>
              <w:spacing w:after="20"/>
              <w:ind w:left="20"/>
              <w:jc w:val="both"/>
            </w:pPr>
            <w:r>
              <w:rPr>
                <w:rFonts w:ascii="Times New Roman"/>
                <w:b w:val="false"/>
                <w:i w:val="false"/>
                <w:color w:val="000000"/>
                <w:sz w:val="20"/>
              </w:rPr>
              <w:t>
Білім:</w:t>
            </w:r>
          </w:p>
          <w:bookmarkEnd w:id="274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бойынша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7" w:id="2745"/>
          <w:p>
            <w:pPr>
              <w:spacing w:after="20"/>
              <w:ind w:left="20"/>
              <w:jc w:val="both"/>
            </w:pPr>
            <w:r>
              <w:rPr>
                <w:rFonts w:ascii="Times New Roman"/>
                <w:b w:val="false"/>
                <w:i w:val="false"/>
                <w:color w:val="000000"/>
                <w:sz w:val="20"/>
              </w:rPr>
              <w:t>
2-дағды:</w:t>
            </w:r>
          </w:p>
          <w:bookmarkEnd w:id="2745"/>
          <w:p>
            <w:pPr>
              <w:spacing w:after="20"/>
              <w:ind w:left="20"/>
              <w:jc w:val="both"/>
            </w:pPr>
            <w:r>
              <w:rPr>
                <w:rFonts w:ascii="Times New Roman"/>
                <w:b w:val="false"/>
                <w:i w:val="false"/>
                <w:color w:val="000000"/>
                <w:sz w:val="20"/>
              </w:rPr>
              <w:t xml:space="preserve">
Сараптама тағайындайтын органдардың қызметкерлеріне консультация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8" w:id="2746"/>
          <w:p>
            <w:pPr>
              <w:spacing w:after="20"/>
              <w:ind w:left="20"/>
              <w:jc w:val="both"/>
            </w:pPr>
            <w:r>
              <w:rPr>
                <w:rFonts w:ascii="Times New Roman"/>
                <w:b w:val="false"/>
                <w:i w:val="false"/>
                <w:color w:val="000000"/>
                <w:sz w:val="20"/>
              </w:rPr>
              <w:t>
Машықтар:</w:t>
            </w:r>
          </w:p>
          <w:bookmarkEnd w:id="2746"/>
          <w:p>
            <w:pPr>
              <w:spacing w:after="20"/>
              <w:ind w:left="20"/>
              <w:jc w:val="both"/>
            </w:pPr>
            <w:r>
              <w:rPr>
                <w:rFonts w:ascii="Times New Roman"/>
                <w:b w:val="false"/>
                <w:i w:val="false"/>
                <w:color w:val="000000"/>
                <w:sz w:val="20"/>
              </w:rPr>
              <w:t>
</w:t>
            </w:r>
            <w:r>
              <w:rPr>
                <w:rFonts w:ascii="Times New Roman"/>
                <w:b w:val="false"/>
                <w:i w:val="false"/>
                <w:color w:val="000000"/>
                <w:sz w:val="20"/>
              </w:rPr>
              <w:t>1. Сот өрт-техникалық сараптамасын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0" w:id="2747"/>
          <w:p>
            <w:pPr>
              <w:spacing w:after="20"/>
              <w:ind w:left="20"/>
              <w:jc w:val="both"/>
            </w:pPr>
            <w:r>
              <w:rPr>
                <w:rFonts w:ascii="Times New Roman"/>
                <w:b w:val="false"/>
                <w:i w:val="false"/>
                <w:color w:val="000000"/>
                <w:sz w:val="20"/>
              </w:rPr>
              <w:t>
Білімі:</w:t>
            </w:r>
          </w:p>
          <w:bookmarkEnd w:id="274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сондай-ақ әкімшілік құқық бұзушылық туралы істер бойынша материалдарды дайындау және ұсыну ерекшеліктері.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3" w:id="2748"/>
          <w:p>
            <w:pPr>
              <w:spacing w:after="20"/>
              <w:ind w:left="20"/>
              <w:jc w:val="both"/>
            </w:pPr>
            <w:r>
              <w:rPr>
                <w:rFonts w:ascii="Times New Roman"/>
                <w:b w:val="false"/>
                <w:i w:val="false"/>
                <w:color w:val="000000"/>
                <w:sz w:val="20"/>
              </w:rPr>
              <w:t>
1-қосымша еңбек функциясы.</w:t>
            </w:r>
          </w:p>
          <w:bookmarkEnd w:id="2748"/>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4" w:id="2749"/>
          <w:p>
            <w:pPr>
              <w:spacing w:after="20"/>
              <w:ind w:left="20"/>
              <w:jc w:val="both"/>
            </w:pPr>
            <w:r>
              <w:rPr>
                <w:rFonts w:ascii="Times New Roman"/>
                <w:b w:val="false"/>
                <w:i w:val="false"/>
                <w:color w:val="000000"/>
                <w:sz w:val="20"/>
              </w:rPr>
              <w:t>
1-дағды:</w:t>
            </w:r>
          </w:p>
          <w:bookmarkEnd w:id="2749"/>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5" w:id="2750"/>
          <w:p>
            <w:pPr>
              <w:spacing w:after="20"/>
              <w:ind w:left="20"/>
              <w:jc w:val="both"/>
            </w:pPr>
            <w:r>
              <w:rPr>
                <w:rFonts w:ascii="Times New Roman"/>
                <w:b w:val="false"/>
                <w:i w:val="false"/>
                <w:color w:val="000000"/>
                <w:sz w:val="20"/>
              </w:rPr>
              <w:t>
Машықтар:</w:t>
            </w:r>
          </w:p>
          <w:bookmarkEnd w:id="2750"/>
          <w:p>
            <w:pPr>
              <w:spacing w:after="20"/>
              <w:ind w:left="20"/>
              <w:jc w:val="both"/>
            </w:pPr>
            <w:r>
              <w:rPr>
                <w:rFonts w:ascii="Times New Roman"/>
                <w:b w:val="false"/>
                <w:i w:val="false"/>
                <w:color w:val="000000"/>
                <w:sz w:val="20"/>
              </w:rPr>
              <w:t>
</w:t>
            </w:r>
            <w:r>
              <w:rPr>
                <w:rFonts w:ascii="Times New Roman"/>
                <w:b w:val="false"/>
                <w:i w:val="false"/>
                <w:color w:val="000000"/>
                <w:sz w:val="20"/>
              </w:rPr>
              <w:t>1. Ғылыми әзірлемелердің заманауи деңгейін ескере отырып, сот өрт-техникалық сараптамасының зерттеуінің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Сынау мен өлшеудің тиісті әдістері мен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9" w:id="2751"/>
          <w:p>
            <w:pPr>
              <w:spacing w:after="20"/>
              <w:ind w:left="20"/>
              <w:jc w:val="both"/>
            </w:pPr>
            <w:r>
              <w:rPr>
                <w:rFonts w:ascii="Times New Roman"/>
                <w:b w:val="false"/>
                <w:i w:val="false"/>
                <w:color w:val="000000"/>
                <w:sz w:val="20"/>
              </w:rPr>
              <w:t>
Білімі:</w:t>
            </w:r>
          </w:p>
          <w:bookmarkEnd w:id="275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өрт-техникалық сараптама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4" w:id="2752"/>
          <w:p>
            <w:pPr>
              <w:spacing w:after="20"/>
              <w:ind w:left="20"/>
              <w:jc w:val="both"/>
            </w:pPr>
            <w:r>
              <w:rPr>
                <w:rFonts w:ascii="Times New Roman"/>
                <w:b w:val="false"/>
                <w:i w:val="false"/>
                <w:color w:val="000000"/>
                <w:sz w:val="20"/>
              </w:rPr>
              <w:t>
2-дағды:</w:t>
            </w:r>
          </w:p>
          <w:bookmarkEnd w:id="2752"/>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5" w:id="2753"/>
          <w:p>
            <w:pPr>
              <w:spacing w:after="20"/>
              <w:ind w:left="20"/>
              <w:jc w:val="both"/>
            </w:pPr>
            <w:r>
              <w:rPr>
                <w:rFonts w:ascii="Times New Roman"/>
                <w:b w:val="false"/>
                <w:i w:val="false"/>
                <w:color w:val="000000"/>
                <w:sz w:val="20"/>
              </w:rPr>
              <w:t>
Машықтар:</w:t>
            </w:r>
          </w:p>
          <w:bookmarkEnd w:id="275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8" w:id="2754"/>
          <w:p>
            <w:pPr>
              <w:spacing w:after="20"/>
              <w:ind w:left="20"/>
              <w:jc w:val="both"/>
            </w:pPr>
            <w:r>
              <w:rPr>
                <w:rFonts w:ascii="Times New Roman"/>
                <w:b w:val="false"/>
                <w:i w:val="false"/>
                <w:color w:val="000000"/>
                <w:sz w:val="20"/>
              </w:rPr>
              <w:t>
Білімі:</w:t>
            </w:r>
          </w:p>
          <w:bookmarkEnd w:id="275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1" w:id="2755"/>
          <w:p>
            <w:pPr>
              <w:spacing w:after="20"/>
              <w:ind w:left="20"/>
              <w:jc w:val="both"/>
            </w:pPr>
            <w:r>
              <w:rPr>
                <w:rFonts w:ascii="Times New Roman"/>
                <w:b w:val="false"/>
                <w:i w:val="false"/>
                <w:color w:val="000000"/>
                <w:sz w:val="20"/>
              </w:rPr>
              <w:t>
3-дағды:</w:t>
            </w:r>
          </w:p>
          <w:bookmarkEnd w:id="2755"/>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2" w:id="2756"/>
          <w:p>
            <w:pPr>
              <w:spacing w:after="20"/>
              <w:ind w:left="20"/>
              <w:jc w:val="both"/>
            </w:pPr>
            <w:r>
              <w:rPr>
                <w:rFonts w:ascii="Times New Roman"/>
                <w:b w:val="false"/>
                <w:i w:val="false"/>
                <w:color w:val="000000"/>
                <w:sz w:val="20"/>
              </w:rPr>
              <w:t>
Машықтар:</w:t>
            </w:r>
          </w:p>
          <w:bookmarkEnd w:id="2756"/>
          <w:p>
            <w:pPr>
              <w:spacing w:after="20"/>
              <w:ind w:left="20"/>
              <w:jc w:val="both"/>
            </w:pPr>
            <w:r>
              <w:rPr>
                <w:rFonts w:ascii="Times New Roman"/>
                <w:b w:val="false"/>
                <w:i w:val="false"/>
                <w:color w:val="000000"/>
                <w:sz w:val="20"/>
              </w:rPr>
              <w:t>
</w:t>
            </w:r>
            <w:r>
              <w:rPr>
                <w:rFonts w:ascii="Times New Roman"/>
                <w:b w:val="false"/>
                <w:i w:val="false"/>
                <w:color w:val="000000"/>
                <w:sz w:val="20"/>
              </w:rPr>
              <w:t>1. Сот өрт-техникалық сараптамасын зерттеу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6" w:id="2757"/>
          <w:p>
            <w:pPr>
              <w:spacing w:after="20"/>
              <w:ind w:left="20"/>
              <w:jc w:val="both"/>
            </w:pPr>
            <w:r>
              <w:rPr>
                <w:rFonts w:ascii="Times New Roman"/>
                <w:b w:val="false"/>
                <w:i w:val="false"/>
                <w:color w:val="000000"/>
                <w:sz w:val="20"/>
              </w:rPr>
              <w:t>
Білімі:</w:t>
            </w:r>
          </w:p>
          <w:bookmarkEnd w:id="275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Республикасының өрт қауіпсіздігі мәселелері жөніндегі заңнамасы;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7. Сот сарапшыларын кәсіптік даярлаудың, біліктілігін арттырудың нысандары, түрлері, әдістері мен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3" w:id="2758"/>
          <w:p>
            <w:pPr>
              <w:spacing w:after="20"/>
              <w:ind w:left="20"/>
              <w:jc w:val="both"/>
            </w:pPr>
            <w:r>
              <w:rPr>
                <w:rFonts w:ascii="Times New Roman"/>
                <w:b w:val="false"/>
                <w:i w:val="false"/>
                <w:color w:val="000000"/>
                <w:sz w:val="20"/>
              </w:rPr>
              <w:t>
Командалық жұмыс</w:t>
            </w:r>
          </w:p>
          <w:bookmarkEnd w:id="2758"/>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жетекшілері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жетекші орынбасары</w:t>
            </w:r>
          </w:p>
        </w:tc>
      </w:tr>
    </w:tbl>
    <w:bookmarkStart w:name="z7439" w:id="2759"/>
    <w:p>
      <w:pPr>
        <w:spacing w:after="0"/>
        <w:ind w:left="0"/>
        <w:jc w:val="left"/>
      </w:pPr>
      <w:r>
        <w:rPr>
          <w:rFonts w:ascii="Times New Roman"/>
          <w:b/>
          <w:i w:val="false"/>
          <w:color w:val="000000"/>
        </w:rPr>
        <w:t xml:space="preserve"> 4-тарау. Кәсіптік стандарттың техникалық деректері</w:t>
      </w:r>
    </w:p>
    <w:bookmarkEnd w:id="2759"/>
    <w:bookmarkStart w:name="z7440" w:id="2760"/>
    <w:p>
      <w:pPr>
        <w:spacing w:after="0"/>
        <w:ind w:left="0"/>
        <w:jc w:val="both"/>
      </w:pPr>
      <w:r>
        <w:rPr>
          <w:rFonts w:ascii="Times New Roman"/>
          <w:b w:val="false"/>
          <w:i w:val="false"/>
          <w:color w:val="000000"/>
          <w:sz w:val="28"/>
        </w:rPr>
        <w:t xml:space="preserve">
      11. Мемлекеттік органның атауы: </w:t>
      </w:r>
    </w:p>
    <w:bookmarkEnd w:id="2760"/>
    <w:bookmarkStart w:name="z7441" w:id="2761"/>
    <w:p>
      <w:pPr>
        <w:spacing w:after="0"/>
        <w:ind w:left="0"/>
        <w:jc w:val="both"/>
      </w:pPr>
      <w:r>
        <w:rPr>
          <w:rFonts w:ascii="Times New Roman"/>
          <w:b w:val="false"/>
          <w:i w:val="false"/>
          <w:color w:val="000000"/>
          <w:sz w:val="28"/>
        </w:rPr>
        <w:t>
      Қазақстан Республикасы Әділет министрлігі</w:t>
      </w:r>
    </w:p>
    <w:bookmarkEnd w:id="2761"/>
    <w:bookmarkStart w:name="z7442" w:id="2762"/>
    <w:p>
      <w:pPr>
        <w:spacing w:after="0"/>
        <w:ind w:left="0"/>
        <w:jc w:val="both"/>
      </w:pPr>
      <w:r>
        <w:rPr>
          <w:rFonts w:ascii="Times New Roman"/>
          <w:b w:val="false"/>
          <w:i w:val="false"/>
          <w:color w:val="000000"/>
          <w:sz w:val="28"/>
        </w:rPr>
        <w:t>
      Орындаушы: А.М. Сашкен, a.sashken@adilet.gov.kz, 74-06-58.</w:t>
      </w:r>
    </w:p>
    <w:bookmarkEnd w:id="2762"/>
    <w:bookmarkStart w:name="z7443" w:id="2763"/>
    <w:p>
      <w:pPr>
        <w:spacing w:after="0"/>
        <w:ind w:left="0"/>
        <w:jc w:val="both"/>
      </w:pPr>
      <w:r>
        <w:rPr>
          <w:rFonts w:ascii="Times New Roman"/>
          <w:b w:val="false"/>
          <w:i w:val="false"/>
          <w:color w:val="000000"/>
          <w:sz w:val="28"/>
        </w:rPr>
        <w:t>
      12. Әзірлеуге қатысқан ұйымдар (кәсіпорындар):</w:t>
      </w:r>
    </w:p>
    <w:bookmarkEnd w:id="2763"/>
    <w:bookmarkStart w:name="z7444" w:id="2764"/>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2764"/>
    <w:bookmarkStart w:name="z7445" w:id="2765"/>
    <w:p>
      <w:pPr>
        <w:spacing w:after="0"/>
        <w:ind w:left="0"/>
        <w:jc w:val="both"/>
      </w:pPr>
      <w:r>
        <w:rPr>
          <w:rFonts w:ascii="Times New Roman"/>
          <w:b w:val="false"/>
          <w:i w:val="false"/>
          <w:color w:val="000000"/>
          <w:sz w:val="28"/>
        </w:rPr>
        <w:t>
      Орындаушы: Г.Ж. Ертаева, expert@cse.kz, 54-10-05.</w:t>
      </w:r>
    </w:p>
    <w:bookmarkEnd w:id="2765"/>
    <w:bookmarkStart w:name="z7446" w:id="2766"/>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2766"/>
    <w:bookmarkStart w:name="z7447" w:id="2767"/>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2767"/>
    <w:bookmarkStart w:name="z7448" w:id="2768"/>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2768"/>
    <w:bookmarkStart w:name="z7449" w:id="2769"/>
    <w:p>
      <w:pPr>
        <w:spacing w:after="0"/>
        <w:ind w:left="0"/>
        <w:jc w:val="both"/>
      </w:pPr>
      <w:r>
        <w:rPr>
          <w:rFonts w:ascii="Times New Roman"/>
          <w:b w:val="false"/>
          <w:i w:val="false"/>
          <w:color w:val="000000"/>
          <w:sz w:val="28"/>
        </w:rPr>
        <w:t>
      16. Нұсқа нөмірі және шығарылған жылы: 1-нұсқа, 2024 жыл.</w:t>
      </w:r>
    </w:p>
    <w:bookmarkEnd w:id="2769"/>
    <w:bookmarkStart w:name="z7450" w:id="2770"/>
    <w:p>
      <w:pPr>
        <w:spacing w:after="0"/>
        <w:ind w:left="0"/>
        <w:jc w:val="both"/>
      </w:pPr>
      <w:r>
        <w:rPr>
          <w:rFonts w:ascii="Times New Roman"/>
          <w:b w:val="false"/>
          <w:i w:val="false"/>
          <w:color w:val="000000"/>
          <w:sz w:val="28"/>
        </w:rPr>
        <w:t>
      17. Бағдарлы қайта қарау күні: 2027 жылғы 4 қаңтар.</w:t>
      </w:r>
    </w:p>
    <w:bookmarkEnd w:id="2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w:t>
            </w:r>
          </w:p>
        </w:tc>
      </w:tr>
    </w:tbl>
    <w:bookmarkStart w:name="z7456" w:id="2771"/>
    <w:p>
      <w:pPr>
        <w:spacing w:after="0"/>
        <w:ind w:left="0"/>
        <w:jc w:val="left"/>
      </w:pPr>
      <w:r>
        <w:rPr>
          <w:rFonts w:ascii="Times New Roman"/>
          <w:b/>
          <w:i w:val="false"/>
          <w:color w:val="000000"/>
        </w:rPr>
        <w:t xml:space="preserve">  "Сот жарылыс-техникалық сараптамасы" кәсіптік стандарты</w:t>
      </w:r>
    </w:p>
    <w:bookmarkEnd w:id="2771"/>
    <w:bookmarkStart w:name="z7457" w:id="2772"/>
    <w:p>
      <w:pPr>
        <w:spacing w:after="0"/>
        <w:ind w:left="0"/>
        <w:jc w:val="left"/>
      </w:pPr>
      <w:r>
        <w:rPr>
          <w:rFonts w:ascii="Times New Roman"/>
          <w:b/>
          <w:i w:val="false"/>
          <w:color w:val="000000"/>
        </w:rPr>
        <w:t xml:space="preserve"> 1-тарау. Жалпы ережелер</w:t>
      </w:r>
    </w:p>
    <w:bookmarkEnd w:id="2772"/>
    <w:bookmarkStart w:name="z7458" w:id="2773"/>
    <w:p>
      <w:pPr>
        <w:spacing w:after="0"/>
        <w:ind w:left="0"/>
        <w:jc w:val="both"/>
      </w:pPr>
      <w:r>
        <w:rPr>
          <w:rFonts w:ascii="Times New Roman"/>
          <w:b w:val="false"/>
          <w:i w:val="false"/>
          <w:color w:val="000000"/>
          <w:sz w:val="28"/>
        </w:rPr>
        <w:t>
      1. "Кәсіптік біліктілік туралы" "Қазақстан Республикасы Заңының 5-бабының 5-тармағына сәйкес "Сот жарылыс-техникалық сараптамасы" кәсіптік стандарты әзірленді, ол сот жарылыс-техникалық сараптама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2773"/>
    <w:bookmarkStart w:name="z7459" w:id="2774"/>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2774"/>
    <w:bookmarkStart w:name="z7460" w:id="2775"/>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2775"/>
    <w:bookmarkStart w:name="z7461" w:id="2776"/>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2776"/>
    <w:bookmarkStart w:name="z7462" w:id="2777"/>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2777"/>
    <w:bookmarkStart w:name="z7463" w:id="2778"/>
    <w:p>
      <w:pPr>
        <w:spacing w:after="0"/>
        <w:ind w:left="0"/>
        <w:jc w:val="both"/>
      </w:pPr>
      <w:r>
        <w:rPr>
          <w:rFonts w:ascii="Times New Roman"/>
          <w:b w:val="false"/>
          <w:i w:val="false"/>
          <w:color w:val="000000"/>
          <w:sz w:val="28"/>
        </w:rPr>
        <w:t>
      4) сот жарылысының техникалық сараптамасының мәні – нақты қылмыстық істер бойынша мән-жайларды айқындау үшін жарылғыш заттар, құрамында жарылғыш заттар бар бұйымдарды, бұйымдардың қалдықтарын, өнімдер мен олардың жарылу іздерін зерттеу кезінде жарылыс дела, оқ-дәрілер мен жарылғыш заттар саласындағы арнайы ғылыми білімдер негізінде белгіленетін нақты деректер;</w:t>
      </w:r>
    </w:p>
    <w:bookmarkEnd w:id="2778"/>
    <w:bookmarkStart w:name="z7464" w:id="2779"/>
    <w:p>
      <w:pPr>
        <w:spacing w:after="0"/>
        <w:ind w:left="0"/>
        <w:jc w:val="both"/>
      </w:pPr>
      <w:r>
        <w:rPr>
          <w:rFonts w:ascii="Times New Roman"/>
          <w:b w:val="false"/>
          <w:i w:val="false"/>
          <w:color w:val="000000"/>
          <w:sz w:val="28"/>
        </w:rPr>
        <w:t>
      5) Сот жарылысының техникалық сараптамасының объектісі – жарылғыш заттар мен пиротехникалық құрамдар, жарылғыш құрылғылар, оқ-дәрілер, жарылыс орны және онда табылған бүлінген объектілер мен жарылыстың басқа да іздері, сондай-ақ қылмыстық іс жүргізу материалдары.</w:t>
      </w:r>
    </w:p>
    <w:bookmarkEnd w:id="2779"/>
    <w:bookmarkStart w:name="z7465" w:id="2780"/>
    <w:p>
      <w:pPr>
        <w:spacing w:after="0"/>
        <w:ind w:left="0"/>
        <w:jc w:val="both"/>
      </w:pPr>
      <w:r>
        <w:rPr>
          <w:rFonts w:ascii="Times New Roman"/>
          <w:b w:val="false"/>
          <w:i w:val="false"/>
          <w:color w:val="000000"/>
          <w:sz w:val="28"/>
        </w:rPr>
        <w:t>
      3. Осы кәсіптік стандартта мынандай қысқартулар қолданылады:</w:t>
      </w:r>
    </w:p>
    <w:bookmarkEnd w:id="2780"/>
    <w:bookmarkStart w:name="z7466" w:id="2781"/>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2781"/>
    <w:bookmarkStart w:name="z7467" w:id="2782"/>
    <w:p>
      <w:pPr>
        <w:spacing w:after="0"/>
        <w:ind w:left="0"/>
        <w:jc w:val="both"/>
      </w:pPr>
      <w:r>
        <w:rPr>
          <w:rFonts w:ascii="Times New Roman"/>
          <w:b w:val="false"/>
          <w:i w:val="false"/>
          <w:color w:val="000000"/>
          <w:sz w:val="28"/>
        </w:rPr>
        <w:t>
      БА – Біліктілік анықтамалығы;</w:t>
      </w:r>
    </w:p>
    <w:bookmarkEnd w:id="2782"/>
    <w:bookmarkStart w:name="z7468" w:id="2783"/>
    <w:p>
      <w:pPr>
        <w:spacing w:after="0"/>
        <w:ind w:left="0"/>
        <w:jc w:val="both"/>
      </w:pPr>
      <w:r>
        <w:rPr>
          <w:rFonts w:ascii="Times New Roman"/>
          <w:b w:val="false"/>
          <w:i w:val="false"/>
          <w:color w:val="000000"/>
          <w:sz w:val="28"/>
        </w:rPr>
        <w:t>
      СБШ – Салалық біліктілік шеңбері;</w:t>
      </w:r>
    </w:p>
    <w:bookmarkEnd w:id="2783"/>
    <w:bookmarkStart w:name="z7469" w:id="2784"/>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2784"/>
    <w:bookmarkStart w:name="z7470" w:id="2785"/>
    <w:p>
      <w:pPr>
        <w:spacing w:after="0"/>
        <w:ind w:left="0"/>
        <w:jc w:val="left"/>
      </w:pPr>
      <w:r>
        <w:rPr>
          <w:rFonts w:ascii="Times New Roman"/>
          <w:b/>
          <w:i w:val="false"/>
          <w:color w:val="000000"/>
        </w:rPr>
        <w:t xml:space="preserve"> 2-тарау. Кәсіптік стандарттың төлқұжаты</w:t>
      </w:r>
    </w:p>
    <w:bookmarkEnd w:id="2785"/>
    <w:bookmarkStart w:name="z7471" w:id="2786"/>
    <w:p>
      <w:pPr>
        <w:spacing w:after="0"/>
        <w:ind w:left="0"/>
        <w:jc w:val="both"/>
      </w:pPr>
      <w:r>
        <w:rPr>
          <w:rFonts w:ascii="Times New Roman"/>
          <w:b w:val="false"/>
          <w:i w:val="false"/>
          <w:color w:val="000000"/>
          <w:sz w:val="28"/>
        </w:rPr>
        <w:t>
      4. Кәсіптік стандарттың атауы: "Сот жарылыс-техникалық сараптамасы".</w:t>
      </w:r>
    </w:p>
    <w:bookmarkEnd w:id="2786"/>
    <w:bookmarkStart w:name="z7472" w:id="2787"/>
    <w:p>
      <w:pPr>
        <w:spacing w:after="0"/>
        <w:ind w:left="0"/>
        <w:jc w:val="both"/>
      </w:pPr>
      <w:r>
        <w:rPr>
          <w:rFonts w:ascii="Times New Roman"/>
          <w:b w:val="false"/>
          <w:i w:val="false"/>
          <w:color w:val="000000"/>
          <w:sz w:val="28"/>
        </w:rPr>
        <w:t>
      5. Кәсіптік стандарт коды: O84230.</w:t>
      </w:r>
    </w:p>
    <w:bookmarkEnd w:id="2787"/>
    <w:bookmarkStart w:name="z7473" w:id="2788"/>
    <w:p>
      <w:pPr>
        <w:spacing w:after="0"/>
        <w:ind w:left="0"/>
        <w:jc w:val="both"/>
      </w:pPr>
      <w:r>
        <w:rPr>
          <w:rFonts w:ascii="Times New Roman"/>
          <w:b w:val="false"/>
          <w:i w:val="false"/>
          <w:color w:val="000000"/>
          <w:sz w:val="28"/>
        </w:rPr>
        <w:t>
      6. ЭҚЖЖ сәйкес секциясын, бөлімін, тобын, сыныбын және кіші сыныбын көрсету:</w:t>
      </w:r>
    </w:p>
    <w:bookmarkEnd w:id="2788"/>
    <w:bookmarkStart w:name="z7474" w:id="2789"/>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2789"/>
    <w:bookmarkStart w:name="z7475" w:id="2790"/>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2790"/>
    <w:bookmarkStart w:name="z7476" w:id="2791"/>
    <w:p>
      <w:pPr>
        <w:spacing w:after="0"/>
        <w:ind w:left="0"/>
        <w:jc w:val="both"/>
      </w:pPr>
      <w:r>
        <w:rPr>
          <w:rFonts w:ascii="Times New Roman"/>
          <w:b w:val="false"/>
          <w:i w:val="false"/>
          <w:color w:val="000000"/>
          <w:sz w:val="28"/>
        </w:rPr>
        <w:t>
      842 - мемлекеттің жалпы қоғамға қызмет көрсетуі;</w:t>
      </w:r>
    </w:p>
    <w:bookmarkEnd w:id="2791"/>
    <w:bookmarkStart w:name="z7477" w:id="2792"/>
    <w:p>
      <w:pPr>
        <w:spacing w:after="0"/>
        <w:ind w:left="0"/>
        <w:jc w:val="both"/>
      </w:pPr>
      <w:r>
        <w:rPr>
          <w:rFonts w:ascii="Times New Roman"/>
          <w:b w:val="false"/>
          <w:i w:val="false"/>
          <w:color w:val="000000"/>
          <w:sz w:val="28"/>
        </w:rPr>
        <w:t>
      842 – Мемлекеттің жалпы қоғамға қызмет көрсетуі;</w:t>
      </w:r>
    </w:p>
    <w:bookmarkEnd w:id="2792"/>
    <w:bookmarkStart w:name="z7478" w:id="2793"/>
    <w:p>
      <w:pPr>
        <w:spacing w:after="0"/>
        <w:ind w:left="0"/>
        <w:jc w:val="both"/>
      </w:pPr>
      <w:r>
        <w:rPr>
          <w:rFonts w:ascii="Times New Roman"/>
          <w:b w:val="false"/>
          <w:i w:val="false"/>
          <w:color w:val="000000"/>
          <w:sz w:val="28"/>
        </w:rPr>
        <w:t>
      8423 – Әділет және сот төрелігі саласындағы қызмет;</w:t>
      </w:r>
    </w:p>
    <w:bookmarkEnd w:id="2793"/>
    <w:bookmarkStart w:name="z7479" w:id="2794"/>
    <w:p>
      <w:pPr>
        <w:spacing w:after="0"/>
        <w:ind w:left="0"/>
        <w:jc w:val="both"/>
      </w:pPr>
      <w:r>
        <w:rPr>
          <w:rFonts w:ascii="Times New Roman"/>
          <w:b w:val="false"/>
          <w:i w:val="false"/>
          <w:color w:val="000000"/>
          <w:sz w:val="28"/>
        </w:rPr>
        <w:t>
      84230 – Әділет және сот төрелігі саласындағы қызмет.</w:t>
      </w:r>
    </w:p>
    <w:bookmarkEnd w:id="2794"/>
    <w:bookmarkStart w:name="z7480" w:id="2795"/>
    <w:p>
      <w:pPr>
        <w:spacing w:after="0"/>
        <w:ind w:left="0"/>
        <w:jc w:val="both"/>
      </w:pPr>
      <w:r>
        <w:rPr>
          <w:rFonts w:ascii="Times New Roman"/>
          <w:b w:val="false"/>
          <w:i w:val="false"/>
          <w:color w:val="000000"/>
          <w:sz w:val="28"/>
        </w:rPr>
        <w:t>
      7. Кәсіптік стандарттың қысқаша сипаттамасы: осы стандарт сот сараптамаларын (зерттеулерін) жүргізу құқығына біліктілік куәлігі бар сарапшыларға, оның ішінде "Сот жарылыс-техникалық сараптамасы" мамандығы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2795"/>
    <w:bookmarkStart w:name="z7481" w:id="2796"/>
    <w:p>
      <w:pPr>
        <w:spacing w:after="0"/>
        <w:ind w:left="0"/>
        <w:jc w:val="both"/>
      </w:pPr>
      <w:r>
        <w:rPr>
          <w:rFonts w:ascii="Times New Roman"/>
          <w:b w:val="false"/>
          <w:i w:val="false"/>
          <w:color w:val="000000"/>
          <w:sz w:val="28"/>
        </w:rPr>
        <w:t>
      8. Кәсіптер карточкаларының тізбесі:</w:t>
      </w:r>
    </w:p>
    <w:bookmarkEnd w:id="2796"/>
    <w:bookmarkStart w:name="z7482" w:id="2797"/>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2797"/>
    <w:bookmarkStart w:name="z7483" w:id="2798"/>
    <w:p>
      <w:pPr>
        <w:spacing w:after="0"/>
        <w:ind w:left="0"/>
        <w:jc w:val="both"/>
      </w:pPr>
      <w:r>
        <w:rPr>
          <w:rFonts w:ascii="Times New Roman"/>
          <w:b w:val="false"/>
          <w:i w:val="false"/>
          <w:color w:val="000000"/>
          <w:sz w:val="28"/>
        </w:rPr>
        <w:t>
      2) сот сарапшылары – СБШ бойынша 6 біліктілік деңгейі.</w:t>
      </w:r>
    </w:p>
    <w:bookmarkEnd w:id="2798"/>
    <w:bookmarkStart w:name="z7484" w:id="2799"/>
    <w:p>
      <w:pPr>
        <w:spacing w:after="0"/>
        <w:ind w:left="0"/>
        <w:jc w:val="left"/>
      </w:pPr>
      <w:r>
        <w:rPr>
          <w:rFonts w:ascii="Times New Roman"/>
          <w:b/>
          <w:i w:val="false"/>
          <w:color w:val="000000"/>
        </w:rPr>
        <w:t xml:space="preserve"> 3-тарау. Кәсіптер карточкалары</w:t>
      </w:r>
    </w:p>
    <w:bookmarkEnd w:id="2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кіші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БТБА, БА, үлгілік біліктілік сипаттамалары бойынша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(6B053 физикалық және химиялық ғылымдар (физика, химия), 6B123 қоғамдық қауіпсіздік (өрт қауіпсіздігі)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5" w:id="2800"/>
          <w:p>
            <w:pPr>
              <w:spacing w:after="20"/>
              <w:ind w:left="20"/>
              <w:jc w:val="both"/>
            </w:pPr>
            <w:r>
              <w:rPr>
                <w:rFonts w:ascii="Times New Roman"/>
                <w:b w:val="false"/>
                <w:i w:val="false"/>
                <w:color w:val="000000"/>
                <w:sz w:val="20"/>
              </w:rPr>
              <w:t>
Бөлім/бөлімше басшысы</w:t>
            </w:r>
          </w:p>
          <w:bookmarkEnd w:id="2800"/>
          <w:p>
            <w:pPr>
              <w:spacing w:after="20"/>
              <w:ind w:left="20"/>
              <w:jc w:val="both"/>
            </w:pPr>
            <w:r>
              <w:rPr>
                <w:rFonts w:ascii="Times New Roman"/>
                <w:b w:val="false"/>
                <w:i w:val="false"/>
                <w:color w:val="000000"/>
                <w:sz w:val="20"/>
              </w:rPr>
              <w:t>
сектор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өрт-техникалық сараптамасын зерттеуін жүргізу саласындағы кәсіби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Ғылыми-зерттеу, ғылыми-әдістемелік және оқу-әдістемелік жұмыстарға қатысу.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6" w:id="2801"/>
          <w:p>
            <w:pPr>
              <w:spacing w:after="20"/>
              <w:ind w:left="20"/>
              <w:jc w:val="both"/>
            </w:pPr>
            <w:r>
              <w:rPr>
                <w:rFonts w:ascii="Times New Roman"/>
                <w:b w:val="false"/>
                <w:i w:val="false"/>
                <w:color w:val="000000"/>
                <w:sz w:val="20"/>
              </w:rPr>
              <w:t>
1-еңбек функциясы:</w:t>
            </w:r>
          </w:p>
          <w:bookmarkEnd w:id="2801"/>
          <w:p>
            <w:pPr>
              <w:spacing w:after="20"/>
              <w:ind w:left="20"/>
              <w:jc w:val="both"/>
            </w:pPr>
            <w:r>
              <w:rPr>
                <w:rFonts w:ascii="Times New Roman"/>
                <w:b w:val="false"/>
                <w:i w:val="false"/>
                <w:color w:val="000000"/>
                <w:sz w:val="20"/>
              </w:rPr>
              <w:t>
Бөлімше жұмысына басшылық 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7" w:id="2802"/>
          <w:p>
            <w:pPr>
              <w:spacing w:after="20"/>
              <w:ind w:left="20"/>
              <w:jc w:val="both"/>
            </w:pPr>
            <w:r>
              <w:rPr>
                <w:rFonts w:ascii="Times New Roman"/>
                <w:b w:val="false"/>
                <w:i w:val="false"/>
                <w:color w:val="000000"/>
                <w:sz w:val="20"/>
              </w:rPr>
              <w:t>
1-дағды:</w:t>
            </w:r>
          </w:p>
          <w:bookmarkEnd w:id="2802"/>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8" w:id="2803"/>
          <w:p>
            <w:pPr>
              <w:spacing w:after="20"/>
              <w:ind w:left="20"/>
              <w:jc w:val="both"/>
            </w:pPr>
            <w:r>
              <w:rPr>
                <w:rFonts w:ascii="Times New Roman"/>
                <w:b w:val="false"/>
                <w:i w:val="false"/>
                <w:color w:val="000000"/>
                <w:sz w:val="20"/>
              </w:rPr>
              <w:t>
Машықтар:</w:t>
            </w:r>
          </w:p>
          <w:bookmarkEnd w:id="2803"/>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3" w:id="2804"/>
          <w:p>
            <w:pPr>
              <w:spacing w:after="20"/>
              <w:ind w:left="20"/>
              <w:jc w:val="both"/>
            </w:pPr>
            <w:r>
              <w:rPr>
                <w:rFonts w:ascii="Times New Roman"/>
                <w:b w:val="false"/>
                <w:i w:val="false"/>
                <w:color w:val="000000"/>
                <w:sz w:val="20"/>
              </w:rPr>
              <w:t>
Білімі:</w:t>
            </w:r>
          </w:p>
          <w:bookmarkEnd w:id="2804"/>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7" w:id="2805"/>
          <w:p>
            <w:pPr>
              <w:spacing w:after="20"/>
              <w:ind w:left="20"/>
              <w:jc w:val="both"/>
            </w:pPr>
            <w:r>
              <w:rPr>
                <w:rFonts w:ascii="Times New Roman"/>
                <w:b w:val="false"/>
                <w:i w:val="false"/>
                <w:color w:val="000000"/>
                <w:sz w:val="20"/>
              </w:rPr>
              <w:t>
2-дағды:</w:t>
            </w:r>
          </w:p>
          <w:bookmarkEnd w:id="2805"/>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8" w:id="2806"/>
          <w:p>
            <w:pPr>
              <w:spacing w:after="20"/>
              <w:ind w:left="20"/>
              <w:jc w:val="both"/>
            </w:pPr>
            <w:r>
              <w:rPr>
                <w:rFonts w:ascii="Times New Roman"/>
                <w:b w:val="false"/>
                <w:i w:val="false"/>
                <w:color w:val="000000"/>
                <w:sz w:val="20"/>
              </w:rPr>
              <w:t>
Машықтар:</w:t>
            </w:r>
          </w:p>
          <w:bookmarkEnd w:id="2806"/>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қажеттілігін айқындау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Реактивтерді және олардың есебін кіріс бақылауын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 қызметінің тиімділігін талдау және бағалау, орындалған жұмыс нәтижелері бойынша бағыныстыларға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6.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Бөлімшенің персоналға қажеттілігін айқындау, сондай-ақ олардың кәсіби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11.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9" w:id="2807"/>
          <w:p>
            <w:pPr>
              <w:spacing w:after="20"/>
              <w:ind w:left="20"/>
              <w:jc w:val="both"/>
            </w:pPr>
            <w:r>
              <w:rPr>
                <w:rFonts w:ascii="Times New Roman"/>
                <w:b w:val="false"/>
                <w:i w:val="false"/>
                <w:color w:val="000000"/>
                <w:sz w:val="20"/>
              </w:rPr>
              <w:t>
Білімі:</w:t>
            </w:r>
          </w:p>
          <w:bookmarkEnd w:id="280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 ресурстарын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7" w:id="2808"/>
          <w:p>
            <w:pPr>
              <w:spacing w:after="20"/>
              <w:ind w:left="20"/>
              <w:jc w:val="both"/>
            </w:pPr>
            <w:r>
              <w:rPr>
                <w:rFonts w:ascii="Times New Roman"/>
                <w:b w:val="false"/>
                <w:i w:val="false"/>
                <w:color w:val="000000"/>
                <w:sz w:val="20"/>
              </w:rPr>
              <w:t>
3-дағды:</w:t>
            </w:r>
          </w:p>
          <w:bookmarkEnd w:id="2808"/>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8" w:id="2809"/>
          <w:p>
            <w:pPr>
              <w:spacing w:after="20"/>
              <w:ind w:left="20"/>
              <w:jc w:val="both"/>
            </w:pPr>
            <w:r>
              <w:rPr>
                <w:rFonts w:ascii="Times New Roman"/>
                <w:b w:val="false"/>
                <w:i w:val="false"/>
                <w:color w:val="000000"/>
                <w:sz w:val="20"/>
              </w:rPr>
              <w:t>
Машықтар:</w:t>
            </w:r>
          </w:p>
          <w:bookmarkEnd w:id="2809"/>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персоналдың қауіпсіздік техникасы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6" w:id="2810"/>
          <w:p>
            <w:pPr>
              <w:spacing w:after="20"/>
              <w:ind w:left="20"/>
              <w:jc w:val="both"/>
            </w:pPr>
            <w:r>
              <w:rPr>
                <w:rFonts w:ascii="Times New Roman"/>
                <w:b w:val="false"/>
                <w:i w:val="false"/>
                <w:color w:val="000000"/>
                <w:sz w:val="20"/>
              </w:rPr>
              <w:t>
Білімі:</w:t>
            </w:r>
          </w:p>
          <w:bookmarkEnd w:id="2810"/>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0" w:id="2811"/>
          <w:p>
            <w:pPr>
              <w:spacing w:after="20"/>
              <w:ind w:left="20"/>
              <w:jc w:val="both"/>
            </w:pPr>
            <w:r>
              <w:rPr>
                <w:rFonts w:ascii="Times New Roman"/>
                <w:b w:val="false"/>
                <w:i w:val="false"/>
                <w:color w:val="000000"/>
                <w:sz w:val="20"/>
              </w:rPr>
              <w:t>
2-еңбек функциясы:</w:t>
            </w:r>
          </w:p>
          <w:bookmarkEnd w:id="2811"/>
          <w:p>
            <w:pPr>
              <w:spacing w:after="20"/>
              <w:ind w:left="20"/>
              <w:jc w:val="both"/>
            </w:pPr>
            <w:r>
              <w:rPr>
                <w:rFonts w:ascii="Times New Roman"/>
                <w:b w:val="false"/>
                <w:i w:val="false"/>
                <w:color w:val="000000"/>
                <w:sz w:val="20"/>
              </w:rPr>
              <w:t xml:space="preserve">
Сараптама тағайындайтын органдармен өзара іс-қимыл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1" w:id="2812"/>
          <w:p>
            <w:pPr>
              <w:spacing w:after="20"/>
              <w:ind w:left="20"/>
              <w:jc w:val="both"/>
            </w:pPr>
            <w:r>
              <w:rPr>
                <w:rFonts w:ascii="Times New Roman"/>
                <w:b w:val="false"/>
                <w:i w:val="false"/>
                <w:color w:val="000000"/>
                <w:sz w:val="20"/>
              </w:rPr>
              <w:t>
1-дағды:</w:t>
            </w:r>
          </w:p>
          <w:bookmarkEnd w:id="2812"/>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2" w:id="2813"/>
          <w:p>
            <w:pPr>
              <w:spacing w:after="20"/>
              <w:ind w:left="20"/>
              <w:jc w:val="both"/>
            </w:pPr>
            <w:r>
              <w:rPr>
                <w:rFonts w:ascii="Times New Roman"/>
                <w:b w:val="false"/>
                <w:i w:val="false"/>
                <w:color w:val="000000"/>
                <w:sz w:val="20"/>
              </w:rPr>
              <w:t>
Машықтар:</w:t>
            </w:r>
          </w:p>
          <w:bookmarkEnd w:id="281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4" w:id="2814"/>
          <w:p>
            <w:pPr>
              <w:spacing w:after="20"/>
              <w:ind w:left="20"/>
              <w:jc w:val="both"/>
            </w:pPr>
            <w:r>
              <w:rPr>
                <w:rFonts w:ascii="Times New Roman"/>
                <w:b w:val="false"/>
                <w:i w:val="false"/>
                <w:color w:val="000000"/>
                <w:sz w:val="20"/>
              </w:rPr>
              <w:t>
Білім:</w:t>
            </w:r>
          </w:p>
          <w:bookmarkEnd w:id="281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6" w:id="2815"/>
          <w:p>
            <w:pPr>
              <w:spacing w:after="20"/>
              <w:ind w:left="20"/>
              <w:jc w:val="both"/>
            </w:pPr>
            <w:r>
              <w:rPr>
                <w:rFonts w:ascii="Times New Roman"/>
                <w:b w:val="false"/>
                <w:i w:val="false"/>
                <w:color w:val="000000"/>
                <w:sz w:val="20"/>
              </w:rPr>
              <w:t>
2-дағды:</w:t>
            </w:r>
          </w:p>
          <w:bookmarkEnd w:id="2815"/>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7" w:id="2816"/>
          <w:p>
            <w:pPr>
              <w:spacing w:after="20"/>
              <w:ind w:left="20"/>
              <w:jc w:val="both"/>
            </w:pPr>
            <w:r>
              <w:rPr>
                <w:rFonts w:ascii="Times New Roman"/>
                <w:b w:val="false"/>
                <w:i w:val="false"/>
                <w:color w:val="000000"/>
                <w:sz w:val="20"/>
              </w:rPr>
              <w:t>
Машықтар:</w:t>
            </w:r>
          </w:p>
          <w:bookmarkEnd w:id="281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9" w:id="2817"/>
          <w:p>
            <w:pPr>
              <w:spacing w:after="20"/>
              <w:ind w:left="20"/>
              <w:jc w:val="both"/>
            </w:pPr>
            <w:r>
              <w:rPr>
                <w:rFonts w:ascii="Times New Roman"/>
                <w:b w:val="false"/>
                <w:i w:val="false"/>
                <w:color w:val="000000"/>
                <w:sz w:val="20"/>
              </w:rPr>
              <w:t>
Білімі:</w:t>
            </w:r>
          </w:p>
          <w:bookmarkEnd w:id="281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2" w:id="2818"/>
          <w:p>
            <w:pPr>
              <w:spacing w:after="20"/>
              <w:ind w:left="20"/>
              <w:jc w:val="both"/>
            </w:pPr>
            <w:r>
              <w:rPr>
                <w:rFonts w:ascii="Times New Roman"/>
                <w:b w:val="false"/>
                <w:i w:val="false"/>
                <w:color w:val="000000"/>
                <w:sz w:val="20"/>
              </w:rPr>
              <w:t>
1-қосымша еңбек функциясы:</w:t>
            </w:r>
          </w:p>
          <w:bookmarkEnd w:id="2818"/>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3" w:id="2819"/>
          <w:p>
            <w:pPr>
              <w:spacing w:after="20"/>
              <w:ind w:left="20"/>
              <w:jc w:val="both"/>
            </w:pPr>
            <w:r>
              <w:rPr>
                <w:rFonts w:ascii="Times New Roman"/>
                <w:b w:val="false"/>
                <w:i w:val="false"/>
                <w:color w:val="000000"/>
                <w:sz w:val="20"/>
              </w:rPr>
              <w:t>
1-дағды:</w:t>
            </w:r>
          </w:p>
          <w:bookmarkEnd w:id="2819"/>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4" w:id="2820"/>
          <w:p>
            <w:pPr>
              <w:spacing w:after="20"/>
              <w:ind w:left="20"/>
              <w:jc w:val="both"/>
            </w:pPr>
            <w:r>
              <w:rPr>
                <w:rFonts w:ascii="Times New Roman"/>
                <w:b w:val="false"/>
                <w:i w:val="false"/>
                <w:color w:val="000000"/>
                <w:sz w:val="20"/>
              </w:rPr>
              <w:t>
Машықтар:</w:t>
            </w:r>
          </w:p>
          <w:bookmarkEnd w:id="2820"/>
          <w:p>
            <w:pPr>
              <w:spacing w:after="20"/>
              <w:ind w:left="20"/>
              <w:jc w:val="both"/>
            </w:pPr>
            <w:r>
              <w:rPr>
                <w:rFonts w:ascii="Times New Roman"/>
                <w:b w:val="false"/>
                <w:i w:val="false"/>
                <w:color w:val="000000"/>
                <w:sz w:val="20"/>
              </w:rPr>
              <w:t>
</w:t>
            </w:r>
            <w:r>
              <w:rPr>
                <w:rFonts w:ascii="Times New Roman"/>
                <w:b w:val="false"/>
                <w:i w:val="false"/>
                <w:color w:val="000000"/>
                <w:sz w:val="20"/>
              </w:rPr>
              <w:t>1. Ғылыми әзірлемелердің заманауи деңгейін ескере отырып, сот жарылыс-техникалық сараптамасын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Сынау мен өлшеудің тиісті әдістері мен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8" w:id="2821"/>
          <w:p>
            <w:pPr>
              <w:spacing w:after="20"/>
              <w:ind w:left="20"/>
              <w:jc w:val="both"/>
            </w:pPr>
            <w:r>
              <w:rPr>
                <w:rFonts w:ascii="Times New Roman"/>
                <w:b w:val="false"/>
                <w:i w:val="false"/>
                <w:color w:val="000000"/>
                <w:sz w:val="20"/>
              </w:rPr>
              <w:t>
Білімі:</w:t>
            </w:r>
          </w:p>
          <w:bookmarkEnd w:id="282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3" w:id="2822"/>
          <w:p>
            <w:pPr>
              <w:spacing w:after="20"/>
              <w:ind w:left="20"/>
              <w:jc w:val="both"/>
            </w:pPr>
            <w:r>
              <w:rPr>
                <w:rFonts w:ascii="Times New Roman"/>
                <w:b w:val="false"/>
                <w:i w:val="false"/>
                <w:color w:val="000000"/>
                <w:sz w:val="20"/>
              </w:rPr>
              <w:t>
2-дағды:</w:t>
            </w:r>
          </w:p>
          <w:bookmarkEnd w:id="2822"/>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4" w:id="2823"/>
          <w:p>
            <w:pPr>
              <w:spacing w:after="20"/>
              <w:ind w:left="20"/>
              <w:jc w:val="both"/>
            </w:pPr>
            <w:r>
              <w:rPr>
                <w:rFonts w:ascii="Times New Roman"/>
                <w:b w:val="false"/>
                <w:i w:val="false"/>
                <w:color w:val="000000"/>
                <w:sz w:val="20"/>
              </w:rPr>
              <w:t>
Машықтар:</w:t>
            </w:r>
          </w:p>
          <w:bookmarkEnd w:id="282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7" w:id="2824"/>
          <w:p>
            <w:pPr>
              <w:spacing w:after="20"/>
              <w:ind w:left="20"/>
              <w:jc w:val="both"/>
            </w:pPr>
            <w:r>
              <w:rPr>
                <w:rFonts w:ascii="Times New Roman"/>
                <w:b w:val="false"/>
                <w:i w:val="false"/>
                <w:color w:val="000000"/>
                <w:sz w:val="20"/>
              </w:rPr>
              <w:t>
Білімі:</w:t>
            </w:r>
          </w:p>
          <w:bookmarkEnd w:id="282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сондай-ақ нормативтік құқықтық актілерді ресімдеудің тәртібі.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0" w:id="2825"/>
          <w:p>
            <w:pPr>
              <w:spacing w:after="20"/>
              <w:ind w:left="20"/>
              <w:jc w:val="both"/>
            </w:pPr>
            <w:r>
              <w:rPr>
                <w:rFonts w:ascii="Times New Roman"/>
                <w:b w:val="false"/>
                <w:i w:val="false"/>
                <w:color w:val="000000"/>
                <w:sz w:val="20"/>
              </w:rPr>
              <w:t>
3-дағды:</w:t>
            </w:r>
          </w:p>
          <w:bookmarkEnd w:id="2825"/>
          <w:p>
            <w:pPr>
              <w:spacing w:after="20"/>
              <w:ind w:left="20"/>
              <w:jc w:val="both"/>
            </w:pPr>
            <w:r>
              <w:rPr>
                <w:rFonts w:ascii="Times New Roman"/>
                <w:b w:val="false"/>
                <w:i w:val="false"/>
                <w:color w:val="000000"/>
                <w:sz w:val="20"/>
              </w:rPr>
              <w:t>
Сот сарапшыларын кәсіптік даярлауға, олардың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1" w:id="2826"/>
          <w:p>
            <w:pPr>
              <w:spacing w:after="20"/>
              <w:ind w:left="20"/>
              <w:jc w:val="both"/>
            </w:pPr>
            <w:r>
              <w:rPr>
                <w:rFonts w:ascii="Times New Roman"/>
                <w:b w:val="false"/>
                <w:i w:val="false"/>
                <w:color w:val="000000"/>
                <w:sz w:val="20"/>
              </w:rPr>
              <w:t>
Машықтар:</w:t>
            </w:r>
          </w:p>
          <w:bookmarkEnd w:id="282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 құқығына біліктілік куәлігін алуға үміткерлерді дайындауға,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7" w:id="2827"/>
          <w:p>
            <w:pPr>
              <w:spacing w:after="20"/>
              <w:ind w:left="20"/>
              <w:jc w:val="both"/>
            </w:pPr>
            <w:r>
              <w:rPr>
                <w:rFonts w:ascii="Times New Roman"/>
                <w:b w:val="false"/>
                <w:i w:val="false"/>
                <w:color w:val="000000"/>
                <w:sz w:val="20"/>
              </w:rPr>
              <w:t>
Білімі:</w:t>
            </w:r>
          </w:p>
          <w:bookmarkEnd w:id="282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5" w:id="2828"/>
          <w:p>
            <w:pPr>
              <w:spacing w:after="20"/>
              <w:ind w:left="20"/>
              <w:jc w:val="both"/>
            </w:pPr>
            <w:r>
              <w:rPr>
                <w:rFonts w:ascii="Times New Roman"/>
                <w:b w:val="false"/>
                <w:i w:val="false"/>
                <w:color w:val="000000"/>
                <w:sz w:val="20"/>
              </w:rPr>
              <w:t>
Ұжымды басқару</w:t>
            </w:r>
          </w:p>
          <w:bookmarkEnd w:id="2828"/>
          <w:p>
            <w:pPr>
              <w:spacing w:after="20"/>
              <w:ind w:left="20"/>
              <w:jc w:val="both"/>
            </w:pPr>
            <w:r>
              <w:rPr>
                <w:rFonts w:ascii="Times New Roman"/>
                <w:b w:val="false"/>
                <w:i w:val="false"/>
                <w:color w:val="000000"/>
                <w:sz w:val="20"/>
              </w:rPr>
              <w:t>
</w:t>
            </w:r>
            <w:r>
              <w:rPr>
                <w:rFonts w:ascii="Times New Roman"/>
                <w:b w:val="false"/>
                <w:i w:val="false"/>
                <w:color w:val="000000"/>
                <w:sz w:val="20"/>
              </w:rPr>
              <w:t>Топтық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 басшының орынбасары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КС,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(6B053 физикалық және химиялық ғылымдар (физика, химия), 6B123 қоғамдық қауіпсіздік (өрт қауіпсіздігі)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1" w:id="2829"/>
          <w:p>
            <w:pPr>
              <w:spacing w:after="20"/>
              <w:ind w:left="20"/>
              <w:jc w:val="both"/>
            </w:pPr>
            <w:r>
              <w:rPr>
                <w:rFonts w:ascii="Times New Roman"/>
                <w:b w:val="false"/>
                <w:i w:val="false"/>
                <w:color w:val="000000"/>
                <w:sz w:val="20"/>
              </w:rPr>
              <w:t>
Бас сарапшы</w:t>
            </w:r>
          </w:p>
          <w:bookmarkEnd w:id="2829"/>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"Сот жарылыс-техникалық сараптама" мамандығы бойынша лицензия негізінде сот-сараптама қызметімен айналысатын жеке тұлға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жарылыс-техникалық сараптамасы зерттеу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 жарылыс техникалық сараптамасы" мамандығы бойынша сот құрылыс сараптамасын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4" w:id="2830"/>
          <w:p>
            <w:pPr>
              <w:spacing w:after="20"/>
              <w:ind w:left="20"/>
              <w:jc w:val="both"/>
            </w:pPr>
            <w:r>
              <w:rPr>
                <w:rFonts w:ascii="Times New Roman"/>
                <w:b w:val="false"/>
                <w:i w:val="false"/>
                <w:color w:val="000000"/>
                <w:sz w:val="20"/>
              </w:rPr>
              <w:t xml:space="preserve">
1-ші еңбек </w:t>
            </w:r>
          </w:p>
          <w:bookmarkEnd w:id="28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функциясы: </w:t>
            </w:r>
          </w:p>
          <w:p>
            <w:pPr>
              <w:spacing w:after="20"/>
              <w:ind w:left="20"/>
              <w:jc w:val="both"/>
            </w:pPr>
            <w:r>
              <w:rPr>
                <w:rFonts w:ascii="Times New Roman"/>
                <w:b w:val="false"/>
                <w:i w:val="false"/>
                <w:color w:val="000000"/>
                <w:sz w:val="20"/>
              </w:rPr>
              <w:t>
"Сот жарылыс техникалық сараптамасы" мамандығы бойынша сот сараптамасын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6" w:id="2831"/>
          <w:p>
            <w:pPr>
              <w:spacing w:after="20"/>
              <w:ind w:left="20"/>
              <w:jc w:val="both"/>
            </w:pPr>
            <w:r>
              <w:rPr>
                <w:rFonts w:ascii="Times New Roman"/>
                <w:b w:val="false"/>
                <w:i w:val="false"/>
                <w:color w:val="000000"/>
                <w:sz w:val="20"/>
              </w:rPr>
              <w:t>
1-дағды:</w:t>
            </w:r>
          </w:p>
          <w:bookmarkEnd w:id="2831"/>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7" w:id="2832"/>
          <w:p>
            <w:pPr>
              <w:spacing w:after="20"/>
              <w:ind w:left="20"/>
              <w:jc w:val="both"/>
            </w:pPr>
            <w:r>
              <w:rPr>
                <w:rFonts w:ascii="Times New Roman"/>
                <w:b w:val="false"/>
                <w:i w:val="false"/>
                <w:color w:val="000000"/>
                <w:sz w:val="20"/>
              </w:rPr>
              <w:t>
Машықтар:</w:t>
            </w:r>
          </w:p>
          <w:bookmarkEnd w:id="2832"/>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және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2" w:id="2833"/>
          <w:p>
            <w:pPr>
              <w:spacing w:after="20"/>
              <w:ind w:left="20"/>
              <w:jc w:val="both"/>
            </w:pPr>
            <w:r>
              <w:rPr>
                <w:rFonts w:ascii="Times New Roman"/>
                <w:b w:val="false"/>
                <w:i w:val="false"/>
                <w:color w:val="000000"/>
                <w:sz w:val="20"/>
              </w:rPr>
              <w:t>
Білімі:</w:t>
            </w:r>
          </w:p>
          <w:bookmarkEnd w:id="283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тәртібі.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4" w:id="2834"/>
          <w:p>
            <w:pPr>
              <w:spacing w:after="20"/>
              <w:ind w:left="20"/>
              <w:jc w:val="both"/>
            </w:pPr>
            <w:r>
              <w:rPr>
                <w:rFonts w:ascii="Times New Roman"/>
                <w:b w:val="false"/>
                <w:i w:val="false"/>
                <w:color w:val="000000"/>
                <w:sz w:val="20"/>
              </w:rPr>
              <w:t>
2-дағды:</w:t>
            </w:r>
          </w:p>
          <w:bookmarkEnd w:id="2834"/>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5" w:id="2835"/>
          <w:p>
            <w:pPr>
              <w:spacing w:after="20"/>
              <w:ind w:left="20"/>
              <w:jc w:val="both"/>
            </w:pPr>
            <w:r>
              <w:rPr>
                <w:rFonts w:ascii="Times New Roman"/>
                <w:b w:val="false"/>
                <w:i w:val="false"/>
                <w:color w:val="000000"/>
                <w:sz w:val="20"/>
              </w:rPr>
              <w:t>
Машықтар:</w:t>
            </w:r>
          </w:p>
          <w:bookmarkEnd w:id="2835"/>
          <w:p>
            <w:pPr>
              <w:spacing w:after="20"/>
              <w:ind w:left="20"/>
              <w:jc w:val="both"/>
            </w:pPr>
            <w:r>
              <w:rPr>
                <w:rFonts w:ascii="Times New Roman"/>
                <w:b w:val="false"/>
                <w:i w:val="false"/>
                <w:color w:val="000000"/>
                <w:sz w:val="20"/>
              </w:rPr>
              <w:t>
</w:t>
            </w:r>
            <w:r>
              <w:rPr>
                <w:rFonts w:ascii="Times New Roman"/>
                <w:b w:val="false"/>
                <w:i w:val="false"/>
                <w:color w:val="000000"/>
                <w:sz w:val="20"/>
              </w:rPr>
              <w:t>1. Жарылыстардың мән-жайларын сот-сараптамалық зерттеудің нысанасын, объектісін және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 </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сараптамасының объектілерін олардың ерекшеліктерін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Реактивтердің кіріс бақылауын және оларды есепке алуды жүргізуге қатысу;</w:t>
            </w:r>
          </w:p>
          <w:p>
            <w:pPr>
              <w:spacing w:after="20"/>
              <w:ind w:left="20"/>
              <w:jc w:val="both"/>
            </w:pPr>
            <w:r>
              <w:rPr>
                <w:rFonts w:ascii="Times New Roman"/>
                <w:b w:val="false"/>
                <w:i w:val="false"/>
                <w:color w:val="000000"/>
                <w:sz w:val="20"/>
              </w:rPr>
              <w:t>
9. Жазбаларды рәсімдеу.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4" w:id="2836"/>
          <w:p>
            <w:pPr>
              <w:spacing w:after="20"/>
              <w:ind w:left="20"/>
              <w:jc w:val="both"/>
            </w:pPr>
            <w:r>
              <w:rPr>
                <w:rFonts w:ascii="Times New Roman"/>
                <w:b w:val="false"/>
                <w:i w:val="false"/>
                <w:color w:val="000000"/>
                <w:sz w:val="20"/>
              </w:rPr>
              <w:t>
Білімі:</w:t>
            </w:r>
          </w:p>
          <w:bookmarkEnd w:id="283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 сот-жарылыс сараптамалық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Жарылыс техникалық сараптама объектілері және олардың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Сот-өрт техникалық сараптамасын тағайындау кезінде материалдарды дайындау мен ресімдеудің негізгі ережелері; </w:t>
            </w:r>
          </w:p>
          <w:p>
            <w:pPr>
              <w:spacing w:after="20"/>
              <w:ind w:left="20"/>
              <w:jc w:val="both"/>
            </w:pPr>
            <w:r>
              <w:rPr>
                <w:rFonts w:ascii="Times New Roman"/>
                <w:b w:val="false"/>
                <w:i w:val="false"/>
                <w:color w:val="000000"/>
                <w:sz w:val="20"/>
              </w:rPr>
              <w:t>
5. Сараптамалық және арнайы зерттеулерді тағайындау және жүргізу тәртібіндегі айырмашылықтар.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9" w:id="2837"/>
          <w:p>
            <w:pPr>
              <w:spacing w:after="20"/>
              <w:ind w:left="20"/>
              <w:jc w:val="both"/>
            </w:pPr>
            <w:r>
              <w:rPr>
                <w:rFonts w:ascii="Times New Roman"/>
                <w:b w:val="false"/>
                <w:i w:val="false"/>
                <w:color w:val="000000"/>
                <w:sz w:val="20"/>
              </w:rPr>
              <w:t>
3-дағды:</w:t>
            </w:r>
          </w:p>
          <w:bookmarkEnd w:id="2837"/>
          <w:p>
            <w:pPr>
              <w:spacing w:after="20"/>
              <w:ind w:left="20"/>
              <w:jc w:val="both"/>
            </w:pPr>
            <w:r>
              <w:rPr>
                <w:rFonts w:ascii="Times New Roman"/>
                <w:b w:val="false"/>
                <w:i w:val="false"/>
                <w:color w:val="000000"/>
                <w:sz w:val="20"/>
              </w:rPr>
              <w:t>
Сот-сараптамалық зерттеу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0" w:id="2838"/>
          <w:p>
            <w:pPr>
              <w:spacing w:after="20"/>
              <w:ind w:left="20"/>
              <w:jc w:val="both"/>
            </w:pPr>
            <w:r>
              <w:rPr>
                <w:rFonts w:ascii="Times New Roman"/>
                <w:b w:val="false"/>
                <w:i w:val="false"/>
                <w:color w:val="000000"/>
                <w:sz w:val="20"/>
              </w:rPr>
              <w:t>
Машықтар:</w:t>
            </w:r>
          </w:p>
          <w:bookmarkEnd w:id="2838"/>
          <w:p>
            <w:pPr>
              <w:spacing w:after="20"/>
              <w:ind w:left="20"/>
              <w:jc w:val="both"/>
            </w:pPr>
            <w:r>
              <w:rPr>
                <w:rFonts w:ascii="Times New Roman"/>
                <w:b w:val="false"/>
                <w:i w:val="false"/>
                <w:color w:val="000000"/>
                <w:sz w:val="20"/>
              </w:rPr>
              <w:t>
</w:t>
            </w:r>
            <w:r>
              <w:rPr>
                <w:rFonts w:ascii="Times New Roman"/>
                <w:b w:val="false"/>
                <w:i w:val="false"/>
                <w:color w:val="000000"/>
                <w:sz w:val="20"/>
              </w:rPr>
              <w:t>1. Оқиға орнына (жарылыс орны және бақылау учаскесі - оған іргелес аумаққа) сараптамалық тексеру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Жарылыс іздері мен бақылау үлгілерінің сынамаларын алу тәртібін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әдістемесіне және/немесе әдісіне сәйкес сынама даярлауды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әдістемесіне және/немесе әдісіне сәйкес сот-сараптамалық зерттеу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Құрал-сайманды, аспаптар мен жабдықтарды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жүргізу кезінде өндірістік ортаның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Жазбаларды рәсімдеу;</w:t>
            </w:r>
          </w:p>
          <w:p>
            <w:pPr>
              <w:spacing w:after="20"/>
              <w:ind w:left="20"/>
              <w:jc w:val="both"/>
            </w:pPr>
            <w:r>
              <w:rPr>
                <w:rFonts w:ascii="Times New Roman"/>
                <w:b w:val="false"/>
                <w:i w:val="false"/>
                <w:color w:val="000000"/>
                <w:sz w:val="20"/>
              </w:rPr>
              <w:t>
9. Санитарлық нормалар мен ережелердің талаптарын, еңбек қауіпсіздігі және еңбекті қорғау жөніндегі нұсқаулықты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9" w:id="2839"/>
          <w:p>
            <w:pPr>
              <w:spacing w:after="20"/>
              <w:ind w:left="20"/>
              <w:jc w:val="both"/>
            </w:pPr>
            <w:r>
              <w:rPr>
                <w:rFonts w:ascii="Times New Roman"/>
                <w:b w:val="false"/>
                <w:i w:val="false"/>
                <w:color w:val="000000"/>
                <w:sz w:val="20"/>
              </w:rPr>
              <w:t>
Білімі:</w:t>
            </w:r>
          </w:p>
          <w:bookmarkEnd w:id="283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жарылысы техникалық сараптамасының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Жарылыс-техникалық сараптама объектілерінің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жүргізу кезіндегі өндірістік ортаның шарттары (температура, ылғалдылық)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7. Жазбаларды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Құрал-сайманды, аспаптар мен жабдықтарды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сараптамаларын/зерттеулерін жүргізу барысында объектілерді тіркеуге және зерттеуге арналған ғылыми-техникалық құралдар мен тәсілдер, сот фотосуреті, бейнетүсірілім, фотокестелерді, сызбаларды, диаграммаларды және т.б.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10. Талдау үшін өкілдік сынамаларды іріктеуді жүргізу тәртібі, экспресс-тесттер мен реактивтерді пайдалану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Еңбек қорғау, қауіпсіздік техникасы, өндірістік санитария, өрт қауіпсіздігі нұсқаулары, ережелері мен нормалары, сондай-ақ санитариялық-эпидемиологиялық талаптар;</w:t>
            </w:r>
          </w:p>
          <w:p>
            <w:pPr>
              <w:spacing w:after="20"/>
              <w:ind w:left="20"/>
              <w:jc w:val="both"/>
            </w:pPr>
            <w:r>
              <w:rPr>
                <w:rFonts w:ascii="Times New Roman"/>
                <w:b w:val="false"/>
                <w:i w:val="false"/>
                <w:color w:val="000000"/>
                <w:sz w:val="20"/>
              </w:rPr>
              <w:t>
12. Ішкі нормативтік құжаттар, лауазымдық міндеттер.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1" w:id="2840"/>
          <w:p>
            <w:pPr>
              <w:spacing w:after="20"/>
              <w:ind w:left="20"/>
              <w:jc w:val="both"/>
            </w:pPr>
            <w:r>
              <w:rPr>
                <w:rFonts w:ascii="Times New Roman"/>
                <w:b w:val="false"/>
                <w:i w:val="false"/>
                <w:color w:val="000000"/>
                <w:sz w:val="20"/>
              </w:rPr>
              <w:t>
4-дағды:</w:t>
            </w:r>
          </w:p>
          <w:bookmarkEnd w:id="2840"/>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2" w:id="2841"/>
          <w:p>
            <w:pPr>
              <w:spacing w:after="20"/>
              <w:ind w:left="20"/>
              <w:jc w:val="both"/>
            </w:pPr>
            <w:r>
              <w:rPr>
                <w:rFonts w:ascii="Times New Roman"/>
                <w:b w:val="false"/>
                <w:i w:val="false"/>
                <w:color w:val="000000"/>
                <w:sz w:val="20"/>
              </w:rPr>
              <w:t>
Машықтар:</w:t>
            </w:r>
          </w:p>
          <w:bookmarkEnd w:id="284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рәсімдеу.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6" w:id="2842"/>
          <w:p>
            <w:pPr>
              <w:spacing w:after="20"/>
              <w:ind w:left="20"/>
              <w:jc w:val="both"/>
            </w:pPr>
            <w:r>
              <w:rPr>
                <w:rFonts w:ascii="Times New Roman"/>
                <w:b w:val="false"/>
                <w:i w:val="false"/>
                <w:color w:val="000000"/>
                <w:sz w:val="20"/>
              </w:rPr>
              <w:t>
Білімі:</w:t>
            </w:r>
          </w:p>
          <w:bookmarkEnd w:id="284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Өлшеудің белгісіздігін бағалау мен ұсынудың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нәтижелерінің дұрыстығы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Зерттеулер нәтижелері есептерінің жазбаларын жүргізу, талдау, бағалау және өңдеу тәртібі.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1" w:id="2843"/>
          <w:p>
            <w:pPr>
              <w:spacing w:after="20"/>
              <w:ind w:left="20"/>
              <w:jc w:val="both"/>
            </w:pPr>
            <w:r>
              <w:rPr>
                <w:rFonts w:ascii="Times New Roman"/>
                <w:b w:val="false"/>
                <w:i w:val="false"/>
                <w:color w:val="000000"/>
                <w:sz w:val="20"/>
              </w:rPr>
              <w:t xml:space="preserve">
5-дағды: </w:t>
            </w:r>
          </w:p>
          <w:bookmarkEnd w:id="2843"/>
          <w:p>
            <w:pPr>
              <w:spacing w:after="20"/>
              <w:ind w:left="20"/>
              <w:jc w:val="both"/>
            </w:pPr>
            <w:r>
              <w:rPr>
                <w:rFonts w:ascii="Times New Roman"/>
                <w:b w:val="false"/>
                <w:i w:val="false"/>
                <w:color w:val="000000"/>
                <w:sz w:val="20"/>
              </w:rPr>
              <w:t>
Сарапшының (маманның) қорытындысын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2" w:id="2844"/>
          <w:p>
            <w:pPr>
              <w:spacing w:after="20"/>
              <w:ind w:left="20"/>
              <w:jc w:val="both"/>
            </w:pPr>
            <w:r>
              <w:rPr>
                <w:rFonts w:ascii="Times New Roman"/>
                <w:b w:val="false"/>
                <w:i w:val="false"/>
                <w:color w:val="000000"/>
                <w:sz w:val="20"/>
              </w:rPr>
              <w:t>
Машықтар:</w:t>
            </w:r>
          </w:p>
          <w:bookmarkEnd w:id="2844"/>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4" w:id="2845"/>
          <w:p>
            <w:pPr>
              <w:spacing w:after="20"/>
              <w:ind w:left="20"/>
              <w:jc w:val="both"/>
            </w:pPr>
            <w:r>
              <w:rPr>
                <w:rFonts w:ascii="Times New Roman"/>
                <w:b w:val="false"/>
                <w:i w:val="false"/>
                <w:color w:val="000000"/>
                <w:sz w:val="20"/>
              </w:rPr>
              <w:t>
Білімі:</w:t>
            </w:r>
          </w:p>
          <w:bookmarkEnd w:id="284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қорытындысын оның құрылымдық (кіріспе, зерттеу, синтездеу, қорытындылар)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архивтерді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7" w:id="2846"/>
          <w:p>
            <w:pPr>
              <w:spacing w:after="20"/>
              <w:ind w:left="20"/>
              <w:jc w:val="both"/>
            </w:pPr>
            <w:r>
              <w:rPr>
                <w:rFonts w:ascii="Times New Roman"/>
                <w:b w:val="false"/>
                <w:i w:val="false"/>
                <w:color w:val="000000"/>
                <w:sz w:val="20"/>
              </w:rPr>
              <w:t>
2-еңбек функциясы:</w:t>
            </w:r>
          </w:p>
          <w:bookmarkEnd w:id="2846"/>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8" w:id="2847"/>
          <w:p>
            <w:pPr>
              <w:spacing w:after="20"/>
              <w:ind w:left="20"/>
              <w:jc w:val="both"/>
            </w:pPr>
            <w:r>
              <w:rPr>
                <w:rFonts w:ascii="Times New Roman"/>
                <w:b w:val="false"/>
                <w:i w:val="false"/>
                <w:color w:val="000000"/>
                <w:sz w:val="20"/>
              </w:rPr>
              <w:t>
1-дағды:</w:t>
            </w:r>
          </w:p>
          <w:bookmarkEnd w:id="2847"/>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9" w:id="2848"/>
          <w:p>
            <w:pPr>
              <w:spacing w:after="20"/>
              <w:ind w:left="20"/>
              <w:jc w:val="both"/>
            </w:pPr>
            <w:r>
              <w:rPr>
                <w:rFonts w:ascii="Times New Roman"/>
                <w:b w:val="false"/>
                <w:i w:val="false"/>
                <w:color w:val="000000"/>
                <w:sz w:val="20"/>
              </w:rPr>
              <w:t>
Машықтар:</w:t>
            </w:r>
          </w:p>
          <w:bookmarkEnd w:id="284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1" w:id="2849"/>
          <w:p>
            <w:pPr>
              <w:spacing w:after="20"/>
              <w:ind w:left="20"/>
              <w:jc w:val="both"/>
            </w:pPr>
            <w:r>
              <w:rPr>
                <w:rFonts w:ascii="Times New Roman"/>
                <w:b w:val="false"/>
                <w:i w:val="false"/>
                <w:color w:val="000000"/>
                <w:sz w:val="20"/>
              </w:rPr>
              <w:t>
Білімі:</w:t>
            </w:r>
          </w:p>
          <w:bookmarkEnd w:id="284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бойынша тарифтер мен әдістер;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3" w:id="2850"/>
          <w:p>
            <w:pPr>
              <w:spacing w:after="20"/>
              <w:ind w:left="20"/>
              <w:jc w:val="both"/>
            </w:pPr>
            <w:r>
              <w:rPr>
                <w:rFonts w:ascii="Times New Roman"/>
                <w:b w:val="false"/>
                <w:i w:val="false"/>
                <w:color w:val="000000"/>
                <w:sz w:val="20"/>
              </w:rPr>
              <w:t>
2-дағды:</w:t>
            </w:r>
          </w:p>
          <w:bookmarkEnd w:id="2850"/>
          <w:p>
            <w:pPr>
              <w:spacing w:after="20"/>
              <w:ind w:left="20"/>
              <w:jc w:val="both"/>
            </w:pPr>
            <w:r>
              <w:rPr>
                <w:rFonts w:ascii="Times New Roman"/>
                <w:b w:val="false"/>
                <w:i w:val="false"/>
                <w:color w:val="000000"/>
                <w:sz w:val="20"/>
              </w:rPr>
              <w:t>
Сараптама тағайындайтын органдардың қызметкерлеріне консультация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4" w:id="2851"/>
          <w:p>
            <w:pPr>
              <w:spacing w:after="20"/>
              <w:ind w:left="20"/>
              <w:jc w:val="both"/>
            </w:pPr>
            <w:r>
              <w:rPr>
                <w:rFonts w:ascii="Times New Roman"/>
                <w:b w:val="false"/>
                <w:i w:val="false"/>
                <w:color w:val="000000"/>
                <w:sz w:val="20"/>
              </w:rPr>
              <w:t>
Машықтар:</w:t>
            </w:r>
          </w:p>
          <w:bookmarkEnd w:id="285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6" w:id="2852"/>
          <w:p>
            <w:pPr>
              <w:spacing w:after="20"/>
              <w:ind w:left="20"/>
              <w:jc w:val="both"/>
            </w:pPr>
            <w:r>
              <w:rPr>
                <w:rFonts w:ascii="Times New Roman"/>
                <w:b w:val="false"/>
                <w:i w:val="false"/>
                <w:color w:val="000000"/>
                <w:sz w:val="20"/>
              </w:rPr>
              <w:t>
Білімі:</w:t>
            </w:r>
          </w:p>
          <w:bookmarkEnd w:id="285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сондай-ақ әкімшілік құқық бұзушылық туралы істер бойынша материалдарды дайындау және ұсыну ерекшеліктері.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9" w:id="2853"/>
          <w:p>
            <w:pPr>
              <w:spacing w:after="20"/>
              <w:ind w:left="20"/>
              <w:jc w:val="both"/>
            </w:pPr>
            <w:r>
              <w:rPr>
                <w:rFonts w:ascii="Times New Roman"/>
                <w:b w:val="false"/>
                <w:i w:val="false"/>
                <w:color w:val="000000"/>
                <w:sz w:val="20"/>
              </w:rPr>
              <w:t>
1-қосымша еңбек функциясы.</w:t>
            </w:r>
          </w:p>
          <w:bookmarkEnd w:id="2853"/>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0" w:id="2854"/>
          <w:p>
            <w:pPr>
              <w:spacing w:after="20"/>
              <w:ind w:left="20"/>
              <w:jc w:val="both"/>
            </w:pPr>
            <w:r>
              <w:rPr>
                <w:rFonts w:ascii="Times New Roman"/>
                <w:b w:val="false"/>
                <w:i w:val="false"/>
                <w:color w:val="000000"/>
                <w:sz w:val="20"/>
              </w:rPr>
              <w:t>
1-дағды:</w:t>
            </w:r>
          </w:p>
          <w:bookmarkEnd w:id="2854"/>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1" w:id="2855"/>
          <w:p>
            <w:pPr>
              <w:spacing w:after="20"/>
              <w:ind w:left="20"/>
              <w:jc w:val="both"/>
            </w:pPr>
            <w:r>
              <w:rPr>
                <w:rFonts w:ascii="Times New Roman"/>
                <w:b w:val="false"/>
                <w:i w:val="false"/>
                <w:color w:val="000000"/>
                <w:sz w:val="20"/>
              </w:rPr>
              <w:t>
Машықтар:</w:t>
            </w:r>
          </w:p>
          <w:bookmarkEnd w:id="2855"/>
          <w:p>
            <w:pPr>
              <w:spacing w:after="20"/>
              <w:ind w:left="20"/>
              <w:jc w:val="both"/>
            </w:pPr>
            <w:r>
              <w:rPr>
                <w:rFonts w:ascii="Times New Roman"/>
                <w:b w:val="false"/>
                <w:i w:val="false"/>
                <w:color w:val="000000"/>
                <w:sz w:val="20"/>
              </w:rPr>
              <w:t>
</w:t>
            </w:r>
            <w:r>
              <w:rPr>
                <w:rFonts w:ascii="Times New Roman"/>
                <w:b w:val="false"/>
                <w:i w:val="false"/>
                <w:color w:val="000000"/>
                <w:sz w:val="20"/>
              </w:rPr>
              <w:t>1. Ғылыми әзірлемелердің заманауи деңгейін ескере отырып, сот жарылыс-техникалық сараптамасын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Сынау мен өлшеудің тиісті әдістері мен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Қатысу мақалалар, монографиялар, әдістемелік ұсыныстар мен құралдар дайындау;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рецензия жүргізу;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6" w:id="2856"/>
          <w:p>
            <w:pPr>
              <w:spacing w:after="20"/>
              <w:ind w:left="20"/>
              <w:jc w:val="both"/>
            </w:pPr>
            <w:r>
              <w:rPr>
                <w:rFonts w:ascii="Times New Roman"/>
                <w:b w:val="false"/>
                <w:i w:val="false"/>
                <w:color w:val="000000"/>
                <w:sz w:val="20"/>
              </w:rPr>
              <w:t>
Білімі:</w:t>
            </w:r>
          </w:p>
          <w:bookmarkEnd w:id="285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1" w:id="2857"/>
          <w:p>
            <w:pPr>
              <w:spacing w:after="20"/>
              <w:ind w:left="20"/>
              <w:jc w:val="both"/>
            </w:pPr>
            <w:r>
              <w:rPr>
                <w:rFonts w:ascii="Times New Roman"/>
                <w:b w:val="false"/>
                <w:i w:val="false"/>
                <w:color w:val="000000"/>
                <w:sz w:val="20"/>
              </w:rPr>
              <w:t>
2-дағды:</w:t>
            </w:r>
          </w:p>
          <w:bookmarkEnd w:id="2857"/>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2" w:id="2858"/>
          <w:p>
            <w:pPr>
              <w:spacing w:after="20"/>
              <w:ind w:left="20"/>
              <w:jc w:val="both"/>
            </w:pPr>
            <w:r>
              <w:rPr>
                <w:rFonts w:ascii="Times New Roman"/>
                <w:b w:val="false"/>
                <w:i w:val="false"/>
                <w:color w:val="000000"/>
                <w:sz w:val="20"/>
              </w:rPr>
              <w:t>
Машықтар:</w:t>
            </w:r>
          </w:p>
          <w:bookmarkEnd w:id="285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5" w:id="2859"/>
          <w:p>
            <w:pPr>
              <w:spacing w:after="20"/>
              <w:ind w:left="20"/>
              <w:jc w:val="both"/>
            </w:pPr>
            <w:r>
              <w:rPr>
                <w:rFonts w:ascii="Times New Roman"/>
                <w:b w:val="false"/>
                <w:i w:val="false"/>
                <w:color w:val="000000"/>
                <w:sz w:val="20"/>
              </w:rPr>
              <w:t>
Білімі:</w:t>
            </w:r>
          </w:p>
          <w:bookmarkEnd w:id="285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8" w:id="2860"/>
          <w:p>
            <w:pPr>
              <w:spacing w:after="20"/>
              <w:ind w:left="20"/>
              <w:jc w:val="both"/>
            </w:pPr>
            <w:r>
              <w:rPr>
                <w:rFonts w:ascii="Times New Roman"/>
                <w:b w:val="false"/>
                <w:i w:val="false"/>
                <w:color w:val="000000"/>
                <w:sz w:val="20"/>
              </w:rPr>
              <w:t>
3-дағды:</w:t>
            </w:r>
          </w:p>
          <w:bookmarkEnd w:id="2860"/>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9" w:id="2861"/>
          <w:p>
            <w:pPr>
              <w:spacing w:after="20"/>
              <w:ind w:left="20"/>
              <w:jc w:val="both"/>
            </w:pPr>
            <w:r>
              <w:rPr>
                <w:rFonts w:ascii="Times New Roman"/>
                <w:b w:val="false"/>
                <w:i w:val="false"/>
                <w:color w:val="000000"/>
                <w:sz w:val="20"/>
              </w:rPr>
              <w:t>
Машықтар:</w:t>
            </w:r>
          </w:p>
          <w:bookmarkEnd w:id="2861"/>
          <w:p>
            <w:pPr>
              <w:spacing w:after="20"/>
              <w:ind w:left="20"/>
              <w:jc w:val="both"/>
            </w:pPr>
            <w:r>
              <w:rPr>
                <w:rFonts w:ascii="Times New Roman"/>
                <w:b w:val="false"/>
                <w:i w:val="false"/>
                <w:color w:val="000000"/>
                <w:sz w:val="20"/>
              </w:rPr>
              <w:t>
</w:t>
            </w:r>
            <w:r>
              <w:rPr>
                <w:rFonts w:ascii="Times New Roman"/>
                <w:b w:val="false"/>
                <w:i w:val="false"/>
                <w:color w:val="000000"/>
                <w:sz w:val="20"/>
              </w:rPr>
              <w:t>1. Сот жарылыс-техникалық сараптамасын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3" w:id="2862"/>
          <w:p>
            <w:pPr>
              <w:spacing w:after="20"/>
              <w:ind w:left="20"/>
              <w:jc w:val="both"/>
            </w:pPr>
            <w:r>
              <w:rPr>
                <w:rFonts w:ascii="Times New Roman"/>
                <w:b w:val="false"/>
                <w:i w:val="false"/>
                <w:color w:val="000000"/>
                <w:sz w:val="20"/>
              </w:rPr>
              <w:t>
Білімі:</w:t>
            </w:r>
          </w:p>
          <w:bookmarkEnd w:id="286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9" w:id="2863"/>
          <w:p>
            <w:pPr>
              <w:spacing w:after="20"/>
              <w:ind w:left="20"/>
              <w:jc w:val="both"/>
            </w:pPr>
            <w:r>
              <w:rPr>
                <w:rFonts w:ascii="Times New Roman"/>
                <w:b w:val="false"/>
                <w:i w:val="false"/>
                <w:color w:val="000000"/>
                <w:sz w:val="20"/>
              </w:rPr>
              <w:t>
Командалық жұмыс</w:t>
            </w:r>
          </w:p>
          <w:bookmarkEnd w:id="2863"/>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7715" w:id="2864"/>
    <w:p>
      <w:pPr>
        <w:spacing w:after="0"/>
        <w:ind w:left="0"/>
        <w:jc w:val="left"/>
      </w:pPr>
      <w:r>
        <w:rPr>
          <w:rFonts w:ascii="Times New Roman"/>
          <w:b/>
          <w:i w:val="false"/>
          <w:color w:val="000000"/>
        </w:rPr>
        <w:t xml:space="preserve"> 4-тарау. Кәсіптік стандарттың техникалық деректері</w:t>
      </w:r>
    </w:p>
    <w:bookmarkEnd w:id="2864"/>
    <w:bookmarkStart w:name="z7716" w:id="2865"/>
    <w:p>
      <w:pPr>
        <w:spacing w:after="0"/>
        <w:ind w:left="0"/>
        <w:jc w:val="both"/>
      </w:pPr>
      <w:r>
        <w:rPr>
          <w:rFonts w:ascii="Times New Roman"/>
          <w:b w:val="false"/>
          <w:i w:val="false"/>
          <w:color w:val="000000"/>
          <w:sz w:val="28"/>
        </w:rPr>
        <w:t xml:space="preserve">
      11. Мемлекеттік органның атауы: </w:t>
      </w:r>
    </w:p>
    <w:bookmarkEnd w:id="2865"/>
    <w:bookmarkStart w:name="z7717" w:id="2866"/>
    <w:p>
      <w:pPr>
        <w:spacing w:after="0"/>
        <w:ind w:left="0"/>
        <w:jc w:val="both"/>
      </w:pPr>
      <w:r>
        <w:rPr>
          <w:rFonts w:ascii="Times New Roman"/>
          <w:b w:val="false"/>
          <w:i w:val="false"/>
          <w:color w:val="000000"/>
          <w:sz w:val="28"/>
        </w:rPr>
        <w:t>
      Қазақстан Республикасы Әділет министрлігі</w:t>
      </w:r>
    </w:p>
    <w:bookmarkEnd w:id="2866"/>
    <w:bookmarkStart w:name="z7718" w:id="2867"/>
    <w:p>
      <w:pPr>
        <w:spacing w:after="0"/>
        <w:ind w:left="0"/>
        <w:jc w:val="both"/>
      </w:pPr>
      <w:r>
        <w:rPr>
          <w:rFonts w:ascii="Times New Roman"/>
          <w:b w:val="false"/>
          <w:i w:val="false"/>
          <w:color w:val="000000"/>
          <w:sz w:val="28"/>
        </w:rPr>
        <w:t>
      Орындаушы: А.М. Сашкен, a.sashken@adilet.gov.kz, 74-06-58.</w:t>
      </w:r>
    </w:p>
    <w:bookmarkEnd w:id="2867"/>
    <w:bookmarkStart w:name="z7719" w:id="2868"/>
    <w:p>
      <w:pPr>
        <w:spacing w:after="0"/>
        <w:ind w:left="0"/>
        <w:jc w:val="both"/>
      </w:pPr>
      <w:r>
        <w:rPr>
          <w:rFonts w:ascii="Times New Roman"/>
          <w:b w:val="false"/>
          <w:i w:val="false"/>
          <w:color w:val="000000"/>
          <w:sz w:val="28"/>
        </w:rPr>
        <w:t>
      12. Әзірлеуге қатысқан ұйымдар (кәсіпорындар):</w:t>
      </w:r>
    </w:p>
    <w:bookmarkEnd w:id="2868"/>
    <w:bookmarkStart w:name="z7720" w:id="2869"/>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2869"/>
    <w:bookmarkStart w:name="z7721" w:id="2870"/>
    <w:p>
      <w:pPr>
        <w:spacing w:after="0"/>
        <w:ind w:left="0"/>
        <w:jc w:val="both"/>
      </w:pPr>
      <w:r>
        <w:rPr>
          <w:rFonts w:ascii="Times New Roman"/>
          <w:b w:val="false"/>
          <w:i w:val="false"/>
          <w:color w:val="000000"/>
          <w:sz w:val="28"/>
        </w:rPr>
        <w:t>
      Орындаушы: Г.Ж. Ертаева, expert@cse.kz, 54-10-05.</w:t>
      </w:r>
    </w:p>
    <w:bookmarkEnd w:id="2870"/>
    <w:bookmarkStart w:name="z7722" w:id="2871"/>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2871"/>
    <w:bookmarkStart w:name="z7723" w:id="2872"/>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2872"/>
    <w:bookmarkStart w:name="z7724" w:id="2873"/>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2873"/>
    <w:bookmarkStart w:name="z7725" w:id="2874"/>
    <w:p>
      <w:pPr>
        <w:spacing w:after="0"/>
        <w:ind w:left="0"/>
        <w:jc w:val="both"/>
      </w:pPr>
      <w:r>
        <w:rPr>
          <w:rFonts w:ascii="Times New Roman"/>
          <w:b w:val="false"/>
          <w:i w:val="false"/>
          <w:color w:val="000000"/>
          <w:sz w:val="28"/>
        </w:rPr>
        <w:t>
      16. Нұсқа нөмірі және шығарылған жылы: 1-нұсқа, 2024 жыл.</w:t>
      </w:r>
    </w:p>
    <w:bookmarkEnd w:id="2874"/>
    <w:bookmarkStart w:name="z7726" w:id="2875"/>
    <w:p>
      <w:pPr>
        <w:spacing w:after="0"/>
        <w:ind w:left="0"/>
        <w:jc w:val="both"/>
      </w:pPr>
      <w:r>
        <w:rPr>
          <w:rFonts w:ascii="Times New Roman"/>
          <w:b w:val="false"/>
          <w:i w:val="false"/>
          <w:color w:val="000000"/>
          <w:sz w:val="28"/>
        </w:rPr>
        <w:t>
      17. Бағдарлы қайта қарау күні: 2027 жылғы 4 қаңтар.</w:t>
      </w:r>
    </w:p>
    <w:bookmarkEnd w:id="28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bl>
    <w:bookmarkStart w:name="z7732" w:id="2876"/>
    <w:p>
      <w:pPr>
        <w:spacing w:after="0"/>
        <w:ind w:left="0"/>
        <w:jc w:val="left"/>
      </w:pPr>
      <w:r>
        <w:rPr>
          <w:rFonts w:ascii="Times New Roman"/>
          <w:b/>
          <w:i w:val="false"/>
          <w:color w:val="000000"/>
        </w:rPr>
        <w:t xml:space="preserve"> "Сот-сараптамалық психологиялық-филологиялық зерттеу" кәсіптік стандарты</w:t>
      </w:r>
    </w:p>
    <w:bookmarkEnd w:id="2876"/>
    <w:bookmarkStart w:name="z7733" w:id="2877"/>
    <w:p>
      <w:pPr>
        <w:spacing w:after="0"/>
        <w:ind w:left="0"/>
        <w:jc w:val="left"/>
      </w:pPr>
      <w:r>
        <w:rPr>
          <w:rFonts w:ascii="Times New Roman"/>
          <w:b/>
          <w:i w:val="false"/>
          <w:color w:val="000000"/>
        </w:rPr>
        <w:t xml:space="preserve"> 1-тарау. Жалпы ережелер</w:t>
      </w:r>
    </w:p>
    <w:bookmarkEnd w:id="2877"/>
    <w:bookmarkStart w:name="z7734" w:id="2878"/>
    <w:p>
      <w:pPr>
        <w:spacing w:after="0"/>
        <w:ind w:left="0"/>
        <w:jc w:val="both"/>
      </w:pPr>
      <w:r>
        <w:rPr>
          <w:rFonts w:ascii="Times New Roman"/>
          <w:b w:val="false"/>
          <w:i w:val="false"/>
          <w:color w:val="000000"/>
          <w:sz w:val="28"/>
        </w:rPr>
        <w:t>
      1. "Кәсіптік біліктілік туралы" Қазақстан Республикасы Заңының 5-бабының 5-тармағына сәйкес "Сот-сараптамалық психологиялық-филологиялық зерттеу" кәсіптік стандарты әзірленді, ол сот психологиялық-филологиялық сараптама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2878"/>
    <w:bookmarkStart w:name="z7735" w:id="2879"/>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2879"/>
    <w:bookmarkStart w:name="z7736" w:id="2880"/>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2880"/>
    <w:bookmarkStart w:name="z7737" w:id="2881"/>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2881"/>
    <w:bookmarkStart w:name="z7738" w:id="2882"/>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2882"/>
    <w:bookmarkStart w:name="z7739" w:id="2883"/>
    <w:p>
      <w:pPr>
        <w:spacing w:after="0"/>
        <w:ind w:left="0"/>
        <w:jc w:val="both"/>
      </w:pPr>
      <w:r>
        <w:rPr>
          <w:rFonts w:ascii="Times New Roman"/>
          <w:b w:val="false"/>
          <w:i w:val="false"/>
          <w:color w:val="000000"/>
          <w:sz w:val="28"/>
        </w:rPr>
        <w:t>
      4) психологиялық-филологиялық зерттеуінің мәні – сөйлеу қызметінің өнімдерін зерттеу кезінде арнайы ғылыми білімдердің негізінде анықталатын нақты деректер;</w:t>
      </w:r>
    </w:p>
    <w:bookmarkEnd w:id="2883"/>
    <w:bookmarkStart w:name="z7740" w:id="2884"/>
    <w:p>
      <w:pPr>
        <w:spacing w:after="0"/>
        <w:ind w:left="0"/>
        <w:jc w:val="both"/>
      </w:pPr>
      <w:r>
        <w:rPr>
          <w:rFonts w:ascii="Times New Roman"/>
          <w:b w:val="false"/>
          <w:i w:val="false"/>
          <w:color w:val="000000"/>
          <w:sz w:val="28"/>
        </w:rPr>
        <w:t>
      5) психологиялық-филологиялық зерттеуінің объектісі – адамның сөйлеу және коммуникативтік қызметі мен мінез-құлқының өнімі ретіндегі мәтін.</w:t>
      </w:r>
    </w:p>
    <w:bookmarkEnd w:id="2884"/>
    <w:bookmarkStart w:name="z7741" w:id="2885"/>
    <w:p>
      <w:pPr>
        <w:spacing w:after="0"/>
        <w:ind w:left="0"/>
        <w:jc w:val="both"/>
      </w:pPr>
      <w:r>
        <w:rPr>
          <w:rFonts w:ascii="Times New Roman"/>
          <w:b w:val="false"/>
          <w:i w:val="false"/>
          <w:color w:val="000000"/>
          <w:sz w:val="28"/>
        </w:rPr>
        <w:t>
      3. Осы кәсіптік стандартта мынандай қысқартулар қолданылады:</w:t>
      </w:r>
    </w:p>
    <w:bookmarkEnd w:id="2885"/>
    <w:bookmarkStart w:name="z7742" w:id="2886"/>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2886"/>
    <w:bookmarkStart w:name="z7743" w:id="2887"/>
    <w:p>
      <w:pPr>
        <w:spacing w:after="0"/>
        <w:ind w:left="0"/>
        <w:jc w:val="both"/>
      </w:pPr>
      <w:r>
        <w:rPr>
          <w:rFonts w:ascii="Times New Roman"/>
          <w:b w:val="false"/>
          <w:i w:val="false"/>
          <w:color w:val="000000"/>
          <w:sz w:val="28"/>
        </w:rPr>
        <w:t>
      БА – Біліктілік анықтамалығы;</w:t>
      </w:r>
    </w:p>
    <w:bookmarkEnd w:id="2887"/>
    <w:bookmarkStart w:name="z7744" w:id="2888"/>
    <w:p>
      <w:pPr>
        <w:spacing w:after="0"/>
        <w:ind w:left="0"/>
        <w:jc w:val="both"/>
      </w:pPr>
      <w:r>
        <w:rPr>
          <w:rFonts w:ascii="Times New Roman"/>
          <w:b w:val="false"/>
          <w:i w:val="false"/>
          <w:color w:val="000000"/>
          <w:sz w:val="28"/>
        </w:rPr>
        <w:t>
      СБШ – Салалық біліктілік шеңбері;</w:t>
      </w:r>
    </w:p>
    <w:bookmarkEnd w:id="2888"/>
    <w:bookmarkStart w:name="z7745" w:id="2889"/>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2889"/>
    <w:bookmarkStart w:name="z7746" w:id="2890"/>
    <w:p>
      <w:pPr>
        <w:spacing w:after="0"/>
        <w:ind w:left="0"/>
        <w:jc w:val="left"/>
      </w:pPr>
      <w:r>
        <w:rPr>
          <w:rFonts w:ascii="Times New Roman"/>
          <w:b/>
          <w:i w:val="false"/>
          <w:color w:val="000000"/>
        </w:rPr>
        <w:t xml:space="preserve"> 2-тарау. Кәсіптік стандарттың төлқұжаты</w:t>
      </w:r>
    </w:p>
    <w:bookmarkEnd w:id="2890"/>
    <w:bookmarkStart w:name="z7747" w:id="2891"/>
    <w:p>
      <w:pPr>
        <w:spacing w:after="0"/>
        <w:ind w:left="0"/>
        <w:jc w:val="both"/>
      </w:pPr>
      <w:r>
        <w:rPr>
          <w:rFonts w:ascii="Times New Roman"/>
          <w:b w:val="false"/>
          <w:i w:val="false"/>
          <w:color w:val="000000"/>
          <w:sz w:val="28"/>
        </w:rPr>
        <w:t>
      4. Кәсіптік стандарттың атауы: "Сот-сараптамалық психологиялық-филологиялық зерттеу".</w:t>
      </w:r>
    </w:p>
    <w:bookmarkEnd w:id="2891"/>
    <w:bookmarkStart w:name="z7748" w:id="2892"/>
    <w:p>
      <w:pPr>
        <w:spacing w:after="0"/>
        <w:ind w:left="0"/>
        <w:jc w:val="both"/>
      </w:pPr>
      <w:r>
        <w:rPr>
          <w:rFonts w:ascii="Times New Roman"/>
          <w:b w:val="false"/>
          <w:i w:val="false"/>
          <w:color w:val="000000"/>
          <w:sz w:val="28"/>
        </w:rPr>
        <w:t>
      5. Кәсіптік стандарт коды: O84230.</w:t>
      </w:r>
    </w:p>
    <w:bookmarkEnd w:id="2892"/>
    <w:bookmarkStart w:name="z7749" w:id="2893"/>
    <w:p>
      <w:pPr>
        <w:spacing w:after="0"/>
        <w:ind w:left="0"/>
        <w:jc w:val="both"/>
      </w:pPr>
      <w:r>
        <w:rPr>
          <w:rFonts w:ascii="Times New Roman"/>
          <w:b w:val="false"/>
          <w:i w:val="false"/>
          <w:color w:val="000000"/>
          <w:sz w:val="28"/>
        </w:rPr>
        <w:t>
      6. ЭҚЖЖ сәйкес секциясын, бөлімін, тобын, сыныбын және кіші сыныбын көрсету:</w:t>
      </w:r>
    </w:p>
    <w:bookmarkEnd w:id="2893"/>
    <w:bookmarkStart w:name="z7750" w:id="2894"/>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2894"/>
    <w:bookmarkStart w:name="z7751" w:id="2895"/>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2895"/>
    <w:bookmarkStart w:name="z7752" w:id="2896"/>
    <w:p>
      <w:pPr>
        <w:spacing w:after="0"/>
        <w:ind w:left="0"/>
        <w:jc w:val="both"/>
      </w:pPr>
      <w:r>
        <w:rPr>
          <w:rFonts w:ascii="Times New Roman"/>
          <w:b w:val="false"/>
          <w:i w:val="false"/>
          <w:color w:val="000000"/>
          <w:sz w:val="28"/>
        </w:rPr>
        <w:t>
      842 – Мемлекеттің жалпы қоғамға қызмет көрсетуі;</w:t>
      </w:r>
    </w:p>
    <w:bookmarkEnd w:id="2896"/>
    <w:bookmarkStart w:name="z7753" w:id="2897"/>
    <w:p>
      <w:pPr>
        <w:spacing w:after="0"/>
        <w:ind w:left="0"/>
        <w:jc w:val="both"/>
      </w:pPr>
      <w:r>
        <w:rPr>
          <w:rFonts w:ascii="Times New Roman"/>
          <w:b w:val="false"/>
          <w:i w:val="false"/>
          <w:color w:val="000000"/>
          <w:sz w:val="28"/>
        </w:rPr>
        <w:t>
      8423 – Әділет және сот төрелігі саласындағы қызмет;</w:t>
      </w:r>
    </w:p>
    <w:bookmarkEnd w:id="2897"/>
    <w:bookmarkStart w:name="z7754" w:id="2898"/>
    <w:p>
      <w:pPr>
        <w:spacing w:after="0"/>
        <w:ind w:left="0"/>
        <w:jc w:val="both"/>
      </w:pPr>
      <w:r>
        <w:rPr>
          <w:rFonts w:ascii="Times New Roman"/>
          <w:b w:val="false"/>
          <w:i w:val="false"/>
          <w:color w:val="000000"/>
          <w:sz w:val="28"/>
        </w:rPr>
        <w:t>
      84230 – Әділет және сот төрелігі саласындағы қызмет.</w:t>
      </w:r>
    </w:p>
    <w:bookmarkEnd w:id="2898"/>
    <w:bookmarkStart w:name="z7755" w:id="2899"/>
    <w:p>
      <w:pPr>
        <w:spacing w:after="0"/>
        <w:ind w:left="0"/>
        <w:jc w:val="both"/>
      </w:pPr>
      <w:r>
        <w:rPr>
          <w:rFonts w:ascii="Times New Roman"/>
          <w:b w:val="false"/>
          <w:i w:val="false"/>
          <w:color w:val="000000"/>
          <w:sz w:val="28"/>
        </w:rPr>
        <w:t>
      7. Кәсіптік стандарттың қысқаша сипаттамасы: осы стандарт сот сараптамаларын (зерттеулерін) жүргізу құқығына біліктілік куәлігі бар сарапшыларға, оның ішінде "Сот-сараптамалық психологиялық-филологиялық зерттеу" мамандығы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w:t>
      </w:r>
    </w:p>
    <w:bookmarkEnd w:id="2899"/>
    <w:bookmarkStart w:name="z7756" w:id="2900"/>
    <w:p>
      <w:pPr>
        <w:spacing w:after="0"/>
        <w:ind w:left="0"/>
        <w:jc w:val="both"/>
      </w:pPr>
      <w:r>
        <w:rPr>
          <w:rFonts w:ascii="Times New Roman"/>
          <w:b w:val="false"/>
          <w:i w:val="false"/>
          <w:color w:val="000000"/>
          <w:sz w:val="28"/>
        </w:rPr>
        <w:t>
      8. Кәсіптер карточкаларының тізбесі:</w:t>
      </w:r>
    </w:p>
    <w:bookmarkEnd w:id="2900"/>
    <w:bookmarkStart w:name="z7757" w:id="2901"/>
    <w:p>
      <w:pPr>
        <w:spacing w:after="0"/>
        <w:ind w:left="0"/>
        <w:jc w:val="both"/>
      </w:pPr>
      <w:r>
        <w:rPr>
          <w:rFonts w:ascii="Times New Roman"/>
          <w:b w:val="false"/>
          <w:i w:val="false"/>
          <w:color w:val="000000"/>
          <w:sz w:val="28"/>
        </w:rPr>
        <w:t>
      1) бөлім басшысы (өзге салаларда мамандандырылған) – СБШ бойынша 6 біліктілік деңгейі;</w:t>
      </w:r>
    </w:p>
    <w:bookmarkEnd w:id="2901"/>
    <w:bookmarkStart w:name="z7758" w:id="2902"/>
    <w:p>
      <w:pPr>
        <w:spacing w:after="0"/>
        <w:ind w:left="0"/>
        <w:jc w:val="both"/>
      </w:pPr>
      <w:r>
        <w:rPr>
          <w:rFonts w:ascii="Times New Roman"/>
          <w:b w:val="false"/>
          <w:i w:val="false"/>
          <w:color w:val="000000"/>
          <w:sz w:val="28"/>
        </w:rPr>
        <w:t>
      2) сот сарапшылары – СБШ бойынша 6 біліктілік деңгейі.</w:t>
      </w:r>
    </w:p>
    <w:bookmarkEnd w:id="2902"/>
    <w:bookmarkStart w:name="z7759" w:id="2903"/>
    <w:p>
      <w:pPr>
        <w:spacing w:after="0"/>
        <w:ind w:left="0"/>
        <w:jc w:val="left"/>
      </w:pPr>
      <w:r>
        <w:rPr>
          <w:rFonts w:ascii="Times New Roman"/>
          <w:b/>
          <w:i w:val="false"/>
          <w:color w:val="000000"/>
        </w:rPr>
        <w:t xml:space="preserve"> 3-тарау. Кәсіптер карточкалары</w:t>
      </w:r>
    </w:p>
    <w:bookmarkEnd w:id="2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0" w:id="2904"/>
          <w:p>
            <w:pPr>
              <w:spacing w:after="20"/>
              <w:ind w:left="20"/>
              <w:jc w:val="both"/>
            </w:pPr>
            <w:r>
              <w:rPr>
                <w:rFonts w:ascii="Times New Roman"/>
                <w:b w:val="false"/>
                <w:i w:val="false"/>
                <w:color w:val="000000"/>
                <w:sz w:val="20"/>
              </w:rPr>
              <w:t>
Кәсіптік білім</w:t>
            </w:r>
          </w:p>
          <w:bookmarkEnd w:id="2904"/>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(6В017 тілдер және әдебиет бойынша мұғалімдерді даярлау (қазақ тілі мен әдебиеті, орыс тілі мен әдебиеті, қазақ тілі мен әдебиеті орыс тілде оқытпайтын мектептерде, орыс тілі мен әдебиеті орыс тілде оқытпайтын мектептерде), 6B023 тілдер және әдебиет (филология), 6B011 педагогика және психология (педагогика және психология), 6В31 әлеуметтік ғылымдар (психология)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1" w:id="2905"/>
          <w:p>
            <w:pPr>
              <w:spacing w:after="20"/>
              <w:ind w:left="20"/>
              <w:jc w:val="both"/>
            </w:pPr>
            <w:r>
              <w:rPr>
                <w:rFonts w:ascii="Times New Roman"/>
                <w:b w:val="false"/>
                <w:i w:val="false"/>
                <w:color w:val="000000"/>
                <w:sz w:val="20"/>
              </w:rPr>
              <w:t>
Бөлім/бөлім басшысы</w:t>
            </w:r>
          </w:p>
          <w:bookmarkEnd w:id="2905"/>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психологиялық-филологиялық зерттеуін жүргізу саласындағы кәсіби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2" w:id="2906"/>
          <w:p>
            <w:pPr>
              <w:spacing w:after="20"/>
              <w:ind w:left="20"/>
              <w:jc w:val="both"/>
            </w:pPr>
            <w:r>
              <w:rPr>
                <w:rFonts w:ascii="Times New Roman"/>
                <w:b w:val="false"/>
                <w:i w:val="false"/>
                <w:color w:val="000000"/>
                <w:sz w:val="20"/>
              </w:rPr>
              <w:t>
1-еңбек функциясы:</w:t>
            </w:r>
          </w:p>
          <w:bookmarkEnd w:id="2906"/>
          <w:p>
            <w:pPr>
              <w:spacing w:after="20"/>
              <w:ind w:left="20"/>
              <w:jc w:val="both"/>
            </w:pPr>
            <w:r>
              <w:rPr>
                <w:rFonts w:ascii="Times New Roman"/>
                <w:b w:val="false"/>
                <w:i w:val="false"/>
                <w:color w:val="000000"/>
                <w:sz w:val="20"/>
              </w:rPr>
              <w:t>
Бөлімше жұмысына басшылық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3" w:id="2907"/>
          <w:p>
            <w:pPr>
              <w:spacing w:after="20"/>
              <w:ind w:left="20"/>
              <w:jc w:val="both"/>
            </w:pPr>
            <w:r>
              <w:rPr>
                <w:rFonts w:ascii="Times New Roman"/>
                <w:b w:val="false"/>
                <w:i w:val="false"/>
                <w:color w:val="000000"/>
                <w:sz w:val="20"/>
              </w:rPr>
              <w:t>
1-дағды:</w:t>
            </w:r>
          </w:p>
          <w:bookmarkEnd w:id="2907"/>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4" w:id="2908"/>
          <w:p>
            <w:pPr>
              <w:spacing w:after="20"/>
              <w:ind w:left="20"/>
              <w:jc w:val="both"/>
            </w:pPr>
            <w:r>
              <w:rPr>
                <w:rFonts w:ascii="Times New Roman"/>
                <w:b w:val="false"/>
                <w:i w:val="false"/>
                <w:color w:val="000000"/>
                <w:sz w:val="20"/>
              </w:rPr>
              <w:t>
Машықтар:</w:t>
            </w:r>
          </w:p>
          <w:bookmarkEnd w:id="2908"/>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9" w:id="2909"/>
          <w:p>
            <w:pPr>
              <w:spacing w:after="20"/>
              <w:ind w:left="20"/>
              <w:jc w:val="both"/>
            </w:pPr>
            <w:r>
              <w:rPr>
                <w:rFonts w:ascii="Times New Roman"/>
                <w:b w:val="false"/>
                <w:i w:val="false"/>
                <w:color w:val="000000"/>
                <w:sz w:val="20"/>
              </w:rPr>
              <w:t>
Білімі:</w:t>
            </w:r>
          </w:p>
          <w:bookmarkEnd w:id="2909"/>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есептілікті жасау тәртібі мен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3" w:id="2910"/>
          <w:p>
            <w:pPr>
              <w:spacing w:after="20"/>
              <w:ind w:left="20"/>
              <w:jc w:val="both"/>
            </w:pPr>
            <w:r>
              <w:rPr>
                <w:rFonts w:ascii="Times New Roman"/>
                <w:b w:val="false"/>
                <w:i w:val="false"/>
                <w:color w:val="000000"/>
                <w:sz w:val="20"/>
              </w:rPr>
              <w:t>
2-дағды:</w:t>
            </w:r>
          </w:p>
          <w:bookmarkEnd w:id="2910"/>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4" w:id="2911"/>
          <w:p>
            <w:pPr>
              <w:spacing w:after="20"/>
              <w:ind w:left="20"/>
              <w:jc w:val="both"/>
            </w:pPr>
            <w:r>
              <w:rPr>
                <w:rFonts w:ascii="Times New Roman"/>
                <w:b w:val="false"/>
                <w:i w:val="false"/>
                <w:color w:val="000000"/>
                <w:sz w:val="20"/>
              </w:rPr>
              <w:t>
Машықтар:</w:t>
            </w:r>
          </w:p>
          <w:bookmarkEnd w:id="2911"/>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қажеттілігін айқындау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Персонал қызметінің тиімділігін талдау және бағалау, орындалған жұмыс нәтижелері бойынша бағыныстыларға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Бөлімшенің персоналға қажеттілігін айқындау, сондай-ақ олардың кәсіби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10.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4" w:id="2912"/>
          <w:p>
            <w:pPr>
              <w:spacing w:after="20"/>
              <w:ind w:left="20"/>
              <w:jc w:val="both"/>
            </w:pPr>
            <w:r>
              <w:rPr>
                <w:rFonts w:ascii="Times New Roman"/>
                <w:b w:val="false"/>
                <w:i w:val="false"/>
                <w:color w:val="000000"/>
                <w:sz w:val="20"/>
              </w:rPr>
              <w:t>
Білімі:</w:t>
            </w:r>
          </w:p>
          <w:bookmarkEnd w:id="291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 ресурстарын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2" w:id="2913"/>
          <w:p>
            <w:pPr>
              <w:spacing w:after="20"/>
              <w:ind w:left="20"/>
              <w:jc w:val="both"/>
            </w:pPr>
            <w:r>
              <w:rPr>
                <w:rFonts w:ascii="Times New Roman"/>
                <w:b w:val="false"/>
                <w:i w:val="false"/>
                <w:color w:val="000000"/>
                <w:sz w:val="20"/>
              </w:rPr>
              <w:t>
3-дағды:</w:t>
            </w:r>
          </w:p>
          <w:bookmarkEnd w:id="2913"/>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3" w:id="2914"/>
          <w:p>
            <w:pPr>
              <w:spacing w:after="20"/>
              <w:ind w:left="20"/>
              <w:jc w:val="both"/>
            </w:pPr>
            <w:r>
              <w:rPr>
                <w:rFonts w:ascii="Times New Roman"/>
                <w:b w:val="false"/>
                <w:i w:val="false"/>
                <w:color w:val="000000"/>
                <w:sz w:val="20"/>
              </w:rPr>
              <w:t>
Машықтар:</w:t>
            </w:r>
          </w:p>
          <w:bookmarkEnd w:id="2914"/>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персоналдың қауіпсіздік техникасы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ресімдеу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1" w:id="2915"/>
          <w:p>
            <w:pPr>
              <w:spacing w:after="20"/>
              <w:ind w:left="20"/>
              <w:jc w:val="both"/>
            </w:pPr>
            <w:r>
              <w:rPr>
                <w:rFonts w:ascii="Times New Roman"/>
                <w:b w:val="false"/>
                <w:i w:val="false"/>
                <w:color w:val="000000"/>
                <w:sz w:val="20"/>
              </w:rPr>
              <w:t>
Білімі:</w:t>
            </w:r>
          </w:p>
          <w:bookmarkEnd w:id="2915"/>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5" w:id="2916"/>
          <w:p>
            <w:pPr>
              <w:spacing w:after="20"/>
              <w:ind w:left="20"/>
              <w:jc w:val="both"/>
            </w:pPr>
            <w:r>
              <w:rPr>
                <w:rFonts w:ascii="Times New Roman"/>
                <w:b w:val="false"/>
                <w:i w:val="false"/>
                <w:color w:val="000000"/>
                <w:sz w:val="20"/>
              </w:rPr>
              <w:t>
2-еңбек функциясы:</w:t>
            </w:r>
          </w:p>
          <w:bookmarkEnd w:id="2916"/>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6" w:id="2917"/>
          <w:p>
            <w:pPr>
              <w:spacing w:after="20"/>
              <w:ind w:left="20"/>
              <w:jc w:val="both"/>
            </w:pPr>
            <w:r>
              <w:rPr>
                <w:rFonts w:ascii="Times New Roman"/>
                <w:b w:val="false"/>
                <w:i w:val="false"/>
                <w:color w:val="000000"/>
                <w:sz w:val="20"/>
              </w:rPr>
              <w:t>
1-дағды:</w:t>
            </w:r>
          </w:p>
          <w:bookmarkEnd w:id="2917"/>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7" w:id="2918"/>
          <w:p>
            <w:pPr>
              <w:spacing w:after="20"/>
              <w:ind w:left="20"/>
              <w:jc w:val="both"/>
            </w:pPr>
            <w:r>
              <w:rPr>
                <w:rFonts w:ascii="Times New Roman"/>
                <w:b w:val="false"/>
                <w:i w:val="false"/>
                <w:color w:val="000000"/>
                <w:sz w:val="20"/>
              </w:rPr>
              <w:t>
Машықтар:</w:t>
            </w:r>
          </w:p>
          <w:bookmarkEnd w:id="291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9" w:id="2919"/>
          <w:p>
            <w:pPr>
              <w:spacing w:after="20"/>
              <w:ind w:left="20"/>
              <w:jc w:val="both"/>
            </w:pPr>
            <w:r>
              <w:rPr>
                <w:rFonts w:ascii="Times New Roman"/>
                <w:b w:val="false"/>
                <w:i w:val="false"/>
                <w:color w:val="000000"/>
                <w:sz w:val="20"/>
              </w:rPr>
              <w:t>
Білім:</w:t>
            </w:r>
          </w:p>
          <w:bookmarkEnd w:id="291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1" w:id="2920"/>
          <w:p>
            <w:pPr>
              <w:spacing w:after="20"/>
              <w:ind w:left="20"/>
              <w:jc w:val="both"/>
            </w:pPr>
            <w:r>
              <w:rPr>
                <w:rFonts w:ascii="Times New Roman"/>
                <w:b w:val="false"/>
                <w:i w:val="false"/>
                <w:color w:val="000000"/>
                <w:sz w:val="20"/>
              </w:rPr>
              <w:t>
2-дағды:</w:t>
            </w:r>
          </w:p>
          <w:bookmarkEnd w:id="2920"/>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2" w:id="2921"/>
          <w:p>
            <w:pPr>
              <w:spacing w:after="20"/>
              <w:ind w:left="20"/>
              <w:jc w:val="both"/>
            </w:pPr>
            <w:r>
              <w:rPr>
                <w:rFonts w:ascii="Times New Roman"/>
                <w:b w:val="false"/>
                <w:i w:val="false"/>
                <w:color w:val="000000"/>
                <w:sz w:val="20"/>
              </w:rPr>
              <w:t>
Машықтар:</w:t>
            </w:r>
          </w:p>
          <w:bookmarkEnd w:id="292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4" w:id="2922"/>
          <w:p>
            <w:pPr>
              <w:spacing w:after="20"/>
              <w:ind w:left="20"/>
              <w:jc w:val="both"/>
            </w:pPr>
            <w:r>
              <w:rPr>
                <w:rFonts w:ascii="Times New Roman"/>
                <w:b w:val="false"/>
                <w:i w:val="false"/>
                <w:color w:val="000000"/>
                <w:sz w:val="20"/>
              </w:rPr>
              <w:t>
Білімі:</w:t>
            </w:r>
          </w:p>
          <w:bookmarkEnd w:id="292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7" w:id="2923"/>
          <w:p>
            <w:pPr>
              <w:spacing w:after="20"/>
              <w:ind w:left="20"/>
              <w:jc w:val="both"/>
            </w:pPr>
            <w:r>
              <w:rPr>
                <w:rFonts w:ascii="Times New Roman"/>
                <w:b w:val="false"/>
                <w:i w:val="false"/>
                <w:color w:val="000000"/>
                <w:sz w:val="20"/>
              </w:rPr>
              <w:t>
1-қосымша еңбек функциясы:</w:t>
            </w:r>
          </w:p>
          <w:bookmarkEnd w:id="2923"/>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8" w:id="2924"/>
          <w:p>
            <w:pPr>
              <w:spacing w:after="20"/>
              <w:ind w:left="20"/>
              <w:jc w:val="both"/>
            </w:pPr>
            <w:r>
              <w:rPr>
                <w:rFonts w:ascii="Times New Roman"/>
                <w:b w:val="false"/>
                <w:i w:val="false"/>
                <w:color w:val="000000"/>
                <w:sz w:val="20"/>
              </w:rPr>
              <w:t>
1-дағды:</w:t>
            </w:r>
          </w:p>
          <w:bookmarkEnd w:id="2924"/>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9" w:id="2925"/>
          <w:p>
            <w:pPr>
              <w:spacing w:after="20"/>
              <w:ind w:left="20"/>
              <w:jc w:val="both"/>
            </w:pPr>
            <w:r>
              <w:rPr>
                <w:rFonts w:ascii="Times New Roman"/>
                <w:b w:val="false"/>
                <w:i w:val="false"/>
                <w:color w:val="000000"/>
                <w:sz w:val="20"/>
              </w:rPr>
              <w:t>
Машықтар:</w:t>
            </w:r>
          </w:p>
          <w:bookmarkEnd w:id="2925"/>
          <w:p>
            <w:pPr>
              <w:spacing w:after="20"/>
              <w:ind w:left="20"/>
              <w:jc w:val="both"/>
            </w:pPr>
            <w:r>
              <w:rPr>
                <w:rFonts w:ascii="Times New Roman"/>
                <w:b w:val="false"/>
                <w:i w:val="false"/>
                <w:color w:val="000000"/>
                <w:sz w:val="20"/>
              </w:rPr>
              <w:t>
</w:t>
            </w:r>
            <w:r>
              <w:rPr>
                <w:rFonts w:ascii="Times New Roman"/>
                <w:b w:val="false"/>
                <w:i w:val="false"/>
                <w:color w:val="000000"/>
                <w:sz w:val="20"/>
              </w:rPr>
              <w:t>1. Ғылыми әзірлемелердің заманауи деңгейін ескере отырып, сот-сараптамалық психологиялық-филологиялық зерттеуінің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9.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Мақалалар, монографиялар, әдістемелік ұсыныстар мен оқу құралдар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Жарияланымдар мен ғылыми әзірлемелерге рецензия жүргізу;</w:t>
            </w:r>
          </w:p>
          <w:p>
            <w:pPr>
              <w:spacing w:after="20"/>
              <w:ind w:left="20"/>
              <w:jc w:val="both"/>
            </w:pPr>
            <w:r>
              <w:rPr>
                <w:rFonts w:ascii="Times New Roman"/>
                <w:b w:val="false"/>
                <w:i w:val="false"/>
                <w:color w:val="000000"/>
                <w:sz w:val="20"/>
              </w:rPr>
              <w:t>
12.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1" w:id="2926"/>
          <w:p>
            <w:pPr>
              <w:spacing w:after="20"/>
              <w:ind w:left="20"/>
              <w:jc w:val="both"/>
            </w:pPr>
            <w:r>
              <w:rPr>
                <w:rFonts w:ascii="Times New Roman"/>
                <w:b w:val="false"/>
                <w:i w:val="false"/>
                <w:color w:val="000000"/>
                <w:sz w:val="20"/>
              </w:rPr>
              <w:t>
Білімі:</w:t>
            </w:r>
          </w:p>
          <w:bookmarkEnd w:id="292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6" w:id="2927"/>
          <w:p>
            <w:pPr>
              <w:spacing w:after="20"/>
              <w:ind w:left="20"/>
              <w:jc w:val="both"/>
            </w:pPr>
            <w:r>
              <w:rPr>
                <w:rFonts w:ascii="Times New Roman"/>
                <w:b w:val="false"/>
                <w:i w:val="false"/>
                <w:color w:val="000000"/>
                <w:sz w:val="20"/>
              </w:rPr>
              <w:t>
2-дағды:</w:t>
            </w:r>
          </w:p>
          <w:bookmarkEnd w:id="2927"/>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7" w:id="2928"/>
          <w:p>
            <w:pPr>
              <w:spacing w:after="20"/>
              <w:ind w:left="20"/>
              <w:jc w:val="both"/>
            </w:pPr>
            <w:r>
              <w:rPr>
                <w:rFonts w:ascii="Times New Roman"/>
                <w:b w:val="false"/>
                <w:i w:val="false"/>
                <w:color w:val="000000"/>
                <w:sz w:val="20"/>
              </w:rPr>
              <w:t>
Машықтар:</w:t>
            </w:r>
          </w:p>
          <w:bookmarkEnd w:id="292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0" w:id="2929"/>
          <w:p>
            <w:pPr>
              <w:spacing w:after="20"/>
              <w:ind w:left="20"/>
              <w:jc w:val="both"/>
            </w:pPr>
            <w:r>
              <w:rPr>
                <w:rFonts w:ascii="Times New Roman"/>
                <w:b w:val="false"/>
                <w:i w:val="false"/>
                <w:color w:val="000000"/>
                <w:sz w:val="20"/>
              </w:rPr>
              <w:t>
Білімі:</w:t>
            </w:r>
          </w:p>
          <w:bookmarkEnd w:id="2929"/>
          <w:p>
            <w:pPr>
              <w:spacing w:after="20"/>
              <w:ind w:left="20"/>
              <w:jc w:val="both"/>
            </w:pPr>
            <w:r>
              <w:rPr>
                <w:rFonts w:ascii="Times New Roman"/>
                <w:b w:val="false"/>
                <w:i w:val="false"/>
                <w:color w:val="000000"/>
                <w:sz w:val="20"/>
              </w:rPr>
              <w:t>
</w:t>
            </w:r>
            <w:r>
              <w:rPr>
                <w:rFonts w:ascii="Times New Roman"/>
                <w:b w:val="false"/>
                <w:i w:val="false"/>
                <w:color w:val="000000"/>
                <w:sz w:val="20"/>
              </w:rPr>
              <w:t>1.Сот-сараптама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сондай-ақ нормативтік құқықтық актілерді ресімдеудің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3" w:id="2930"/>
          <w:p>
            <w:pPr>
              <w:spacing w:after="20"/>
              <w:ind w:left="20"/>
              <w:jc w:val="both"/>
            </w:pPr>
            <w:r>
              <w:rPr>
                <w:rFonts w:ascii="Times New Roman"/>
                <w:b w:val="false"/>
                <w:i w:val="false"/>
                <w:color w:val="000000"/>
                <w:sz w:val="20"/>
              </w:rPr>
              <w:t>
3-дағды:</w:t>
            </w:r>
          </w:p>
          <w:bookmarkEnd w:id="2930"/>
          <w:p>
            <w:pPr>
              <w:spacing w:after="20"/>
              <w:ind w:left="20"/>
              <w:jc w:val="both"/>
            </w:pPr>
            <w:r>
              <w:rPr>
                <w:rFonts w:ascii="Times New Roman"/>
                <w:b w:val="false"/>
                <w:i w:val="false"/>
                <w:color w:val="000000"/>
                <w:sz w:val="20"/>
              </w:rPr>
              <w:t>
Сот сарапшыларын кәсіптік даярлауға, олардың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4" w:id="2931"/>
          <w:p>
            <w:pPr>
              <w:spacing w:after="20"/>
              <w:ind w:left="20"/>
              <w:jc w:val="both"/>
            </w:pPr>
            <w:r>
              <w:rPr>
                <w:rFonts w:ascii="Times New Roman"/>
                <w:b w:val="false"/>
                <w:i w:val="false"/>
                <w:color w:val="000000"/>
                <w:sz w:val="20"/>
              </w:rPr>
              <w:t>
Машықтар:</w:t>
            </w:r>
          </w:p>
          <w:bookmarkEnd w:id="293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 құқығына біліктілік куәлігін алуға үміткерлерді дайындауға,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0" w:id="2932"/>
          <w:p>
            <w:pPr>
              <w:spacing w:after="20"/>
              <w:ind w:left="20"/>
              <w:jc w:val="both"/>
            </w:pPr>
            <w:r>
              <w:rPr>
                <w:rFonts w:ascii="Times New Roman"/>
                <w:b w:val="false"/>
                <w:i w:val="false"/>
                <w:color w:val="000000"/>
                <w:sz w:val="20"/>
              </w:rPr>
              <w:t>
Білімі:</w:t>
            </w:r>
          </w:p>
          <w:bookmarkEnd w:id="293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8" w:id="2933"/>
          <w:p>
            <w:pPr>
              <w:spacing w:after="20"/>
              <w:ind w:left="20"/>
              <w:jc w:val="both"/>
            </w:pPr>
            <w:r>
              <w:rPr>
                <w:rFonts w:ascii="Times New Roman"/>
                <w:b w:val="false"/>
                <w:i w:val="false"/>
                <w:color w:val="000000"/>
                <w:sz w:val="20"/>
              </w:rPr>
              <w:t>
Ұжымды басқару</w:t>
            </w:r>
          </w:p>
          <w:bookmarkEnd w:id="2933"/>
          <w:p>
            <w:pPr>
              <w:spacing w:after="20"/>
              <w:ind w:left="20"/>
              <w:jc w:val="both"/>
            </w:pPr>
            <w:r>
              <w:rPr>
                <w:rFonts w:ascii="Times New Roman"/>
                <w:b w:val="false"/>
                <w:i w:val="false"/>
                <w:color w:val="000000"/>
                <w:sz w:val="20"/>
              </w:rPr>
              <w:t>
</w:t>
            </w:r>
            <w:r>
              <w:rPr>
                <w:rFonts w:ascii="Times New Roman"/>
                <w:b w:val="false"/>
                <w:i w:val="false"/>
                <w:color w:val="000000"/>
                <w:sz w:val="20"/>
              </w:rPr>
              <w:t>Топтық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КА,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4" w:id="2934"/>
          <w:p>
            <w:pPr>
              <w:spacing w:after="20"/>
              <w:ind w:left="20"/>
              <w:jc w:val="both"/>
            </w:pPr>
            <w:r>
              <w:rPr>
                <w:rFonts w:ascii="Times New Roman"/>
                <w:b w:val="false"/>
                <w:i w:val="false"/>
                <w:color w:val="000000"/>
                <w:sz w:val="20"/>
              </w:rPr>
              <w:t>
Кәсіптік білім</w:t>
            </w:r>
          </w:p>
          <w:bookmarkEnd w:id="2934"/>
          <w:p>
            <w:pPr>
              <w:spacing w:after="20"/>
              <w:ind w:left="20"/>
              <w:jc w:val="both"/>
            </w:pPr>
            <w:r>
              <w:rPr>
                <w:rFonts w:ascii="Times New Roman"/>
                <w:b w:val="false"/>
                <w:i w:val="false"/>
                <w:color w:val="000000"/>
                <w:sz w:val="20"/>
              </w:rPr>
              <w:t>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(6В017 тілдер және әдебиет бойынша мұғалімдерді даярлау (қазақ тілі мен әдебиеті, орыс тілі мен әдебиеті, қазақ тілі мен әдебиеті орыс тілде оқытпайтын мектептерде, орыс тілі мен әдебиеті орыс тілде оқытпайтын мектептерде), 6B023 тілдер және әдебиет (филология), 6B011 педагогика және психология (педагогика және психология), 6В31 әлеуметтік ғылымдар (психология)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5" w:id="2935"/>
          <w:p>
            <w:pPr>
              <w:spacing w:after="20"/>
              <w:ind w:left="20"/>
              <w:jc w:val="both"/>
            </w:pPr>
            <w:r>
              <w:rPr>
                <w:rFonts w:ascii="Times New Roman"/>
                <w:b w:val="false"/>
                <w:i w:val="false"/>
                <w:color w:val="000000"/>
                <w:sz w:val="20"/>
              </w:rPr>
              <w:t>
Бас сарапшы</w:t>
            </w:r>
          </w:p>
          <w:bookmarkEnd w:id="2935"/>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"Сот-сараптамалық психологиялық-филологиялық зерттеу"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психологиялық-филологиялық зерттеу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"Сот-сараптамалық психологиялық-филологиялық зерттеу" мамандығы бойынша сот сараптамасын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8" w:id="2936"/>
          <w:p>
            <w:pPr>
              <w:spacing w:after="20"/>
              <w:ind w:left="20"/>
              <w:jc w:val="both"/>
            </w:pPr>
            <w:r>
              <w:rPr>
                <w:rFonts w:ascii="Times New Roman"/>
                <w:b w:val="false"/>
                <w:i w:val="false"/>
                <w:color w:val="000000"/>
                <w:sz w:val="20"/>
              </w:rPr>
              <w:t>
1-еңбек функциясы:</w:t>
            </w:r>
          </w:p>
          <w:bookmarkEnd w:id="2936"/>
          <w:p>
            <w:pPr>
              <w:spacing w:after="20"/>
              <w:ind w:left="20"/>
              <w:jc w:val="both"/>
            </w:pPr>
            <w:r>
              <w:rPr>
                <w:rFonts w:ascii="Times New Roman"/>
                <w:b w:val="false"/>
                <w:i w:val="false"/>
                <w:color w:val="000000"/>
                <w:sz w:val="20"/>
              </w:rPr>
              <w:t>
"Сот-сараптамалық психологиялық-филологиялық зерттеу" мамандығы бойынша сот сараптамасын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9" w:id="2937"/>
          <w:p>
            <w:pPr>
              <w:spacing w:after="20"/>
              <w:ind w:left="20"/>
              <w:jc w:val="both"/>
            </w:pPr>
            <w:r>
              <w:rPr>
                <w:rFonts w:ascii="Times New Roman"/>
                <w:b w:val="false"/>
                <w:i w:val="false"/>
                <w:color w:val="000000"/>
                <w:sz w:val="20"/>
              </w:rPr>
              <w:t>
1-дағды:</w:t>
            </w:r>
          </w:p>
          <w:bookmarkEnd w:id="2937"/>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0" w:id="2938"/>
          <w:p>
            <w:pPr>
              <w:spacing w:after="20"/>
              <w:ind w:left="20"/>
              <w:jc w:val="both"/>
            </w:pPr>
            <w:r>
              <w:rPr>
                <w:rFonts w:ascii="Times New Roman"/>
                <w:b w:val="false"/>
                <w:i w:val="false"/>
                <w:color w:val="000000"/>
                <w:sz w:val="20"/>
              </w:rPr>
              <w:t>
Машықтар:</w:t>
            </w:r>
          </w:p>
          <w:bookmarkEnd w:id="2938"/>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және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ресімдеу;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5" w:id="2939"/>
          <w:p>
            <w:pPr>
              <w:spacing w:after="20"/>
              <w:ind w:left="20"/>
              <w:jc w:val="both"/>
            </w:pPr>
            <w:r>
              <w:rPr>
                <w:rFonts w:ascii="Times New Roman"/>
                <w:b w:val="false"/>
                <w:i w:val="false"/>
                <w:color w:val="000000"/>
                <w:sz w:val="20"/>
              </w:rPr>
              <w:t>
Білімі:</w:t>
            </w:r>
          </w:p>
          <w:bookmarkEnd w:id="293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зерттеуге ұсынылған заттай дәлелдемелер мен объектілерді алу, буып-түю, жолдау, тасымалдау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7" w:id="2940"/>
          <w:p>
            <w:pPr>
              <w:spacing w:after="20"/>
              <w:ind w:left="20"/>
              <w:jc w:val="both"/>
            </w:pPr>
            <w:r>
              <w:rPr>
                <w:rFonts w:ascii="Times New Roman"/>
                <w:b w:val="false"/>
                <w:i w:val="false"/>
                <w:color w:val="000000"/>
                <w:sz w:val="20"/>
              </w:rPr>
              <w:t>
2-дағды:</w:t>
            </w:r>
          </w:p>
          <w:bookmarkEnd w:id="2940"/>
          <w:p>
            <w:pPr>
              <w:spacing w:after="20"/>
              <w:ind w:left="20"/>
              <w:jc w:val="both"/>
            </w:pPr>
            <w:r>
              <w:rPr>
                <w:rFonts w:ascii="Times New Roman"/>
                <w:b w:val="false"/>
                <w:i w:val="false"/>
                <w:color w:val="000000"/>
                <w:sz w:val="20"/>
              </w:rPr>
              <w:t xml:space="preserve">
Сот сараптамасы (зерттеуі) материалдары мен объектілерін зерделеу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8" w:id="2941"/>
          <w:p>
            <w:pPr>
              <w:spacing w:after="20"/>
              <w:ind w:left="20"/>
              <w:jc w:val="both"/>
            </w:pPr>
            <w:r>
              <w:rPr>
                <w:rFonts w:ascii="Times New Roman"/>
                <w:b w:val="false"/>
                <w:i w:val="false"/>
                <w:color w:val="000000"/>
                <w:sz w:val="20"/>
              </w:rPr>
              <w:t>
Машықтар:</w:t>
            </w:r>
          </w:p>
          <w:bookmarkEnd w:id="294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психологиялық-филологиялық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психологиялық-филологиялық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психологиялық-филологиялық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қолдаухат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рәсімдеу.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6" w:id="2942"/>
          <w:p>
            <w:pPr>
              <w:spacing w:after="20"/>
              <w:ind w:left="20"/>
              <w:jc w:val="both"/>
            </w:pPr>
            <w:r>
              <w:rPr>
                <w:rFonts w:ascii="Times New Roman"/>
                <w:b w:val="false"/>
                <w:i w:val="false"/>
                <w:color w:val="000000"/>
                <w:sz w:val="20"/>
              </w:rPr>
              <w:t>
Білімі:</w:t>
            </w:r>
          </w:p>
          <w:bookmarkEnd w:id="294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 сот-сараптамалық психологиялық-филологиялық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психологиялық-филологиялық зерттеу тағайындау кезінде материалдарды дайындау мен ресімдеудің негізгі ережелері;</w:t>
            </w:r>
          </w:p>
          <w:p>
            <w:pPr>
              <w:spacing w:after="20"/>
              <w:ind w:left="20"/>
              <w:jc w:val="both"/>
            </w:pPr>
            <w:r>
              <w:rPr>
                <w:rFonts w:ascii="Times New Roman"/>
                <w:b w:val="false"/>
                <w:i w:val="false"/>
                <w:color w:val="000000"/>
                <w:sz w:val="20"/>
              </w:rPr>
              <w:t>
4. Сараптамалық және арнайы зерттеулерді тағайындау және жүргізу тәртібіндегі айырмашылықтар.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0" w:id="2943"/>
          <w:p>
            <w:pPr>
              <w:spacing w:after="20"/>
              <w:ind w:left="20"/>
              <w:jc w:val="both"/>
            </w:pPr>
            <w:r>
              <w:rPr>
                <w:rFonts w:ascii="Times New Roman"/>
                <w:b w:val="false"/>
                <w:i w:val="false"/>
                <w:color w:val="000000"/>
                <w:sz w:val="20"/>
              </w:rPr>
              <w:t>
3-дағды:</w:t>
            </w:r>
          </w:p>
          <w:bookmarkEnd w:id="2943"/>
          <w:p>
            <w:pPr>
              <w:spacing w:after="20"/>
              <w:ind w:left="20"/>
              <w:jc w:val="both"/>
            </w:pPr>
            <w:r>
              <w:rPr>
                <w:rFonts w:ascii="Times New Roman"/>
                <w:b w:val="false"/>
                <w:i w:val="false"/>
                <w:color w:val="000000"/>
                <w:sz w:val="20"/>
              </w:rPr>
              <w:t>
Сот-сараптамалық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1" w:id="2944"/>
          <w:p>
            <w:pPr>
              <w:spacing w:after="20"/>
              <w:ind w:left="20"/>
              <w:jc w:val="both"/>
            </w:pPr>
            <w:r>
              <w:rPr>
                <w:rFonts w:ascii="Times New Roman"/>
                <w:b w:val="false"/>
                <w:i w:val="false"/>
                <w:color w:val="000000"/>
                <w:sz w:val="20"/>
              </w:rPr>
              <w:t>
Машықтар:</w:t>
            </w:r>
          </w:p>
          <w:bookmarkEnd w:id="294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психологиялық-филологиялық зерттеу әдістемелеріне және/немесе әдісіне сәйкес сот-сараптамалық зерттеулер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Құрал-сайманды, аспаптар мен жабдықты дұрыс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Жазбаларды жүргізу және рәсімдеу;</w:t>
            </w:r>
          </w:p>
          <w:p>
            <w:pPr>
              <w:spacing w:after="20"/>
              <w:ind w:left="20"/>
              <w:jc w:val="both"/>
            </w:pPr>
            <w:r>
              <w:rPr>
                <w:rFonts w:ascii="Times New Roman"/>
                <w:b w:val="false"/>
                <w:i w:val="false"/>
                <w:color w:val="000000"/>
                <w:sz w:val="20"/>
              </w:rPr>
              <w:t>
5. Санитариялық нормалар мен ережелердің талаптарын, еңбек қауіпсіздігі және еңбекті қорғау жөніндегі нұсқаулықты сақтау.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6" w:id="2945"/>
          <w:p>
            <w:pPr>
              <w:spacing w:after="20"/>
              <w:ind w:left="20"/>
              <w:jc w:val="both"/>
            </w:pPr>
            <w:r>
              <w:rPr>
                <w:rFonts w:ascii="Times New Roman"/>
                <w:b w:val="false"/>
                <w:i w:val="false"/>
                <w:color w:val="000000"/>
                <w:sz w:val="20"/>
              </w:rPr>
              <w:t>
Білімі:</w:t>
            </w:r>
          </w:p>
          <w:bookmarkEnd w:id="294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психологиялық-филологиялық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психологиялық-филологиялық зерттеудің процестік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психологиялық-филологиялық зерттеудің объектілері және олардың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психологиялық-филологиялық зерттеудің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Зерттеудің белгілері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ар-намысты, қадір-қасиетті және іскерлік беделді қорғау туралы істер бойынша мәтіндердің сараптамасы;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өшпенділік немесе араздықты қоздыру, өршіту айыбымен байланысты істер бойынша сөйлеу қызметі өнімдерінің сараптамасы;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сыбайлас жемқорлық қылмыстармен, алаяқтықпен, бопсалаумен және т. б. байланысты істерді тергеу кезіндегі сөздер;</w:t>
            </w:r>
          </w:p>
          <w:p>
            <w:pPr>
              <w:spacing w:after="20"/>
              <w:ind w:left="20"/>
              <w:jc w:val="both"/>
            </w:pPr>
            <w:r>
              <w:rPr>
                <w:rFonts w:ascii="Times New Roman"/>
                <w:b w:val="false"/>
                <w:i w:val="false"/>
                <w:color w:val="000000"/>
                <w:sz w:val="20"/>
              </w:rPr>
              <w:t>
</w:t>
            </w:r>
            <w:r>
              <w:rPr>
                <w:rFonts w:ascii="Times New Roman"/>
                <w:b w:val="false"/>
                <w:i w:val="false"/>
                <w:color w:val="000000"/>
                <w:sz w:val="20"/>
              </w:rPr>
              <w:t>7. Құрал-сайманды, аспаптар мен жабдықтарды пайдалану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сараптамаларын/зерттеулерін жүргізу барысында объектілерді тіркеуге және зерттеуге арналған ғылыми-техникалық құралдар мен тәсілдер, сот фотосуреті, бейнетүсірілім, фотокестелерді, сызбаларды, диаграммаларды және т.б.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Жазбаларды жүргізу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Еңбек қорғау, қауіпсіздік техникасы, өндірістік санитария, өрт қауіпсіздігі нұсқаулары, ережелері мен нормалары, сондай-ақ санитариялық-эпидемиологиялық талаптар;</w:t>
            </w:r>
          </w:p>
          <w:p>
            <w:pPr>
              <w:spacing w:after="20"/>
              <w:ind w:left="20"/>
              <w:jc w:val="both"/>
            </w:pPr>
            <w:r>
              <w:rPr>
                <w:rFonts w:ascii="Times New Roman"/>
                <w:b w:val="false"/>
                <w:i w:val="false"/>
                <w:color w:val="000000"/>
                <w:sz w:val="20"/>
              </w:rPr>
              <w:t>
11. Ішкі нормативтік құжаттар, лауазымдық міндеттер.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0" w:id="2946"/>
          <w:p>
            <w:pPr>
              <w:spacing w:after="20"/>
              <w:ind w:left="20"/>
              <w:jc w:val="both"/>
            </w:pPr>
            <w:r>
              <w:rPr>
                <w:rFonts w:ascii="Times New Roman"/>
                <w:b w:val="false"/>
                <w:i w:val="false"/>
                <w:color w:val="000000"/>
                <w:sz w:val="20"/>
              </w:rPr>
              <w:t>
4-дағды:</w:t>
            </w:r>
          </w:p>
          <w:bookmarkEnd w:id="2946"/>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1" w:id="2947"/>
          <w:p>
            <w:pPr>
              <w:spacing w:after="20"/>
              <w:ind w:left="20"/>
              <w:jc w:val="both"/>
            </w:pPr>
            <w:r>
              <w:rPr>
                <w:rFonts w:ascii="Times New Roman"/>
                <w:b w:val="false"/>
                <w:i w:val="false"/>
                <w:color w:val="000000"/>
                <w:sz w:val="20"/>
              </w:rPr>
              <w:t>
Машықтар:</w:t>
            </w:r>
          </w:p>
          <w:bookmarkEnd w:id="294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тұжырымдарды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жазбаларды жүргізу және рәсімдеу.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5" w:id="2948"/>
          <w:p>
            <w:pPr>
              <w:spacing w:after="20"/>
              <w:ind w:left="20"/>
              <w:jc w:val="both"/>
            </w:pPr>
            <w:r>
              <w:rPr>
                <w:rFonts w:ascii="Times New Roman"/>
                <w:b w:val="false"/>
                <w:i w:val="false"/>
                <w:color w:val="000000"/>
                <w:sz w:val="20"/>
              </w:rPr>
              <w:t>
Білімі:</w:t>
            </w:r>
          </w:p>
          <w:bookmarkEnd w:id="294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психологиялық-филологиялық зерттеудің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Сараптамалық зерттеу нәтижелерінің дұрыстығы мен объективтілігі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4. Зерттеулер нәтижелері есептерінің жазбаларын жүргізу, талдау, бағалау және өңдеу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9" w:id="2949"/>
          <w:p>
            <w:pPr>
              <w:spacing w:after="20"/>
              <w:ind w:left="20"/>
              <w:jc w:val="both"/>
            </w:pPr>
            <w:r>
              <w:rPr>
                <w:rFonts w:ascii="Times New Roman"/>
                <w:b w:val="false"/>
                <w:i w:val="false"/>
                <w:color w:val="000000"/>
                <w:sz w:val="20"/>
              </w:rPr>
              <w:t>
5-дағды:</w:t>
            </w:r>
          </w:p>
          <w:bookmarkEnd w:id="2949"/>
          <w:p>
            <w:pPr>
              <w:spacing w:after="20"/>
              <w:ind w:left="20"/>
              <w:jc w:val="both"/>
            </w:pPr>
            <w:r>
              <w:rPr>
                <w:rFonts w:ascii="Times New Roman"/>
                <w:b w:val="false"/>
                <w:i w:val="false"/>
                <w:color w:val="000000"/>
                <w:sz w:val="20"/>
              </w:rPr>
              <w:t>
Сарапшының (маманның) қорытындысын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0" w:id="2950"/>
          <w:p>
            <w:pPr>
              <w:spacing w:after="20"/>
              <w:ind w:left="20"/>
              <w:jc w:val="both"/>
            </w:pPr>
            <w:r>
              <w:rPr>
                <w:rFonts w:ascii="Times New Roman"/>
                <w:b w:val="false"/>
                <w:i w:val="false"/>
                <w:color w:val="000000"/>
                <w:sz w:val="20"/>
              </w:rPr>
              <w:t>
Машықтар:</w:t>
            </w:r>
          </w:p>
          <w:bookmarkEnd w:id="2950"/>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 мүмкін еместігі туралы хабарламаны ресімдеу;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2" w:id="2951"/>
          <w:p>
            <w:pPr>
              <w:spacing w:after="20"/>
              <w:ind w:left="20"/>
              <w:jc w:val="both"/>
            </w:pPr>
            <w:r>
              <w:rPr>
                <w:rFonts w:ascii="Times New Roman"/>
                <w:b w:val="false"/>
                <w:i w:val="false"/>
                <w:color w:val="000000"/>
                <w:sz w:val="20"/>
              </w:rPr>
              <w:t>
Білімі:</w:t>
            </w:r>
          </w:p>
          <w:bookmarkEnd w:id="295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қорытындысын оның құрылымдық (кіріспе, зерттеу, синтездеу, қорытындылар) бөліктерін, жасау тәртібі. Сарапшы қорытындысы тұжырымдарының нысандары;</w:t>
            </w:r>
          </w:p>
          <w:p>
            <w:pPr>
              <w:spacing w:after="20"/>
              <w:ind w:left="20"/>
              <w:jc w:val="both"/>
            </w:pPr>
            <w:r>
              <w:rPr>
                <w:rFonts w:ascii="Times New Roman"/>
                <w:b w:val="false"/>
                <w:i w:val="false"/>
                <w:color w:val="000000"/>
                <w:sz w:val="20"/>
              </w:rPr>
              <w:t>
3. Құжаттауды, архивтерді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5" w:id="2952"/>
          <w:p>
            <w:pPr>
              <w:spacing w:after="20"/>
              <w:ind w:left="20"/>
              <w:jc w:val="both"/>
            </w:pPr>
            <w:r>
              <w:rPr>
                <w:rFonts w:ascii="Times New Roman"/>
                <w:b w:val="false"/>
                <w:i w:val="false"/>
                <w:color w:val="000000"/>
                <w:sz w:val="20"/>
              </w:rPr>
              <w:t>
2-еңбек функциясы:</w:t>
            </w:r>
          </w:p>
          <w:bookmarkEnd w:id="2952"/>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6" w:id="2953"/>
          <w:p>
            <w:pPr>
              <w:spacing w:after="20"/>
              <w:ind w:left="20"/>
              <w:jc w:val="both"/>
            </w:pPr>
            <w:r>
              <w:rPr>
                <w:rFonts w:ascii="Times New Roman"/>
                <w:b w:val="false"/>
                <w:i w:val="false"/>
                <w:color w:val="000000"/>
                <w:sz w:val="20"/>
              </w:rPr>
              <w:t>
1-дағды:</w:t>
            </w:r>
          </w:p>
          <w:bookmarkEnd w:id="2953"/>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7" w:id="2954"/>
          <w:p>
            <w:pPr>
              <w:spacing w:after="20"/>
              <w:ind w:left="20"/>
              <w:jc w:val="both"/>
            </w:pPr>
            <w:r>
              <w:rPr>
                <w:rFonts w:ascii="Times New Roman"/>
                <w:b w:val="false"/>
                <w:i w:val="false"/>
                <w:color w:val="000000"/>
                <w:sz w:val="20"/>
              </w:rPr>
              <w:t>
Машықтар:</w:t>
            </w:r>
          </w:p>
          <w:bookmarkEnd w:id="2954"/>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9" w:id="2955"/>
          <w:p>
            <w:pPr>
              <w:spacing w:after="20"/>
              <w:ind w:left="20"/>
              <w:jc w:val="both"/>
            </w:pPr>
            <w:r>
              <w:rPr>
                <w:rFonts w:ascii="Times New Roman"/>
                <w:b w:val="false"/>
                <w:i w:val="false"/>
                <w:color w:val="000000"/>
                <w:sz w:val="20"/>
              </w:rPr>
              <w:t>
Білімі:</w:t>
            </w:r>
          </w:p>
          <w:bookmarkEnd w:id="295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2" w:id="2956"/>
          <w:p>
            <w:pPr>
              <w:spacing w:after="20"/>
              <w:ind w:left="20"/>
              <w:jc w:val="both"/>
            </w:pPr>
            <w:r>
              <w:rPr>
                <w:rFonts w:ascii="Times New Roman"/>
                <w:b w:val="false"/>
                <w:i w:val="false"/>
                <w:color w:val="000000"/>
                <w:sz w:val="20"/>
              </w:rPr>
              <w:t>
2-дағды:</w:t>
            </w:r>
          </w:p>
          <w:bookmarkEnd w:id="2956"/>
          <w:p>
            <w:pPr>
              <w:spacing w:after="20"/>
              <w:ind w:left="20"/>
              <w:jc w:val="both"/>
            </w:pPr>
            <w:r>
              <w:rPr>
                <w:rFonts w:ascii="Times New Roman"/>
                <w:b w:val="false"/>
                <w:i w:val="false"/>
                <w:color w:val="000000"/>
                <w:sz w:val="20"/>
              </w:rPr>
              <w:t xml:space="preserve">
Сараптама тағайындайтын органдардың қызметкерлеріне консультация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3" w:id="2957"/>
          <w:p>
            <w:pPr>
              <w:spacing w:after="20"/>
              <w:ind w:left="20"/>
              <w:jc w:val="both"/>
            </w:pPr>
            <w:r>
              <w:rPr>
                <w:rFonts w:ascii="Times New Roman"/>
                <w:b w:val="false"/>
                <w:i w:val="false"/>
                <w:color w:val="000000"/>
                <w:sz w:val="20"/>
              </w:rPr>
              <w:t>
Машықтар:</w:t>
            </w:r>
          </w:p>
          <w:bookmarkEnd w:id="2957"/>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5" w:id="2958"/>
          <w:p>
            <w:pPr>
              <w:spacing w:after="20"/>
              <w:ind w:left="20"/>
              <w:jc w:val="both"/>
            </w:pPr>
            <w:r>
              <w:rPr>
                <w:rFonts w:ascii="Times New Roman"/>
                <w:b w:val="false"/>
                <w:i w:val="false"/>
                <w:color w:val="000000"/>
                <w:sz w:val="20"/>
              </w:rPr>
              <w:t>
Білімі:</w:t>
            </w:r>
          </w:p>
          <w:bookmarkEnd w:id="2958"/>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8" w:id="2959"/>
          <w:p>
            <w:pPr>
              <w:spacing w:after="20"/>
              <w:ind w:left="20"/>
              <w:jc w:val="both"/>
            </w:pPr>
            <w:r>
              <w:rPr>
                <w:rFonts w:ascii="Times New Roman"/>
                <w:b w:val="false"/>
                <w:i w:val="false"/>
                <w:color w:val="000000"/>
                <w:sz w:val="20"/>
              </w:rPr>
              <w:t>
1-қосымша еңбек функциясы:</w:t>
            </w:r>
          </w:p>
          <w:bookmarkEnd w:id="2959"/>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9" w:id="2960"/>
          <w:p>
            <w:pPr>
              <w:spacing w:after="20"/>
              <w:ind w:left="20"/>
              <w:jc w:val="both"/>
            </w:pPr>
            <w:r>
              <w:rPr>
                <w:rFonts w:ascii="Times New Roman"/>
                <w:b w:val="false"/>
                <w:i w:val="false"/>
                <w:color w:val="000000"/>
                <w:sz w:val="20"/>
              </w:rPr>
              <w:t>
1-дағды:</w:t>
            </w:r>
          </w:p>
          <w:bookmarkEnd w:id="2960"/>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0" w:id="2961"/>
          <w:p>
            <w:pPr>
              <w:spacing w:after="20"/>
              <w:ind w:left="20"/>
              <w:jc w:val="both"/>
            </w:pPr>
            <w:r>
              <w:rPr>
                <w:rFonts w:ascii="Times New Roman"/>
                <w:b w:val="false"/>
                <w:i w:val="false"/>
                <w:color w:val="000000"/>
                <w:sz w:val="20"/>
              </w:rPr>
              <w:t>
Машықтар:</w:t>
            </w:r>
          </w:p>
          <w:bookmarkEnd w:id="2961"/>
          <w:p>
            <w:pPr>
              <w:spacing w:after="20"/>
              <w:ind w:left="20"/>
              <w:jc w:val="both"/>
            </w:pPr>
            <w:r>
              <w:rPr>
                <w:rFonts w:ascii="Times New Roman"/>
                <w:b w:val="false"/>
                <w:i w:val="false"/>
                <w:color w:val="000000"/>
                <w:sz w:val="20"/>
              </w:rPr>
              <w:t>
</w:t>
            </w:r>
            <w:r>
              <w:rPr>
                <w:rFonts w:ascii="Times New Roman"/>
                <w:b w:val="false"/>
                <w:i w:val="false"/>
                <w:color w:val="000000"/>
                <w:sz w:val="20"/>
              </w:rPr>
              <w:t>1. Ғылыми әзірлемелердің заманауи деңгейін ескере отырып, сот-сараптамалық психологиялық-филологиялық зерттеуінің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9.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Жарияланымдар мен ғылыми әзірлемелерге рецензия жүргізу;</w:t>
            </w:r>
          </w:p>
          <w:p>
            <w:pPr>
              <w:spacing w:after="20"/>
              <w:ind w:left="20"/>
              <w:jc w:val="both"/>
            </w:pPr>
            <w:r>
              <w:rPr>
                <w:rFonts w:ascii="Times New Roman"/>
                <w:b w:val="false"/>
                <w:i w:val="false"/>
                <w:color w:val="000000"/>
                <w:sz w:val="20"/>
              </w:rPr>
              <w:t>
12.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2" w:id="2962"/>
          <w:p>
            <w:pPr>
              <w:spacing w:after="20"/>
              <w:ind w:left="20"/>
              <w:jc w:val="both"/>
            </w:pPr>
            <w:r>
              <w:rPr>
                <w:rFonts w:ascii="Times New Roman"/>
                <w:b w:val="false"/>
                <w:i w:val="false"/>
                <w:color w:val="000000"/>
                <w:sz w:val="20"/>
              </w:rPr>
              <w:t>
Білімі:</w:t>
            </w:r>
          </w:p>
          <w:bookmarkEnd w:id="296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7" w:id="2963"/>
          <w:p>
            <w:pPr>
              <w:spacing w:after="20"/>
              <w:ind w:left="20"/>
              <w:jc w:val="both"/>
            </w:pPr>
            <w:r>
              <w:rPr>
                <w:rFonts w:ascii="Times New Roman"/>
                <w:b w:val="false"/>
                <w:i w:val="false"/>
                <w:color w:val="000000"/>
                <w:sz w:val="20"/>
              </w:rPr>
              <w:t>
2-дағды:</w:t>
            </w:r>
          </w:p>
          <w:bookmarkEnd w:id="2963"/>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8" w:id="2964"/>
          <w:p>
            <w:pPr>
              <w:spacing w:after="20"/>
              <w:ind w:left="20"/>
              <w:jc w:val="both"/>
            </w:pPr>
            <w:r>
              <w:rPr>
                <w:rFonts w:ascii="Times New Roman"/>
                <w:b w:val="false"/>
                <w:i w:val="false"/>
                <w:color w:val="000000"/>
                <w:sz w:val="20"/>
              </w:rPr>
              <w:t>
Машықтар:</w:t>
            </w:r>
          </w:p>
          <w:bookmarkEnd w:id="296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1" w:id="2965"/>
          <w:p>
            <w:pPr>
              <w:spacing w:after="20"/>
              <w:ind w:left="20"/>
              <w:jc w:val="both"/>
            </w:pPr>
            <w:r>
              <w:rPr>
                <w:rFonts w:ascii="Times New Roman"/>
                <w:b w:val="false"/>
                <w:i w:val="false"/>
                <w:color w:val="000000"/>
                <w:sz w:val="20"/>
              </w:rPr>
              <w:t>
Білімі:</w:t>
            </w:r>
          </w:p>
          <w:bookmarkEnd w:id="296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4" w:id="2966"/>
          <w:p>
            <w:pPr>
              <w:spacing w:after="20"/>
              <w:ind w:left="20"/>
              <w:jc w:val="both"/>
            </w:pPr>
            <w:r>
              <w:rPr>
                <w:rFonts w:ascii="Times New Roman"/>
                <w:b w:val="false"/>
                <w:i w:val="false"/>
                <w:color w:val="000000"/>
                <w:sz w:val="20"/>
              </w:rPr>
              <w:t>
3-дағды:</w:t>
            </w:r>
          </w:p>
          <w:bookmarkEnd w:id="2966"/>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5" w:id="2967"/>
          <w:p>
            <w:pPr>
              <w:spacing w:after="20"/>
              <w:ind w:left="20"/>
              <w:jc w:val="both"/>
            </w:pPr>
            <w:r>
              <w:rPr>
                <w:rFonts w:ascii="Times New Roman"/>
                <w:b w:val="false"/>
                <w:i w:val="false"/>
                <w:color w:val="000000"/>
                <w:sz w:val="20"/>
              </w:rPr>
              <w:t>
Машықтар:</w:t>
            </w:r>
          </w:p>
          <w:bookmarkEnd w:id="296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психологиялық-филологиялық зерттеу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9" w:id="2968"/>
          <w:p>
            <w:pPr>
              <w:spacing w:after="20"/>
              <w:ind w:left="20"/>
              <w:jc w:val="both"/>
            </w:pPr>
            <w:r>
              <w:rPr>
                <w:rFonts w:ascii="Times New Roman"/>
                <w:b w:val="false"/>
                <w:i w:val="false"/>
                <w:color w:val="000000"/>
                <w:sz w:val="20"/>
              </w:rPr>
              <w:t>
Білімі:</w:t>
            </w:r>
          </w:p>
          <w:bookmarkEnd w:id="296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кәсіптік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5" w:id="2969"/>
          <w:p>
            <w:pPr>
              <w:spacing w:after="20"/>
              <w:ind w:left="20"/>
              <w:jc w:val="both"/>
            </w:pPr>
            <w:r>
              <w:rPr>
                <w:rFonts w:ascii="Times New Roman"/>
                <w:b w:val="false"/>
                <w:i w:val="false"/>
                <w:color w:val="000000"/>
                <w:sz w:val="20"/>
              </w:rPr>
              <w:t>
Командалық жұмыс</w:t>
            </w:r>
          </w:p>
          <w:bookmarkEnd w:id="2969"/>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7981" w:id="2970"/>
    <w:p>
      <w:pPr>
        <w:spacing w:after="0"/>
        <w:ind w:left="0"/>
        <w:jc w:val="left"/>
      </w:pPr>
      <w:r>
        <w:rPr>
          <w:rFonts w:ascii="Times New Roman"/>
          <w:b/>
          <w:i w:val="false"/>
          <w:color w:val="000000"/>
        </w:rPr>
        <w:t xml:space="preserve"> 4-тарау. Кәсіптік стандарттың техникалық деректері</w:t>
      </w:r>
    </w:p>
    <w:bookmarkEnd w:id="2970"/>
    <w:bookmarkStart w:name="z7982" w:id="2971"/>
    <w:p>
      <w:pPr>
        <w:spacing w:after="0"/>
        <w:ind w:left="0"/>
        <w:jc w:val="both"/>
      </w:pPr>
      <w:r>
        <w:rPr>
          <w:rFonts w:ascii="Times New Roman"/>
          <w:b w:val="false"/>
          <w:i w:val="false"/>
          <w:color w:val="000000"/>
          <w:sz w:val="28"/>
        </w:rPr>
        <w:t xml:space="preserve">
      11. Мемлекеттік органның атауы: </w:t>
      </w:r>
    </w:p>
    <w:bookmarkEnd w:id="2971"/>
    <w:bookmarkStart w:name="z7983" w:id="2972"/>
    <w:p>
      <w:pPr>
        <w:spacing w:after="0"/>
        <w:ind w:left="0"/>
        <w:jc w:val="both"/>
      </w:pPr>
      <w:r>
        <w:rPr>
          <w:rFonts w:ascii="Times New Roman"/>
          <w:b w:val="false"/>
          <w:i w:val="false"/>
          <w:color w:val="000000"/>
          <w:sz w:val="28"/>
        </w:rPr>
        <w:t>
      Қазақстан Республикасы Әділет министрлігі</w:t>
      </w:r>
    </w:p>
    <w:bookmarkEnd w:id="2972"/>
    <w:bookmarkStart w:name="z7984" w:id="2973"/>
    <w:p>
      <w:pPr>
        <w:spacing w:after="0"/>
        <w:ind w:left="0"/>
        <w:jc w:val="both"/>
      </w:pPr>
      <w:r>
        <w:rPr>
          <w:rFonts w:ascii="Times New Roman"/>
          <w:b w:val="false"/>
          <w:i w:val="false"/>
          <w:color w:val="000000"/>
          <w:sz w:val="28"/>
        </w:rPr>
        <w:t>
      Орындаушы: А.М. Сашкен, a.sashken@adilet.gov.kz, 74-06-58.</w:t>
      </w:r>
    </w:p>
    <w:bookmarkEnd w:id="2973"/>
    <w:bookmarkStart w:name="z7985" w:id="2974"/>
    <w:p>
      <w:pPr>
        <w:spacing w:after="0"/>
        <w:ind w:left="0"/>
        <w:jc w:val="both"/>
      </w:pPr>
      <w:r>
        <w:rPr>
          <w:rFonts w:ascii="Times New Roman"/>
          <w:b w:val="false"/>
          <w:i w:val="false"/>
          <w:color w:val="000000"/>
          <w:sz w:val="28"/>
        </w:rPr>
        <w:t>
      12. Әзірлеуге қатысқан ұйымдар (кәсіпорындар):</w:t>
      </w:r>
    </w:p>
    <w:bookmarkEnd w:id="2974"/>
    <w:bookmarkStart w:name="z7986" w:id="2975"/>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2975"/>
    <w:bookmarkStart w:name="z7987" w:id="2976"/>
    <w:p>
      <w:pPr>
        <w:spacing w:after="0"/>
        <w:ind w:left="0"/>
        <w:jc w:val="both"/>
      </w:pPr>
      <w:r>
        <w:rPr>
          <w:rFonts w:ascii="Times New Roman"/>
          <w:b w:val="false"/>
          <w:i w:val="false"/>
          <w:color w:val="000000"/>
          <w:sz w:val="28"/>
        </w:rPr>
        <w:t>
      Орындаушы: Г.Ж. Ертаева, expert@cse.kz, 54-10-05.</w:t>
      </w:r>
    </w:p>
    <w:bookmarkEnd w:id="2976"/>
    <w:bookmarkStart w:name="z7988" w:id="2977"/>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2977"/>
    <w:bookmarkStart w:name="z7989" w:id="2978"/>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2978"/>
    <w:bookmarkStart w:name="z7990" w:id="2979"/>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2979"/>
    <w:bookmarkStart w:name="z7991" w:id="2980"/>
    <w:p>
      <w:pPr>
        <w:spacing w:after="0"/>
        <w:ind w:left="0"/>
        <w:jc w:val="both"/>
      </w:pPr>
      <w:r>
        <w:rPr>
          <w:rFonts w:ascii="Times New Roman"/>
          <w:b w:val="false"/>
          <w:i w:val="false"/>
          <w:color w:val="000000"/>
          <w:sz w:val="28"/>
        </w:rPr>
        <w:t>
      16. Нұсқа нөмірі және шығарылған жылы: 1-нұсқа, 2024 жыл.</w:t>
      </w:r>
    </w:p>
    <w:bookmarkEnd w:id="2980"/>
    <w:bookmarkStart w:name="z7992" w:id="2981"/>
    <w:p>
      <w:pPr>
        <w:spacing w:after="0"/>
        <w:ind w:left="0"/>
        <w:jc w:val="both"/>
      </w:pPr>
      <w:r>
        <w:rPr>
          <w:rFonts w:ascii="Times New Roman"/>
          <w:b w:val="false"/>
          <w:i w:val="false"/>
          <w:color w:val="000000"/>
          <w:sz w:val="28"/>
        </w:rPr>
        <w:t>
      17. Бағдарлы қайта қарау күні: 2027 жылғы 4 қаңтар.</w:t>
      </w:r>
    </w:p>
    <w:bookmarkEnd w:id="29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28-қосымша</w:t>
            </w:r>
          </w:p>
        </w:tc>
      </w:tr>
    </w:tbl>
    <w:bookmarkStart w:name="z7998" w:id="2982"/>
    <w:p>
      <w:pPr>
        <w:spacing w:after="0"/>
        <w:ind w:left="0"/>
        <w:jc w:val="left"/>
      </w:pPr>
      <w:r>
        <w:rPr>
          <w:rFonts w:ascii="Times New Roman"/>
          <w:b/>
          <w:i w:val="false"/>
          <w:color w:val="000000"/>
        </w:rPr>
        <w:t xml:space="preserve"> "Сот-сараптамалық дінтанушылық зерттеу" кәсіптік стандарты</w:t>
      </w:r>
    </w:p>
    <w:bookmarkEnd w:id="2982"/>
    <w:bookmarkStart w:name="z7999" w:id="2983"/>
    <w:p>
      <w:pPr>
        <w:spacing w:after="0"/>
        <w:ind w:left="0"/>
        <w:jc w:val="left"/>
      </w:pPr>
      <w:r>
        <w:rPr>
          <w:rFonts w:ascii="Times New Roman"/>
          <w:b/>
          <w:i w:val="false"/>
          <w:color w:val="000000"/>
        </w:rPr>
        <w:t xml:space="preserve"> 1-тарау. Жалпы ережелер</w:t>
      </w:r>
    </w:p>
    <w:bookmarkEnd w:id="2983"/>
    <w:bookmarkStart w:name="z8000" w:id="2984"/>
    <w:p>
      <w:pPr>
        <w:spacing w:after="0"/>
        <w:ind w:left="0"/>
        <w:jc w:val="both"/>
      </w:pPr>
      <w:r>
        <w:rPr>
          <w:rFonts w:ascii="Times New Roman"/>
          <w:b w:val="false"/>
          <w:i w:val="false"/>
          <w:color w:val="000000"/>
          <w:sz w:val="28"/>
        </w:rPr>
        <w:t>
      1. "Кәсіптік біліктілік туралы" Қазақстан Республикасы Заңының 5-бабының 5-тармағына сәйкес "Сот-сараптамалық дінтанушылық зерттеу" кәсіптік стандарты әзірленді, ол сот-дінтанушылық сараптама жүргізу жөніндегі сот сарапшысының біліктілік, құзыреттілік деңгейіне, еңбек мазмұнына, сапасына және жағдайларына қойылатын талаптарды айқындауға арналған және сот-сараптама қызметі саласында қолданылады.</w:t>
      </w:r>
    </w:p>
    <w:bookmarkEnd w:id="2984"/>
    <w:bookmarkStart w:name="z8001" w:id="2985"/>
    <w:p>
      <w:pPr>
        <w:spacing w:after="0"/>
        <w:ind w:left="0"/>
        <w:jc w:val="both"/>
      </w:pPr>
      <w:r>
        <w:rPr>
          <w:rFonts w:ascii="Times New Roman"/>
          <w:b w:val="false"/>
          <w:i w:val="false"/>
          <w:color w:val="000000"/>
          <w:sz w:val="28"/>
        </w:rPr>
        <w:t>
      2. Осы кәсіптік стандартта мынадай терминдер мен анықтамалар 0олданылады:</w:t>
      </w:r>
    </w:p>
    <w:bookmarkEnd w:id="2985"/>
    <w:bookmarkStart w:name="z8002" w:id="2986"/>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2986"/>
    <w:bookmarkStart w:name="z8003" w:id="2987"/>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2987"/>
    <w:bookmarkStart w:name="z8004" w:id="2988"/>
    <w:p>
      <w:pPr>
        <w:spacing w:after="0"/>
        <w:ind w:left="0"/>
        <w:jc w:val="both"/>
      </w:pPr>
      <w:r>
        <w:rPr>
          <w:rFonts w:ascii="Times New Roman"/>
          <w:b w:val="false"/>
          <w:i w:val="false"/>
          <w:color w:val="000000"/>
          <w:sz w:val="28"/>
        </w:rPr>
        <w:t>
      3) жазба – қол жеткізілген нәтижелер туралы мәліметтерді қамтитын құжат немесе жүзеге асырылған қызметтің расталуы верификацияның, ескертуші және түзетуші әрекеттердің жүргізілуінің куәлігін ұсыну және қадағалауын рәсімдеу үшін;</w:t>
      </w:r>
    </w:p>
    <w:bookmarkEnd w:id="2988"/>
    <w:bookmarkStart w:name="z8005" w:id="2989"/>
    <w:p>
      <w:pPr>
        <w:spacing w:after="0"/>
        <w:ind w:left="0"/>
        <w:jc w:val="both"/>
      </w:pPr>
      <w:r>
        <w:rPr>
          <w:rFonts w:ascii="Times New Roman"/>
          <w:b w:val="false"/>
          <w:i w:val="false"/>
          <w:color w:val="000000"/>
          <w:sz w:val="28"/>
        </w:rPr>
        <w:t>
      4) сот дінтанушылық сараптамасының мәні – діни сипаттағы объектілердің мазмұнында діни экстремизм, терроризм белгілерінің, діни ағымдық пиғылдардың болуын/болмауын айқындауға байланысты мәселелерді шешу кезінде арнайы ғылыми білімдер негізінде белгіленетін нақты деректер. Діни сипаттағы объектілерде көрініс тапқан оқиғаларға қатысатын нақты субъектілердің белгілі бір діни ағымы, қозғалысы, іс-әрекетінің (азаматтық және саяси мінез-құлқы) сипаттамалары;</w:t>
      </w:r>
    </w:p>
    <w:bookmarkEnd w:id="2989"/>
    <w:bookmarkStart w:name="z8006" w:id="2990"/>
    <w:p>
      <w:pPr>
        <w:spacing w:after="0"/>
        <w:ind w:left="0"/>
        <w:jc w:val="both"/>
      </w:pPr>
      <w:r>
        <w:rPr>
          <w:rFonts w:ascii="Times New Roman"/>
          <w:b w:val="false"/>
          <w:i w:val="false"/>
          <w:color w:val="000000"/>
          <w:sz w:val="28"/>
        </w:rPr>
        <w:t>
      5) сот дінтанушылық сараптамасының нысандары – діни экстремизмнің, терроризмнің белгілері бар деп болжанатын материалдық объектілер (мәтіндік құжаттар, аудио-бейне жазбалар, бейнелер, белгілер және т.б.), сондай-ақ сараптама нысанасына қатысты басқа да іс материалдары.</w:t>
      </w:r>
    </w:p>
    <w:bookmarkEnd w:id="2990"/>
    <w:bookmarkStart w:name="z8007" w:id="2991"/>
    <w:p>
      <w:pPr>
        <w:spacing w:after="0"/>
        <w:ind w:left="0"/>
        <w:jc w:val="both"/>
      </w:pPr>
      <w:r>
        <w:rPr>
          <w:rFonts w:ascii="Times New Roman"/>
          <w:b w:val="false"/>
          <w:i w:val="false"/>
          <w:color w:val="000000"/>
          <w:sz w:val="28"/>
        </w:rPr>
        <w:t>
      3. Осы кәсіптік стандартта мынандай қысқартулар қолданылады:</w:t>
      </w:r>
    </w:p>
    <w:bookmarkEnd w:id="2991"/>
    <w:bookmarkStart w:name="z8008" w:id="2992"/>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bookmarkEnd w:id="2992"/>
    <w:bookmarkStart w:name="z8009" w:id="2993"/>
    <w:p>
      <w:pPr>
        <w:spacing w:after="0"/>
        <w:ind w:left="0"/>
        <w:jc w:val="both"/>
      </w:pPr>
      <w:r>
        <w:rPr>
          <w:rFonts w:ascii="Times New Roman"/>
          <w:b w:val="false"/>
          <w:i w:val="false"/>
          <w:color w:val="000000"/>
          <w:sz w:val="28"/>
        </w:rPr>
        <w:t>
      БА – Біліктілік анықтамалығы;</w:t>
      </w:r>
    </w:p>
    <w:bookmarkEnd w:id="2993"/>
    <w:bookmarkStart w:name="z8010" w:id="2994"/>
    <w:p>
      <w:pPr>
        <w:spacing w:after="0"/>
        <w:ind w:left="0"/>
        <w:jc w:val="both"/>
      </w:pPr>
      <w:r>
        <w:rPr>
          <w:rFonts w:ascii="Times New Roman"/>
          <w:b w:val="false"/>
          <w:i w:val="false"/>
          <w:color w:val="000000"/>
          <w:sz w:val="28"/>
        </w:rPr>
        <w:t xml:space="preserve">
      СБШ – Салалық біліктілік шеңбері; </w:t>
      </w:r>
    </w:p>
    <w:bookmarkEnd w:id="2994"/>
    <w:bookmarkStart w:name="z8011" w:id="2995"/>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End w:id="2995"/>
    <w:bookmarkStart w:name="z8012" w:id="2996"/>
    <w:p>
      <w:pPr>
        <w:spacing w:after="0"/>
        <w:ind w:left="0"/>
        <w:jc w:val="left"/>
      </w:pPr>
      <w:r>
        <w:rPr>
          <w:rFonts w:ascii="Times New Roman"/>
          <w:b/>
          <w:i w:val="false"/>
          <w:color w:val="000000"/>
        </w:rPr>
        <w:t xml:space="preserve"> 2-тарау. Кәсіптік стандарттың төлқұжаты</w:t>
      </w:r>
    </w:p>
    <w:bookmarkEnd w:id="2996"/>
    <w:bookmarkStart w:name="z8013" w:id="2997"/>
    <w:p>
      <w:pPr>
        <w:spacing w:after="0"/>
        <w:ind w:left="0"/>
        <w:jc w:val="both"/>
      </w:pPr>
      <w:r>
        <w:rPr>
          <w:rFonts w:ascii="Times New Roman"/>
          <w:b w:val="false"/>
          <w:i w:val="false"/>
          <w:color w:val="000000"/>
          <w:sz w:val="28"/>
        </w:rPr>
        <w:t>
      4. Кәсіптік стандарттың атауы: "Сот-сараптамалық дінтанушылық зерттеу".</w:t>
      </w:r>
    </w:p>
    <w:bookmarkEnd w:id="2997"/>
    <w:bookmarkStart w:name="z8014" w:id="2998"/>
    <w:p>
      <w:pPr>
        <w:spacing w:after="0"/>
        <w:ind w:left="0"/>
        <w:jc w:val="both"/>
      </w:pPr>
      <w:r>
        <w:rPr>
          <w:rFonts w:ascii="Times New Roman"/>
          <w:b w:val="false"/>
          <w:i w:val="false"/>
          <w:color w:val="000000"/>
          <w:sz w:val="28"/>
        </w:rPr>
        <w:t>
      5. Кәсіптік стандарт коды: O84230.</w:t>
      </w:r>
    </w:p>
    <w:bookmarkEnd w:id="2998"/>
    <w:bookmarkStart w:name="z8015" w:id="2999"/>
    <w:p>
      <w:pPr>
        <w:spacing w:after="0"/>
        <w:ind w:left="0"/>
        <w:jc w:val="both"/>
      </w:pPr>
      <w:r>
        <w:rPr>
          <w:rFonts w:ascii="Times New Roman"/>
          <w:b w:val="false"/>
          <w:i w:val="false"/>
          <w:color w:val="000000"/>
          <w:sz w:val="28"/>
        </w:rPr>
        <w:t>
      6. ЭҚЖЖ сәйкес секциясын, бөлімін, тобын, сыныбын және кіші сыныбын көрсету:</w:t>
      </w:r>
    </w:p>
    <w:bookmarkEnd w:id="2999"/>
    <w:bookmarkStart w:name="z8016" w:id="3000"/>
    <w:p>
      <w:pPr>
        <w:spacing w:after="0"/>
        <w:ind w:left="0"/>
        <w:jc w:val="both"/>
      </w:pPr>
      <w:r>
        <w:rPr>
          <w:rFonts w:ascii="Times New Roman"/>
          <w:b w:val="false"/>
          <w:i w:val="false"/>
          <w:color w:val="000000"/>
          <w:sz w:val="28"/>
        </w:rPr>
        <w:t>
      O – Мемлекеттік басқару және қорғаныс; міндетті әлеуметтік қамсыздандыру;</w:t>
      </w:r>
    </w:p>
    <w:bookmarkEnd w:id="3000"/>
    <w:bookmarkStart w:name="z8017" w:id="3001"/>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3001"/>
    <w:bookmarkStart w:name="z8018" w:id="3002"/>
    <w:p>
      <w:pPr>
        <w:spacing w:after="0"/>
        <w:ind w:left="0"/>
        <w:jc w:val="both"/>
      </w:pPr>
      <w:r>
        <w:rPr>
          <w:rFonts w:ascii="Times New Roman"/>
          <w:b w:val="false"/>
          <w:i w:val="false"/>
          <w:color w:val="000000"/>
          <w:sz w:val="28"/>
        </w:rPr>
        <w:t>
      842 – Мемлекеттің жалпы қоғамға қызмет көрсетуі;</w:t>
      </w:r>
    </w:p>
    <w:bookmarkEnd w:id="3002"/>
    <w:bookmarkStart w:name="z8019" w:id="3003"/>
    <w:p>
      <w:pPr>
        <w:spacing w:after="0"/>
        <w:ind w:left="0"/>
        <w:jc w:val="both"/>
      </w:pPr>
      <w:r>
        <w:rPr>
          <w:rFonts w:ascii="Times New Roman"/>
          <w:b w:val="false"/>
          <w:i w:val="false"/>
          <w:color w:val="000000"/>
          <w:sz w:val="28"/>
        </w:rPr>
        <w:t>
      8423 – Әділет және сот төрелігі саласындағы қызмет;</w:t>
      </w:r>
    </w:p>
    <w:bookmarkEnd w:id="3003"/>
    <w:bookmarkStart w:name="z8020" w:id="3004"/>
    <w:p>
      <w:pPr>
        <w:spacing w:after="0"/>
        <w:ind w:left="0"/>
        <w:jc w:val="both"/>
      </w:pPr>
      <w:r>
        <w:rPr>
          <w:rFonts w:ascii="Times New Roman"/>
          <w:b w:val="false"/>
          <w:i w:val="false"/>
          <w:color w:val="000000"/>
          <w:sz w:val="28"/>
        </w:rPr>
        <w:t>
      84230 – Әділет және сот төрелігі саласындағы қызмет.</w:t>
      </w:r>
    </w:p>
    <w:bookmarkEnd w:id="3004"/>
    <w:bookmarkStart w:name="z8021" w:id="3005"/>
    <w:p>
      <w:pPr>
        <w:spacing w:after="0"/>
        <w:ind w:left="0"/>
        <w:jc w:val="both"/>
      </w:pPr>
      <w:r>
        <w:rPr>
          <w:rFonts w:ascii="Times New Roman"/>
          <w:b w:val="false"/>
          <w:i w:val="false"/>
          <w:color w:val="000000"/>
          <w:sz w:val="28"/>
        </w:rPr>
        <w:t xml:space="preserve">
      7. Кәсіптік стандарттың қысқаша сипаттамасы: осы сот сараптамаларын (зерттеулерін) жүргізу құқығына біліктілік куәлігі бар сарапшыларға, оның ішінде "Сот-сараптамалық дінтанушылық зерттеу" мамандығы бойынша лицензия негізінде сот-сараптама қызметімен айналысатын жеке тұлғаларға қойылатын талаптарды, сондай-ақ сот сараптамасы органының бөлім/бөлімше, сектор басшысына қойылатын талаптарды сипаттайды. </w:t>
      </w:r>
    </w:p>
    <w:bookmarkEnd w:id="3005"/>
    <w:bookmarkStart w:name="z8022" w:id="3006"/>
    <w:p>
      <w:pPr>
        <w:spacing w:after="0"/>
        <w:ind w:left="0"/>
        <w:jc w:val="both"/>
      </w:pPr>
      <w:r>
        <w:rPr>
          <w:rFonts w:ascii="Times New Roman"/>
          <w:b w:val="false"/>
          <w:i w:val="false"/>
          <w:color w:val="000000"/>
          <w:sz w:val="28"/>
        </w:rPr>
        <w:t>
      8. Кәсіптер карточкаларының тізбесі:</w:t>
      </w:r>
    </w:p>
    <w:bookmarkEnd w:id="3006"/>
    <w:bookmarkStart w:name="z8023" w:id="3007"/>
    <w:p>
      <w:pPr>
        <w:spacing w:after="0"/>
        <w:ind w:left="0"/>
        <w:jc w:val="both"/>
      </w:pPr>
      <w:r>
        <w:rPr>
          <w:rFonts w:ascii="Times New Roman"/>
          <w:b w:val="false"/>
          <w:i w:val="false"/>
          <w:color w:val="000000"/>
          <w:sz w:val="28"/>
        </w:rPr>
        <w:t>
      1) бөлім басшысы (өзге салаларда мамандандырылған) – СБШ бойыншпа 6 біліктілік деңгейі;</w:t>
      </w:r>
    </w:p>
    <w:bookmarkEnd w:id="3007"/>
    <w:bookmarkStart w:name="z8024" w:id="3008"/>
    <w:p>
      <w:pPr>
        <w:spacing w:after="0"/>
        <w:ind w:left="0"/>
        <w:jc w:val="both"/>
      </w:pPr>
      <w:r>
        <w:rPr>
          <w:rFonts w:ascii="Times New Roman"/>
          <w:b w:val="false"/>
          <w:i w:val="false"/>
          <w:color w:val="000000"/>
          <w:sz w:val="28"/>
        </w:rPr>
        <w:t>
      2) сот сарапшылары – СБШ бойынша 6 біліктілік деңгейі.</w:t>
      </w:r>
    </w:p>
    <w:bookmarkEnd w:id="3008"/>
    <w:bookmarkStart w:name="z8025" w:id="3009"/>
    <w:p>
      <w:pPr>
        <w:spacing w:after="0"/>
        <w:ind w:left="0"/>
        <w:jc w:val="left"/>
      </w:pPr>
      <w:r>
        <w:rPr>
          <w:rFonts w:ascii="Times New Roman"/>
          <w:b/>
          <w:i w:val="false"/>
          <w:color w:val="000000"/>
        </w:rPr>
        <w:t xml:space="preserve"> 3-тарау. Кәсіптер карточкалары</w:t>
      </w:r>
    </w:p>
    <w:bookmarkEnd w:id="3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кәсіптік карточкасы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 атауының коды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 (өзге салаларда мамандандырылған)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(6В022 гуманитарлық ғылымдар (дінтану, исламтану)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6" w:id="3010"/>
          <w:p>
            <w:pPr>
              <w:spacing w:after="20"/>
              <w:ind w:left="20"/>
              <w:jc w:val="both"/>
            </w:pPr>
            <w:r>
              <w:rPr>
                <w:rFonts w:ascii="Times New Roman"/>
                <w:b w:val="false"/>
                <w:i w:val="false"/>
                <w:color w:val="000000"/>
                <w:sz w:val="20"/>
              </w:rPr>
              <w:t>
Бөлім/бөлім басшысы</w:t>
            </w:r>
          </w:p>
          <w:bookmarkEnd w:id="3010"/>
          <w:p>
            <w:pPr>
              <w:spacing w:after="20"/>
              <w:ind w:left="20"/>
              <w:jc w:val="both"/>
            </w:pPr>
            <w:r>
              <w:rPr>
                <w:rFonts w:ascii="Times New Roman"/>
                <w:b w:val="false"/>
                <w:i w:val="false"/>
                <w:color w:val="000000"/>
                <w:sz w:val="20"/>
              </w:rPr>
              <w:t>
сектор басшысы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дінтанушылық зерттеуін жүргізу саласындағы кәсіби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жұмыстарға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7" w:id="3011"/>
          <w:p>
            <w:pPr>
              <w:spacing w:after="20"/>
              <w:ind w:left="20"/>
              <w:jc w:val="both"/>
            </w:pPr>
            <w:r>
              <w:rPr>
                <w:rFonts w:ascii="Times New Roman"/>
                <w:b w:val="false"/>
                <w:i w:val="false"/>
                <w:color w:val="000000"/>
                <w:sz w:val="20"/>
              </w:rPr>
              <w:t>
1-еңбек</w:t>
            </w:r>
          </w:p>
          <w:bookmarkEnd w:id="3011"/>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9" w:id="3012"/>
          <w:p>
            <w:pPr>
              <w:spacing w:after="20"/>
              <w:ind w:left="20"/>
              <w:jc w:val="both"/>
            </w:pPr>
            <w:r>
              <w:rPr>
                <w:rFonts w:ascii="Times New Roman"/>
                <w:b w:val="false"/>
                <w:i w:val="false"/>
                <w:color w:val="000000"/>
                <w:sz w:val="20"/>
              </w:rPr>
              <w:t>
1-дағды:</w:t>
            </w:r>
          </w:p>
          <w:bookmarkEnd w:id="3012"/>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0" w:id="3013"/>
          <w:p>
            <w:pPr>
              <w:spacing w:after="20"/>
              <w:ind w:left="20"/>
              <w:jc w:val="both"/>
            </w:pPr>
            <w:r>
              <w:rPr>
                <w:rFonts w:ascii="Times New Roman"/>
                <w:b w:val="false"/>
                <w:i w:val="false"/>
                <w:color w:val="000000"/>
                <w:sz w:val="20"/>
              </w:rPr>
              <w:t>
Машықтар:</w:t>
            </w:r>
          </w:p>
          <w:bookmarkEnd w:id="3013"/>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мерзімді және ұзақ мерзімді жұмыс жоспарларын қалыптастыру, олардың орындалуын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осы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процестерінің тиімділігінің негізгі көрсеткіштерін айқындау;</w:t>
            </w:r>
          </w:p>
          <w:p>
            <w:pPr>
              <w:spacing w:after="20"/>
              <w:ind w:left="20"/>
              <w:jc w:val="both"/>
            </w:pPr>
            <w:r>
              <w:rPr>
                <w:rFonts w:ascii="Times New Roman"/>
                <w:b w:val="false"/>
                <w:i w:val="false"/>
                <w:color w:val="000000"/>
                <w:sz w:val="20"/>
              </w:rPr>
              <w:t>
5. Өндірістік есептерді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5" w:id="3014"/>
          <w:p>
            <w:pPr>
              <w:spacing w:after="20"/>
              <w:ind w:left="20"/>
              <w:jc w:val="both"/>
            </w:pPr>
            <w:r>
              <w:rPr>
                <w:rFonts w:ascii="Times New Roman"/>
                <w:b w:val="false"/>
                <w:i w:val="false"/>
                <w:color w:val="000000"/>
                <w:sz w:val="20"/>
              </w:rPr>
              <w:t>
Білімі:</w:t>
            </w:r>
          </w:p>
          <w:bookmarkEnd w:id="3014"/>
          <w:p>
            <w:pPr>
              <w:spacing w:after="20"/>
              <w:ind w:left="20"/>
              <w:jc w:val="both"/>
            </w:pPr>
            <w:r>
              <w:rPr>
                <w:rFonts w:ascii="Times New Roman"/>
                <w:b w:val="false"/>
                <w:i w:val="false"/>
                <w:color w:val="000000"/>
                <w:sz w:val="20"/>
              </w:rPr>
              <w:t>
</w:t>
            </w:r>
            <w:r>
              <w:rPr>
                <w:rFonts w:ascii="Times New Roman"/>
                <w:b w:val="false"/>
                <w:i w:val="false"/>
                <w:color w:val="000000"/>
                <w:sz w:val="20"/>
              </w:rPr>
              <w:t>1. 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Жоспарлау және әкімшілендіру негіздері.</w:t>
            </w:r>
          </w:p>
          <w:p>
            <w:pPr>
              <w:spacing w:after="20"/>
              <w:ind w:left="20"/>
              <w:jc w:val="both"/>
            </w:pPr>
            <w:r>
              <w:rPr>
                <w:rFonts w:ascii="Times New Roman"/>
                <w:b w:val="false"/>
                <w:i w:val="false"/>
                <w:color w:val="000000"/>
                <w:sz w:val="20"/>
              </w:rPr>
              <w:t>
4. Сараптама жүргізу туралы машықты жасау тәртібі мен мерзімдері.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9" w:id="3015"/>
          <w:p>
            <w:pPr>
              <w:spacing w:after="20"/>
              <w:ind w:left="20"/>
              <w:jc w:val="both"/>
            </w:pPr>
            <w:r>
              <w:rPr>
                <w:rFonts w:ascii="Times New Roman"/>
                <w:b w:val="false"/>
                <w:i w:val="false"/>
                <w:color w:val="000000"/>
                <w:sz w:val="20"/>
              </w:rPr>
              <w:t>
2-дағды:</w:t>
            </w:r>
          </w:p>
          <w:bookmarkEnd w:id="3015"/>
          <w:p>
            <w:pPr>
              <w:spacing w:after="20"/>
              <w:ind w:left="20"/>
              <w:jc w:val="both"/>
            </w:pPr>
            <w:r>
              <w:rPr>
                <w:rFonts w:ascii="Times New Roman"/>
                <w:b w:val="false"/>
                <w:i w:val="false"/>
                <w:color w:val="000000"/>
                <w:sz w:val="20"/>
              </w:rPr>
              <w:t>
Бөлімшенің жұмысын ұйымдастыру және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0" w:id="3016"/>
          <w:p>
            <w:pPr>
              <w:spacing w:after="20"/>
              <w:ind w:left="20"/>
              <w:jc w:val="both"/>
            </w:pPr>
            <w:r>
              <w:rPr>
                <w:rFonts w:ascii="Times New Roman"/>
                <w:b w:val="false"/>
                <w:i w:val="false"/>
                <w:color w:val="000000"/>
                <w:sz w:val="20"/>
              </w:rPr>
              <w:t>
Машықтар:</w:t>
            </w:r>
          </w:p>
          <w:bookmarkEnd w:id="3016"/>
          <w:p>
            <w:pPr>
              <w:spacing w:after="20"/>
              <w:ind w:left="20"/>
              <w:jc w:val="both"/>
            </w:pPr>
            <w:r>
              <w:rPr>
                <w:rFonts w:ascii="Times New Roman"/>
                <w:b w:val="false"/>
                <w:i w:val="false"/>
                <w:color w:val="000000"/>
                <w:sz w:val="20"/>
              </w:rPr>
              <w:t>
</w:t>
            </w:r>
            <w:r>
              <w:rPr>
                <w:rFonts w:ascii="Times New Roman"/>
                <w:b w:val="false"/>
                <w:i w:val="false"/>
                <w:color w:val="000000"/>
                <w:sz w:val="20"/>
              </w:rPr>
              <w:t>1. Персоналдың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ресурстарға қажеттілігін айқындау бойынша талдау жүргізу. Зертхананы материалдық-техникалық жабдықтау мен жарақтандыруға өтінімдер жасау және рәсімдеу;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Персонал қызметінің тиімділігін талдау және бағалау, орындалған жұмыс нәтижелері бойынша бағыныстыларға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Бөлімшенің персоналға қажеттілігін айқындау, сондай-ақ олардың кәсіби деңгейін ескере отырып, персоналды іріктеуді жүзеге асыру. Жаңадан қабылданған персоналды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туралы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Персоналды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9. Бөлімше ресурстарын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10. Нұсқамалықты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сақталуына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0" w:id="3017"/>
          <w:p>
            <w:pPr>
              <w:spacing w:after="20"/>
              <w:ind w:left="20"/>
              <w:jc w:val="both"/>
            </w:pPr>
            <w:r>
              <w:rPr>
                <w:rFonts w:ascii="Times New Roman"/>
                <w:b w:val="false"/>
                <w:i w:val="false"/>
                <w:color w:val="000000"/>
                <w:sz w:val="20"/>
              </w:rPr>
              <w:t>
Білімі:</w:t>
            </w:r>
          </w:p>
          <w:bookmarkEnd w:id="301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ұйымдастырудың нысандары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 ресурстарын басқару, персоналды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қызметін бағалау әдістері, қызметкерлерді ынталандырудың, олардың қатысу деңгейін арттырудың әдістемелері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ұйымдастырудың және басқарудың, еңбек заңнамасының негіздері; ішкі еңбек тәртібі қағидалары; еңбек қауіпсіздігі және еңбекті қорғаудың, өндірістік санитарияның, өрт және санитариялық-эпидемиологиялық қауіпсіздіктің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Тауар-материалдық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8" w:id="3018"/>
          <w:p>
            <w:pPr>
              <w:spacing w:after="20"/>
              <w:ind w:left="20"/>
              <w:jc w:val="both"/>
            </w:pPr>
            <w:r>
              <w:rPr>
                <w:rFonts w:ascii="Times New Roman"/>
                <w:b w:val="false"/>
                <w:i w:val="false"/>
                <w:color w:val="000000"/>
                <w:sz w:val="20"/>
              </w:rPr>
              <w:t>
3-дағды:</w:t>
            </w:r>
          </w:p>
          <w:bookmarkEnd w:id="3018"/>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9" w:id="3019"/>
          <w:p>
            <w:pPr>
              <w:spacing w:after="20"/>
              <w:ind w:left="20"/>
              <w:jc w:val="both"/>
            </w:pPr>
            <w:r>
              <w:rPr>
                <w:rFonts w:ascii="Times New Roman"/>
                <w:b w:val="false"/>
                <w:i w:val="false"/>
                <w:color w:val="000000"/>
                <w:sz w:val="20"/>
              </w:rPr>
              <w:t>
Машықтар:</w:t>
            </w:r>
          </w:p>
          <w:bookmarkEnd w:id="3019"/>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персоналдың қауіпсіздік техникасы қағидаларын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Сараптамалық қорытындыны сарапшының тәуелсіздігі қағидатын сақтай отырып, жүргізілген зерттеудің толықтығын, тұжырымдардың ғылыми негізділігін, алынған нәтижелердің дұрыстығын және сараптамалық қорытындыны рәсімдеу сапасын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Персоналдың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Қойылған мақсаттарға қол жеткізу мониторингін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7" w:id="3020"/>
          <w:p>
            <w:pPr>
              <w:spacing w:after="20"/>
              <w:ind w:left="20"/>
              <w:jc w:val="both"/>
            </w:pPr>
            <w:r>
              <w:rPr>
                <w:rFonts w:ascii="Times New Roman"/>
                <w:b w:val="false"/>
                <w:i w:val="false"/>
                <w:color w:val="000000"/>
                <w:sz w:val="20"/>
              </w:rPr>
              <w:t>
Білім:</w:t>
            </w:r>
          </w:p>
          <w:bookmarkEnd w:id="3020"/>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1" w:id="3021"/>
          <w:p>
            <w:pPr>
              <w:spacing w:after="20"/>
              <w:ind w:left="20"/>
              <w:jc w:val="both"/>
            </w:pPr>
            <w:r>
              <w:rPr>
                <w:rFonts w:ascii="Times New Roman"/>
                <w:b w:val="false"/>
                <w:i w:val="false"/>
                <w:color w:val="000000"/>
                <w:sz w:val="20"/>
              </w:rPr>
              <w:t>
2-еңбек</w:t>
            </w:r>
          </w:p>
          <w:bookmarkEnd w:id="3021"/>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xml:space="preserve">
Сараптама тағайындайтын органдармен өзара іс-қимыл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3" w:id="3022"/>
          <w:p>
            <w:pPr>
              <w:spacing w:after="20"/>
              <w:ind w:left="20"/>
              <w:jc w:val="both"/>
            </w:pPr>
            <w:r>
              <w:rPr>
                <w:rFonts w:ascii="Times New Roman"/>
                <w:b w:val="false"/>
                <w:i w:val="false"/>
                <w:color w:val="000000"/>
                <w:sz w:val="20"/>
              </w:rPr>
              <w:t xml:space="preserve">
1-дағды: </w:t>
            </w:r>
          </w:p>
          <w:bookmarkEnd w:id="3022"/>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4" w:id="3023"/>
          <w:p>
            <w:pPr>
              <w:spacing w:after="20"/>
              <w:ind w:left="20"/>
              <w:jc w:val="both"/>
            </w:pPr>
            <w:r>
              <w:rPr>
                <w:rFonts w:ascii="Times New Roman"/>
                <w:b w:val="false"/>
                <w:i w:val="false"/>
                <w:color w:val="000000"/>
                <w:sz w:val="20"/>
              </w:rPr>
              <w:t>
Машықтар:</w:t>
            </w:r>
          </w:p>
          <w:bookmarkEnd w:id="302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жүргізуге байланысты шеккен шығыстар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 ретінде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6" w:id="3024"/>
          <w:p>
            <w:pPr>
              <w:spacing w:after="20"/>
              <w:ind w:left="20"/>
              <w:jc w:val="both"/>
            </w:pPr>
            <w:r>
              <w:rPr>
                <w:rFonts w:ascii="Times New Roman"/>
                <w:b w:val="false"/>
                <w:i w:val="false"/>
                <w:color w:val="000000"/>
                <w:sz w:val="20"/>
              </w:rPr>
              <w:t>
Білім:</w:t>
            </w:r>
          </w:p>
          <w:bookmarkEnd w:id="302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 құнын есептеу жөніндегі тарифтер мен әдістер.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8" w:id="3025"/>
          <w:p>
            <w:pPr>
              <w:spacing w:after="20"/>
              <w:ind w:left="20"/>
              <w:jc w:val="both"/>
            </w:pPr>
            <w:r>
              <w:rPr>
                <w:rFonts w:ascii="Times New Roman"/>
                <w:b w:val="false"/>
                <w:i w:val="false"/>
                <w:color w:val="000000"/>
                <w:sz w:val="20"/>
              </w:rPr>
              <w:t xml:space="preserve">
2-дағды: </w:t>
            </w:r>
          </w:p>
          <w:bookmarkEnd w:id="3025"/>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9" w:id="3026"/>
          <w:p>
            <w:pPr>
              <w:spacing w:after="20"/>
              <w:ind w:left="20"/>
              <w:jc w:val="both"/>
            </w:pPr>
            <w:r>
              <w:rPr>
                <w:rFonts w:ascii="Times New Roman"/>
                <w:b w:val="false"/>
                <w:i w:val="false"/>
                <w:color w:val="000000"/>
                <w:sz w:val="20"/>
              </w:rPr>
              <w:t>
Машықтар:</w:t>
            </w:r>
          </w:p>
          <w:bookmarkEnd w:id="302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1" w:id="3027"/>
          <w:p>
            <w:pPr>
              <w:spacing w:after="20"/>
              <w:ind w:left="20"/>
              <w:jc w:val="both"/>
            </w:pPr>
            <w:r>
              <w:rPr>
                <w:rFonts w:ascii="Times New Roman"/>
                <w:b w:val="false"/>
                <w:i w:val="false"/>
                <w:color w:val="000000"/>
                <w:sz w:val="20"/>
              </w:rPr>
              <w:t>
Білімі:</w:t>
            </w:r>
          </w:p>
          <w:bookmarkEnd w:id="3027"/>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және азаматтық істер, сондай-ақ әкімшілік құқық бұзушылық туралы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 негіздері.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4" w:id="3028"/>
          <w:p>
            <w:pPr>
              <w:spacing w:after="20"/>
              <w:ind w:left="20"/>
              <w:jc w:val="both"/>
            </w:pPr>
            <w:r>
              <w:rPr>
                <w:rFonts w:ascii="Times New Roman"/>
                <w:b w:val="false"/>
                <w:i w:val="false"/>
                <w:color w:val="000000"/>
                <w:sz w:val="20"/>
              </w:rPr>
              <w:t>
 1-ші қосымша еңбек функциясы:</w:t>
            </w:r>
          </w:p>
          <w:bookmarkEnd w:id="3028"/>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5" w:id="3029"/>
          <w:p>
            <w:pPr>
              <w:spacing w:after="20"/>
              <w:ind w:left="20"/>
              <w:jc w:val="both"/>
            </w:pPr>
            <w:r>
              <w:rPr>
                <w:rFonts w:ascii="Times New Roman"/>
                <w:b w:val="false"/>
                <w:i w:val="false"/>
                <w:color w:val="000000"/>
                <w:sz w:val="20"/>
              </w:rPr>
              <w:t>
1-дағды:</w:t>
            </w:r>
          </w:p>
          <w:bookmarkEnd w:id="3029"/>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6" w:id="3030"/>
          <w:p>
            <w:pPr>
              <w:spacing w:after="20"/>
              <w:ind w:left="20"/>
              <w:jc w:val="both"/>
            </w:pPr>
            <w:r>
              <w:rPr>
                <w:rFonts w:ascii="Times New Roman"/>
                <w:b w:val="false"/>
                <w:i w:val="false"/>
                <w:color w:val="000000"/>
                <w:sz w:val="20"/>
              </w:rPr>
              <w:t>
Машықтар:</w:t>
            </w:r>
          </w:p>
          <w:bookmarkEnd w:id="3030"/>
          <w:p>
            <w:pPr>
              <w:spacing w:after="20"/>
              <w:ind w:left="20"/>
              <w:jc w:val="both"/>
            </w:pPr>
            <w:r>
              <w:rPr>
                <w:rFonts w:ascii="Times New Roman"/>
                <w:b w:val="false"/>
                <w:i w:val="false"/>
                <w:color w:val="000000"/>
                <w:sz w:val="20"/>
              </w:rPr>
              <w:t>
</w:t>
            </w:r>
            <w:r>
              <w:rPr>
                <w:rFonts w:ascii="Times New Roman"/>
                <w:b w:val="false"/>
                <w:i w:val="false"/>
                <w:color w:val="000000"/>
                <w:sz w:val="20"/>
              </w:rPr>
              <w:t>1. Ғылыми әзірлемелердің заманауи деңгейін ескере отырып, сот-сараптамалық дінтанушылық зерттеуінің ағымдағы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Ғылыми-зерттеу жұмыстарының нәтижелерін рәсімдеу;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Сот-сараптамалық зерттеулердің әдістемелерін, техникалық шешімдерді, ғылыми зерттеулердің әзірлемелерін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9.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10. Мақалалар, монографиялар, әдістемелік ұсыныстар мен оқу құралдар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Жарияланымдар мен ғылыми әзірлемелерге рецензия жүргізу;</w:t>
            </w:r>
          </w:p>
          <w:p>
            <w:pPr>
              <w:spacing w:after="20"/>
              <w:ind w:left="20"/>
              <w:jc w:val="both"/>
            </w:pPr>
            <w:r>
              <w:rPr>
                <w:rFonts w:ascii="Times New Roman"/>
                <w:b w:val="false"/>
                <w:i w:val="false"/>
                <w:color w:val="000000"/>
                <w:sz w:val="20"/>
              </w:rPr>
              <w:t>
12.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8" w:id="3031"/>
          <w:p>
            <w:pPr>
              <w:spacing w:after="20"/>
              <w:ind w:left="20"/>
              <w:jc w:val="both"/>
            </w:pPr>
            <w:r>
              <w:rPr>
                <w:rFonts w:ascii="Times New Roman"/>
                <w:b w:val="false"/>
                <w:i w:val="false"/>
                <w:color w:val="000000"/>
                <w:sz w:val="20"/>
              </w:rPr>
              <w:t>
Білімі:</w:t>
            </w:r>
          </w:p>
          <w:bookmarkEnd w:id="303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рәсімдеуге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немесе ғылыми-техникалық әзірлемелерді орындау бойынша әдістемелік материалдар.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3" w:id="3032"/>
          <w:p>
            <w:pPr>
              <w:spacing w:after="20"/>
              <w:ind w:left="20"/>
              <w:jc w:val="both"/>
            </w:pPr>
            <w:r>
              <w:rPr>
                <w:rFonts w:ascii="Times New Roman"/>
                <w:b w:val="false"/>
                <w:i w:val="false"/>
                <w:color w:val="000000"/>
                <w:sz w:val="20"/>
              </w:rPr>
              <w:t>
2-дағды:</w:t>
            </w:r>
          </w:p>
          <w:bookmarkEnd w:id="3032"/>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4" w:id="3033"/>
          <w:p>
            <w:pPr>
              <w:spacing w:after="20"/>
              <w:ind w:left="20"/>
              <w:jc w:val="both"/>
            </w:pPr>
            <w:r>
              <w:rPr>
                <w:rFonts w:ascii="Times New Roman"/>
                <w:b w:val="false"/>
                <w:i w:val="false"/>
                <w:color w:val="000000"/>
                <w:sz w:val="20"/>
              </w:rPr>
              <w:t>
Машықтар:</w:t>
            </w:r>
          </w:p>
          <w:bookmarkEnd w:id="3033"/>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7" w:id="3034"/>
          <w:p>
            <w:pPr>
              <w:spacing w:after="20"/>
              <w:ind w:left="20"/>
              <w:jc w:val="both"/>
            </w:pPr>
            <w:r>
              <w:rPr>
                <w:rFonts w:ascii="Times New Roman"/>
                <w:b w:val="false"/>
                <w:i w:val="false"/>
                <w:color w:val="000000"/>
                <w:sz w:val="20"/>
              </w:rPr>
              <w:t>
Білімі:</w:t>
            </w:r>
          </w:p>
          <w:bookmarkEnd w:id="3034"/>
          <w:p>
            <w:pPr>
              <w:spacing w:after="20"/>
              <w:ind w:left="20"/>
              <w:jc w:val="both"/>
            </w:pPr>
            <w:r>
              <w:rPr>
                <w:rFonts w:ascii="Times New Roman"/>
                <w:b w:val="false"/>
                <w:i w:val="false"/>
                <w:color w:val="000000"/>
                <w:sz w:val="20"/>
              </w:rPr>
              <w:t>
</w:t>
            </w:r>
            <w:r>
              <w:rPr>
                <w:rFonts w:ascii="Times New Roman"/>
                <w:b w:val="false"/>
                <w:i w:val="false"/>
                <w:color w:val="000000"/>
                <w:sz w:val="20"/>
              </w:rPr>
              <w:t>1.Сот-сараптама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 енгізу, сондай-ақ нормативтік құқықтық актілерді рәсімдеудің тәртібі.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0" w:id="3035"/>
          <w:p>
            <w:pPr>
              <w:spacing w:after="20"/>
              <w:ind w:left="20"/>
              <w:jc w:val="both"/>
            </w:pPr>
            <w:r>
              <w:rPr>
                <w:rFonts w:ascii="Times New Roman"/>
                <w:b w:val="false"/>
                <w:i w:val="false"/>
                <w:color w:val="000000"/>
                <w:sz w:val="20"/>
              </w:rPr>
              <w:t>
3-дағды:</w:t>
            </w:r>
          </w:p>
          <w:bookmarkEnd w:id="3035"/>
          <w:p>
            <w:pPr>
              <w:spacing w:after="20"/>
              <w:ind w:left="20"/>
              <w:jc w:val="both"/>
            </w:pPr>
            <w:r>
              <w:rPr>
                <w:rFonts w:ascii="Times New Roman"/>
                <w:b w:val="false"/>
                <w:i w:val="false"/>
                <w:color w:val="000000"/>
                <w:sz w:val="20"/>
              </w:rPr>
              <w:t>
Сот сарапшыларын кәсіптік даярлауға, олардың біліктілігін арттыруға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1" w:id="3036"/>
          <w:p>
            <w:pPr>
              <w:spacing w:after="20"/>
              <w:ind w:left="20"/>
              <w:jc w:val="both"/>
            </w:pPr>
            <w:r>
              <w:rPr>
                <w:rFonts w:ascii="Times New Roman"/>
                <w:b w:val="false"/>
                <w:i w:val="false"/>
                <w:color w:val="000000"/>
                <w:sz w:val="20"/>
              </w:rPr>
              <w:t>
Машықтар:</w:t>
            </w:r>
          </w:p>
          <w:bookmarkEnd w:id="3036"/>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 құқығына біліктілік куәлігін алуға үміткерлерді дайындауға,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асыру.және оның тиімділігін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7" w:id="3037"/>
          <w:p>
            <w:pPr>
              <w:spacing w:after="20"/>
              <w:ind w:left="20"/>
              <w:jc w:val="both"/>
            </w:pPr>
            <w:r>
              <w:rPr>
                <w:rFonts w:ascii="Times New Roman"/>
                <w:b w:val="false"/>
                <w:i w:val="false"/>
                <w:color w:val="000000"/>
                <w:sz w:val="20"/>
              </w:rPr>
              <w:t>
Білімі:</w:t>
            </w:r>
          </w:p>
          <w:bookmarkEnd w:id="3037"/>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Баяндамалардың,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Оқытудың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кәсіптік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5" w:id="3038"/>
          <w:p>
            <w:pPr>
              <w:spacing w:after="20"/>
              <w:ind w:left="20"/>
              <w:jc w:val="both"/>
            </w:pPr>
            <w:r>
              <w:rPr>
                <w:rFonts w:ascii="Times New Roman"/>
                <w:b w:val="false"/>
                <w:i w:val="false"/>
                <w:color w:val="000000"/>
                <w:sz w:val="20"/>
              </w:rPr>
              <w:t>
Ұжымды басқару</w:t>
            </w:r>
          </w:p>
          <w:bookmarkEnd w:id="3038"/>
          <w:p>
            <w:pPr>
              <w:spacing w:after="20"/>
              <w:ind w:left="20"/>
              <w:jc w:val="both"/>
            </w:pPr>
            <w:r>
              <w:rPr>
                <w:rFonts w:ascii="Times New Roman"/>
                <w:b w:val="false"/>
                <w:i w:val="false"/>
                <w:color w:val="000000"/>
                <w:sz w:val="20"/>
              </w:rPr>
              <w:t>
</w:t>
            </w:r>
            <w:r>
              <w:rPr>
                <w:rFonts w:ascii="Times New Roman"/>
                <w:b w:val="false"/>
                <w:i w:val="false"/>
                <w:color w:val="000000"/>
                <w:sz w:val="20"/>
              </w:rPr>
              <w:t>Топтық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бағдары/немесе 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"Сот сарапшылары"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КА,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 (мамандық)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(6В022 гуманитарлық ғылымдар (дінтану, исламтану)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1" w:id="3039"/>
          <w:p>
            <w:pPr>
              <w:spacing w:after="20"/>
              <w:ind w:left="20"/>
              <w:jc w:val="both"/>
            </w:pPr>
            <w:r>
              <w:rPr>
                <w:rFonts w:ascii="Times New Roman"/>
                <w:b w:val="false"/>
                <w:i w:val="false"/>
                <w:color w:val="000000"/>
                <w:sz w:val="20"/>
              </w:rPr>
              <w:t>
Бас сарапшы</w:t>
            </w:r>
          </w:p>
          <w:bookmarkEnd w:id="3039"/>
          <w:p>
            <w:pPr>
              <w:spacing w:after="20"/>
              <w:ind w:left="20"/>
              <w:jc w:val="both"/>
            </w:pPr>
            <w:r>
              <w:rPr>
                <w:rFonts w:ascii="Times New Roman"/>
                <w:b w:val="false"/>
                <w:i w:val="false"/>
                <w:color w:val="000000"/>
                <w:sz w:val="20"/>
              </w:rPr>
              <w:t>
</w:t>
            </w:r>
            <w:r>
              <w:rPr>
                <w:rFonts w:ascii="Times New Roman"/>
                <w:b w:val="false"/>
                <w:i w:val="false"/>
                <w:color w:val="000000"/>
                <w:sz w:val="20"/>
              </w:rPr>
              <w:t>жетекші сарапшы</w:t>
            </w:r>
          </w:p>
          <w:p>
            <w:pPr>
              <w:spacing w:after="20"/>
              <w:ind w:left="20"/>
              <w:jc w:val="both"/>
            </w:pPr>
            <w:r>
              <w:rPr>
                <w:rFonts w:ascii="Times New Roman"/>
                <w:b w:val="false"/>
                <w:i w:val="false"/>
                <w:color w:val="000000"/>
                <w:sz w:val="20"/>
              </w:rPr>
              <w:t>
</w:t>
            </w:r>
            <w:r>
              <w:rPr>
                <w:rFonts w:ascii="Times New Roman"/>
                <w:b w:val="false"/>
                <w:i w:val="false"/>
                <w:color w:val="000000"/>
                <w:sz w:val="20"/>
              </w:rPr>
              <w:t>аға сарапшы</w:t>
            </w:r>
          </w:p>
          <w:p>
            <w:pPr>
              <w:spacing w:after="20"/>
              <w:ind w:left="20"/>
              <w:jc w:val="both"/>
            </w:pPr>
            <w:r>
              <w:rPr>
                <w:rFonts w:ascii="Times New Roman"/>
                <w:b w:val="false"/>
                <w:i w:val="false"/>
                <w:color w:val="000000"/>
                <w:sz w:val="20"/>
              </w:rPr>
              <w:t>
"Сот-сараптамалық дінтанушылық зерттеу" мамандығы бойынша лицензия негізінде сот-сараптама қызметімен айналысатын жеке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дінтанушылық зерттеу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машығына, дағдыларына және жеке құзыреттеріне қойылатын тиісті талаптарды жүйелі және құрылымдық жағынан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"Сот-сараптамалық дінтанушылық зерттеу" мамандығы бойынша сараптамаларды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іс-қимыл.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 әдістемелік және тәрбие жұмыстарына қатысу.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4" w:id="3040"/>
          <w:p>
            <w:pPr>
              <w:spacing w:after="20"/>
              <w:ind w:left="20"/>
              <w:jc w:val="both"/>
            </w:pPr>
            <w:r>
              <w:rPr>
                <w:rFonts w:ascii="Times New Roman"/>
                <w:b w:val="false"/>
                <w:i w:val="false"/>
                <w:color w:val="000000"/>
                <w:sz w:val="20"/>
              </w:rPr>
              <w:t>
1-еңбек функциясы:</w:t>
            </w:r>
          </w:p>
          <w:bookmarkEnd w:id="3040"/>
          <w:p>
            <w:pPr>
              <w:spacing w:after="20"/>
              <w:ind w:left="20"/>
              <w:jc w:val="both"/>
            </w:pPr>
            <w:r>
              <w:rPr>
                <w:rFonts w:ascii="Times New Roman"/>
                <w:b w:val="false"/>
                <w:i w:val="false"/>
                <w:color w:val="000000"/>
                <w:sz w:val="20"/>
              </w:rPr>
              <w:t>
"Сот-сараптамалық дінтанушылық зерттеу" мамандығы бойынша сот сараптамасын жүргізу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5" w:id="3041"/>
          <w:p>
            <w:pPr>
              <w:spacing w:after="20"/>
              <w:ind w:left="20"/>
              <w:jc w:val="both"/>
            </w:pPr>
            <w:r>
              <w:rPr>
                <w:rFonts w:ascii="Times New Roman"/>
                <w:b w:val="false"/>
                <w:i w:val="false"/>
                <w:color w:val="000000"/>
                <w:sz w:val="20"/>
              </w:rPr>
              <w:t>
1-дағды:</w:t>
            </w:r>
          </w:p>
          <w:bookmarkEnd w:id="3041"/>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6" w:id="3042"/>
          <w:p>
            <w:pPr>
              <w:spacing w:after="20"/>
              <w:ind w:left="20"/>
              <w:jc w:val="both"/>
            </w:pPr>
            <w:r>
              <w:rPr>
                <w:rFonts w:ascii="Times New Roman"/>
                <w:b w:val="false"/>
                <w:i w:val="false"/>
                <w:color w:val="000000"/>
                <w:sz w:val="20"/>
              </w:rPr>
              <w:t>
Машықтар:</w:t>
            </w:r>
          </w:p>
          <w:bookmarkEnd w:id="3042"/>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объектілердің, олардың санын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объектілерінің бүліну, түрінің өзгеруін, ауыстырылу мүмкіндігін болдырмайтын және сақтау және тасымалдау кезінде белгілері мен қасиеттерінің сақталуын қамтамасыз ететін олардың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объектісі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объектілерді тексеру актісін рәсімдеу;</w:t>
            </w:r>
          </w:p>
          <w:p>
            <w:pPr>
              <w:spacing w:after="20"/>
              <w:ind w:left="20"/>
              <w:jc w:val="both"/>
            </w:pPr>
            <w:r>
              <w:rPr>
                <w:rFonts w:ascii="Times New Roman"/>
                <w:b w:val="false"/>
                <w:i w:val="false"/>
                <w:color w:val="000000"/>
                <w:sz w:val="20"/>
              </w:rPr>
              <w:t>
5. Сот сараптамасы объектілерінің бастапқы белгілері мен қасиеттерінің сақталуы және сараптама объектілерін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1" w:id="3043"/>
          <w:p>
            <w:pPr>
              <w:spacing w:after="20"/>
              <w:ind w:left="20"/>
              <w:jc w:val="both"/>
            </w:pPr>
            <w:r>
              <w:rPr>
                <w:rFonts w:ascii="Times New Roman"/>
                <w:b w:val="false"/>
                <w:i w:val="false"/>
                <w:color w:val="000000"/>
                <w:sz w:val="20"/>
              </w:rPr>
              <w:t>
Білімі:</w:t>
            </w:r>
          </w:p>
          <w:bookmarkEnd w:id="304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2.Сараптамалық зерттеуге ұсынылған заттай дәлелдемелер мен объектілерді алу, буып-түю, жолдау, тасымалдау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3" w:id="3044"/>
          <w:p>
            <w:pPr>
              <w:spacing w:after="20"/>
              <w:ind w:left="20"/>
              <w:jc w:val="both"/>
            </w:pPr>
            <w:r>
              <w:rPr>
                <w:rFonts w:ascii="Times New Roman"/>
                <w:b w:val="false"/>
                <w:i w:val="false"/>
                <w:color w:val="000000"/>
                <w:sz w:val="20"/>
              </w:rPr>
              <w:t>
2-дағды:</w:t>
            </w:r>
          </w:p>
          <w:bookmarkEnd w:id="3044"/>
          <w:p>
            <w:pPr>
              <w:spacing w:after="20"/>
              <w:ind w:left="20"/>
              <w:jc w:val="both"/>
            </w:pPr>
            <w:r>
              <w:rPr>
                <w:rFonts w:ascii="Times New Roman"/>
                <w:b w:val="false"/>
                <w:i w:val="false"/>
                <w:color w:val="000000"/>
                <w:sz w:val="20"/>
              </w:rPr>
              <w:t xml:space="preserve">
Сот сараптамасы (зерттеуі) материалдары мен объектілерін зерделеу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4" w:id="3045"/>
          <w:p>
            <w:pPr>
              <w:spacing w:after="20"/>
              <w:ind w:left="20"/>
              <w:jc w:val="both"/>
            </w:pPr>
            <w:r>
              <w:rPr>
                <w:rFonts w:ascii="Times New Roman"/>
                <w:b w:val="false"/>
                <w:i w:val="false"/>
                <w:color w:val="000000"/>
                <w:sz w:val="20"/>
              </w:rPr>
              <w:t>
Машықтар:</w:t>
            </w:r>
          </w:p>
          <w:bookmarkEnd w:id="304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дінтанушылық зерттеудің мәнін, объектісі мен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объектілерін зерделеу және сараптаманың шешуіне қойылған мәселелер бойынша олардың қорытынды беру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дінтанушылық зерттеу объектілерін, олардың ерекшелігін ескере отырып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дінтанушылық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өтінішхат рәсімдеу;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объектілерін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Жазбаларды рәсімдеу.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2" w:id="3046"/>
          <w:p>
            <w:pPr>
              <w:spacing w:after="20"/>
              <w:ind w:left="20"/>
              <w:jc w:val="both"/>
            </w:pPr>
            <w:r>
              <w:rPr>
                <w:rFonts w:ascii="Times New Roman"/>
                <w:b w:val="false"/>
                <w:i w:val="false"/>
                <w:color w:val="000000"/>
                <w:sz w:val="20"/>
              </w:rPr>
              <w:t>
Білімі:</w:t>
            </w:r>
          </w:p>
          <w:bookmarkEnd w:id="304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зерттеудің әдістемелері және/немесе әдістері, сот-сараптамалық дінтанушылық зерттеу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дінтанушылық зерттеу тағайындау кезінде материалдарды дайындау мен рәсімдеудің негізгі ережелері;</w:t>
            </w:r>
          </w:p>
          <w:p>
            <w:pPr>
              <w:spacing w:after="20"/>
              <w:ind w:left="20"/>
              <w:jc w:val="both"/>
            </w:pPr>
            <w:r>
              <w:rPr>
                <w:rFonts w:ascii="Times New Roman"/>
                <w:b w:val="false"/>
                <w:i w:val="false"/>
                <w:color w:val="000000"/>
                <w:sz w:val="20"/>
              </w:rPr>
              <w:t>
4. Сараптамалық және арнайы зерттеулерді тағайындау және жүргізу тәртібіндегі айырмашылықтар.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6" w:id="3047"/>
          <w:p>
            <w:pPr>
              <w:spacing w:after="20"/>
              <w:ind w:left="20"/>
              <w:jc w:val="both"/>
            </w:pPr>
            <w:r>
              <w:rPr>
                <w:rFonts w:ascii="Times New Roman"/>
                <w:b w:val="false"/>
                <w:i w:val="false"/>
                <w:color w:val="000000"/>
                <w:sz w:val="20"/>
              </w:rPr>
              <w:t>
3-дағды:</w:t>
            </w:r>
          </w:p>
          <w:bookmarkEnd w:id="3047"/>
          <w:p>
            <w:pPr>
              <w:spacing w:after="20"/>
              <w:ind w:left="20"/>
              <w:jc w:val="both"/>
            </w:pPr>
            <w:r>
              <w:rPr>
                <w:rFonts w:ascii="Times New Roman"/>
                <w:b w:val="false"/>
                <w:i w:val="false"/>
                <w:color w:val="000000"/>
                <w:sz w:val="20"/>
              </w:rPr>
              <w:t>
Сот-сараптамалық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7" w:id="3048"/>
          <w:p>
            <w:pPr>
              <w:spacing w:after="20"/>
              <w:ind w:left="20"/>
              <w:jc w:val="both"/>
            </w:pPr>
            <w:r>
              <w:rPr>
                <w:rFonts w:ascii="Times New Roman"/>
                <w:b w:val="false"/>
                <w:i w:val="false"/>
                <w:color w:val="000000"/>
                <w:sz w:val="20"/>
              </w:rPr>
              <w:t>
Машықтар:</w:t>
            </w:r>
          </w:p>
          <w:bookmarkEnd w:id="304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дінтанушылық зерттеулердің әдістеріне және/немесе әдісіне сәйкес сот-сараптамалық зерттеулер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жұмыстарын жүргізу кезінде өндірістік ортаның жағдайын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сараптамасының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Іс қағаздарын жүргізу және дайындау;</w:t>
            </w:r>
          </w:p>
          <w:p>
            <w:pPr>
              <w:spacing w:after="20"/>
              <w:ind w:left="20"/>
              <w:jc w:val="both"/>
            </w:pPr>
            <w:r>
              <w:rPr>
                <w:rFonts w:ascii="Times New Roman"/>
                <w:b w:val="false"/>
                <w:i w:val="false"/>
                <w:color w:val="000000"/>
                <w:sz w:val="20"/>
              </w:rPr>
              <w:t>
5. Санитарлық нормалар мен ережелердің талаптарын, қауіпсіздік техникасы және еңбекті қорғау нұсқауларын орындау.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2" w:id="3049"/>
          <w:p>
            <w:pPr>
              <w:spacing w:after="20"/>
              <w:ind w:left="20"/>
              <w:jc w:val="both"/>
            </w:pPr>
            <w:r>
              <w:rPr>
                <w:rFonts w:ascii="Times New Roman"/>
                <w:b w:val="false"/>
                <w:i w:val="false"/>
                <w:color w:val="000000"/>
                <w:sz w:val="20"/>
              </w:rPr>
              <w:t>
Білімі:</w:t>
            </w:r>
          </w:p>
          <w:bookmarkEnd w:id="304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дінтанушылық зерттеу әдістері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дінтанушылық зерттеу сараптамасының процессуалдық және ұйымдастырушылық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дінтанушылық зерттеулердің кезеңдері;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Зерттеу объектілерінің классификациясы, олардың қасиеттері мен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Сот-сараптама/зерттеу процесінде объектілерді есепке алу мен зерттеудің ғылыми-техникалық құралдары мен әдістері, сот-сараптамалық фотосуреттер, бейнетүсірілімдер, фотокестелер, диаграммалар жасау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Іс қағаздарын жүргізу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Еңбекті қорғау, қауіпсіздік техникасы, өндірістік санитария, өрт қауіпсіздігі, сондай-ақ санитарлық-эпидемиологиялық талаптар бойынша нұсқаулықтар, ережелер мен ережелер;</w:t>
            </w:r>
          </w:p>
          <w:p>
            <w:pPr>
              <w:spacing w:after="20"/>
              <w:ind w:left="20"/>
              <w:jc w:val="both"/>
            </w:pPr>
            <w:r>
              <w:rPr>
                <w:rFonts w:ascii="Times New Roman"/>
                <w:b w:val="false"/>
                <w:i w:val="false"/>
                <w:color w:val="000000"/>
                <w:sz w:val="20"/>
              </w:rPr>
              <w:t>
8. Ішкі тәртіп ережелері, қызметтік міндеттері.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1" w:id="3050"/>
          <w:p>
            <w:pPr>
              <w:spacing w:after="20"/>
              <w:ind w:left="20"/>
              <w:jc w:val="both"/>
            </w:pPr>
            <w:r>
              <w:rPr>
                <w:rFonts w:ascii="Times New Roman"/>
                <w:b w:val="false"/>
                <w:i w:val="false"/>
                <w:color w:val="000000"/>
                <w:sz w:val="20"/>
              </w:rPr>
              <w:t>
4-дағды:</w:t>
            </w:r>
          </w:p>
          <w:bookmarkEnd w:id="3050"/>
          <w:p>
            <w:pPr>
              <w:spacing w:after="20"/>
              <w:ind w:left="20"/>
              <w:jc w:val="both"/>
            </w:pPr>
            <w:r>
              <w:rPr>
                <w:rFonts w:ascii="Times New Roman"/>
                <w:b w:val="false"/>
                <w:i w:val="false"/>
                <w:color w:val="000000"/>
                <w:sz w:val="20"/>
              </w:rPr>
              <w:t>
Сот сараптамасының (зерттеу) нәтижелерін түсіндіру/өңдеу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2" w:id="3051"/>
          <w:p>
            <w:pPr>
              <w:spacing w:after="20"/>
              <w:ind w:left="20"/>
              <w:jc w:val="both"/>
            </w:pPr>
            <w:r>
              <w:rPr>
                <w:rFonts w:ascii="Times New Roman"/>
                <w:b w:val="false"/>
                <w:i w:val="false"/>
                <w:color w:val="000000"/>
                <w:sz w:val="20"/>
              </w:rPr>
              <w:t>
Машықтар:</w:t>
            </w:r>
          </w:p>
          <w:bookmarkEnd w:id="305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сараптамасының әдістемесіне және/немесе әдісіне сәйкес зерттеу нәтижелерін талдауды, бағалауды және өңдеуді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Сараптамалық зерттеу нәтижелерін түсіндіру/өңдеу және қорытындылар қалыптастыру;</w:t>
            </w:r>
          </w:p>
          <w:p>
            <w:pPr>
              <w:spacing w:after="20"/>
              <w:ind w:left="20"/>
              <w:jc w:val="both"/>
            </w:pPr>
            <w:r>
              <w:rPr>
                <w:rFonts w:ascii="Times New Roman"/>
                <w:b w:val="false"/>
                <w:i w:val="false"/>
                <w:color w:val="000000"/>
                <w:sz w:val="20"/>
              </w:rPr>
              <w:t>
3. Зерттеу нәтижелерін есептеу, талдау, бағалау және өңдеу бойынша жазбаларды жүргізу және дайындау.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5" w:id="3052"/>
          <w:p>
            <w:pPr>
              <w:spacing w:after="20"/>
              <w:ind w:left="20"/>
              <w:jc w:val="both"/>
            </w:pPr>
            <w:r>
              <w:rPr>
                <w:rFonts w:ascii="Times New Roman"/>
                <w:b w:val="false"/>
                <w:i w:val="false"/>
                <w:color w:val="000000"/>
                <w:sz w:val="20"/>
              </w:rPr>
              <w:t>
Білімі:</w:t>
            </w:r>
          </w:p>
          <w:bookmarkEnd w:id="305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зерттеудің техникасы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Сараптамалық зерттеу нәтижелерінің сенімділігі мен объективтілік дәрежесін бағалаудың ғылыми негізделген тәсілдері мен критерийлері;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кезінде алынған мәліметтерді интерпретациялау тәртібі мен ережелері;</w:t>
            </w:r>
          </w:p>
          <w:p>
            <w:pPr>
              <w:spacing w:after="20"/>
              <w:ind w:left="20"/>
              <w:jc w:val="both"/>
            </w:pPr>
            <w:r>
              <w:rPr>
                <w:rFonts w:ascii="Times New Roman"/>
                <w:b w:val="false"/>
                <w:i w:val="false"/>
                <w:color w:val="000000"/>
                <w:sz w:val="20"/>
              </w:rPr>
              <w:t>
4. Зерттеулер нәтижелерін есептеу, талдау, бағалау және өңдеу есебін жүргізу ережелері.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9" w:id="3053"/>
          <w:p>
            <w:pPr>
              <w:spacing w:after="20"/>
              <w:ind w:left="20"/>
              <w:jc w:val="both"/>
            </w:pPr>
            <w:r>
              <w:rPr>
                <w:rFonts w:ascii="Times New Roman"/>
                <w:b w:val="false"/>
                <w:i w:val="false"/>
                <w:color w:val="000000"/>
                <w:sz w:val="20"/>
              </w:rPr>
              <w:t>
5-дағды:</w:t>
            </w:r>
          </w:p>
          <w:bookmarkEnd w:id="3053"/>
          <w:p>
            <w:pPr>
              <w:spacing w:after="20"/>
              <w:ind w:left="20"/>
              <w:jc w:val="both"/>
            </w:pPr>
            <w:r>
              <w:rPr>
                <w:rFonts w:ascii="Times New Roman"/>
                <w:b w:val="false"/>
                <w:i w:val="false"/>
                <w:color w:val="000000"/>
                <w:sz w:val="20"/>
              </w:rPr>
              <w:t>
Сарапшы (маман) қорытындысын рәсімдеу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0" w:id="3054"/>
          <w:p>
            <w:pPr>
              <w:spacing w:after="20"/>
              <w:ind w:left="20"/>
              <w:jc w:val="both"/>
            </w:pPr>
            <w:r>
              <w:rPr>
                <w:rFonts w:ascii="Times New Roman"/>
                <w:b w:val="false"/>
                <w:i w:val="false"/>
                <w:color w:val="000000"/>
                <w:sz w:val="20"/>
              </w:rPr>
              <w:t>
Машықтар:</w:t>
            </w:r>
          </w:p>
          <w:bookmarkEnd w:id="3054"/>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Сарапшының (маманның) қорытындысын немесе қорытынды беру мүмкін еместігі туралы хабарламаны рәсімдеу;</w:t>
            </w:r>
          </w:p>
          <w:p>
            <w:pPr>
              <w:spacing w:after="20"/>
              <w:ind w:left="20"/>
              <w:jc w:val="both"/>
            </w:pPr>
            <w:r>
              <w:rPr>
                <w:rFonts w:ascii="Times New Roman"/>
                <w:b w:val="false"/>
                <w:i w:val="false"/>
                <w:color w:val="000000"/>
                <w:sz w:val="20"/>
              </w:rPr>
              <w:t>
2. Бақылау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2" w:id="3055"/>
          <w:p>
            <w:pPr>
              <w:spacing w:after="20"/>
              <w:ind w:left="20"/>
              <w:jc w:val="both"/>
            </w:pPr>
            <w:r>
              <w:rPr>
                <w:rFonts w:ascii="Times New Roman"/>
                <w:b w:val="false"/>
                <w:i w:val="false"/>
                <w:color w:val="000000"/>
                <w:sz w:val="20"/>
              </w:rPr>
              <w:t>
Білімі:</w:t>
            </w:r>
          </w:p>
          <w:bookmarkEnd w:id="3055"/>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Сарапшының қорытындысын жасау тәртібі, оның құрылымдық бөліктері (кіріспе, зерттеу, жинақтау, қорытынды). Сараптамалық қорытынды қорытындыларының нысандары;</w:t>
            </w:r>
          </w:p>
          <w:p>
            <w:pPr>
              <w:spacing w:after="20"/>
              <w:ind w:left="20"/>
              <w:jc w:val="both"/>
            </w:pPr>
            <w:r>
              <w:rPr>
                <w:rFonts w:ascii="Times New Roman"/>
                <w:b w:val="false"/>
                <w:i w:val="false"/>
                <w:color w:val="000000"/>
                <w:sz w:val="20"/>
              </w:rPr>
              <w:t>
3. Құжаттаманы, архивтерді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5" w:id="3056"/>
          <w:p>
            <w:pPr>
              <w:spacing w:after="20"/>
              <w:ind w:left="20"/>
              <w:jc w:val="both"/>
            </w:pPr>
            <w:r>
              <w:rPr>
                <w:rFonts w:ascii="Times New Roman"/>
                <w:b w:val="false"/>
                <w:i w:val="false"/>
                <w:color w:val="000000"/>
                <w:sz w:val="20"/>
              </w:rPr>
              <w:t>
2-еңбек функциясы:</w:t>
            </w:r>
          </w:p>
          <w:bookmarkEnd w:id="3056"/>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6" w:id="3057"/>
          <w:p>
            <w:pPr>
              <w:spacing w:after="20"/>
              <w:ind w:left="20"/>
              <w:jc w:val="both"/>
            </w:pPr>
            <w:r>
              <w:rPr>
                <w:rFonts w:ascii="Times New Roman"/>
                <w:b w:val="false"/>
                <w:i w:val="false"/>
                <w:color w:val="000000"/>
                <w:sz w:val="20"/>
              </w:rPr>
              <w:t>
1-дағды:</w:t>
            </w:r>
          </w:p>
          <w:bookmarkEnd w:id="3057"/>
          <w:p>
            <w:pPr>
              <w:spacing w:after="20"/>
              <w:ind w:left="20"/>
              <w:jc w:val="both"/>
            </w:pPr>
            <w:r>
              <w:rPr>
                <w:rFonts w:ascii="Times New Roman"/>
                <w:b w:val="false"/>
                <w:i w:val="false"/>
                <w:color w:val="000000"/>
                <w:sz w:val="20"/>
              </w:rPr>
              <w:t>
Сараптамаларды тағайындайтын органдармен сот сараптамаларын жүргізу бойынша өзара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7" w:id="3058"/>
          <w:p>
            <w:pPr>
              <w:spacing w:after="20"/>
              <w:ind w:left="20"/>
              <w:jc w:val="both"/>
            </w:pPr>
            <w:r>
              <w:rPr>
                <w:rFonts w:ascii="Times New Roman"/>
                <w:b w:val="false"/>
                <w:i w:val="false"/>
                <w:color w:val="000000"/>
                <w:sz w:val="20"/>
              </w:rPr>
              <w:t>
Машықтар:</w:t>
            </w:r>
          </w:p>
          <w:bookmarkEnd w:id="305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шеккен шығыстар туралы есепті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9" w:id="3059"/>
          <w:p>
            <w:pPr>
              <w:spacing w:after="20"/>
              <w:ind w:left="20"/>
              <w:jc w:val="both"/>
            </w:pPr>
            <w:r>
              <w:rPr>
                <w:rFonts w:ascii="Times New Roman"/>
                <w:b w:val="false"/>
                <w:i w:val="false"/>
                <w:color w:val="000000"/>
                <w:sz w:val="20"/>
              </w:rPr>
              <w:t>
Білімі:</w:t>
            </w:r>
          </w:p>
          <w:bookmarkEnd w:id="305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сараптамасы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нысандары.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2" w:id="3060"/>
          <w:p>
            <w:pPr>
              <w:spacing w:after="20"/>
              <w:ind w:left="20"/>
              <w:jc w:val="both"/>
            </w:pPr>
            <w:r>
              <w:rPr>
                <w:rFonts w:ascii="Times New Roman"/>
                <w:b w:val="false"/>
                <w:i w:val="false"/>
                <w:color w:val="000000"/>
                <w:sz w:val="20"/>
              </w:rPr>
              <w:t>
2-дағды:</w:t>
            </w:r>
          </w:p>
          <w:bookmarkEnd w:id="3060"/>
          <w:p>
            <w:pPr>
              <w:spacing w:after="20"/>
              <w:ind w:left="20"/>
              <w:jc w:val="both"/>
            </w:pPr>
            <w:r>
              <w:rPr>
                <w:rFonts w:ascii="Times New Roman"/>
                <w:b w:val="false"/>
                <w:i w:val="false"/>
                <w:color w:val="000000"/>
                <w:sz w:val="20"/>
              </w:rPr>
              <w:t>
тағайындайтын органдардың қызметкерлеріне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3" w:id="3061"/>
          <w:p>
            <w:pPr>
              <w:spacing w:after="20"/>
              <w:ind w:left="20"/>
              <w:jc w:val="both"/>
            </w:pPr>
            <w:r>
              <w:rPr>
                <w:rFonts w:ascii="Times New Roman"/>
                <w:b w:val="false"/>
                <w:i w:val="false"/>
                <w:color w:val="000000"/>
                <w:sz w:val="20"/>
              </w:rPr>
              <w:t>
Машықтар:</w:t>
            </w:r>
          </w:p>
          <w:bookmarkEnd w:id="3061"/>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5" w:id="3062"/>
          <w:p>
            <w:pPr>
              <w:spacing w:after="20"/>
              <w:ind w:left="20"/>
              <w:jc w:val="both"/>
            </w:pPr>
            <w:r>
              <w:rPr>
                <w:rFonts w:ascii="Times New Roman"/>
                <w:b w:val="false"/>
                <w:i w:val="false"/>
                <w:color w:val="000000"/>
                <w:sz w:val="20"/>
              </w:rPr>
              <w:t>
Білімі:</w:t>
            </w:r>
          </w:p>
          <w:bookmarkEnd w:id="306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және криминалистика негіздері;</w:t>
            </w:r>
          </w:p>
          <w:p>
            <w:pPr>
              <w:spacing w:after="20"/>
              <w:ind w:left="20"/>
              <w:jc w:val="both"/>
            </w:pPr>
            <w:r>
              <w:rPr>
                <w:rFonts w:ascii="Times New Roman"/>
                <w:b w:val="false"/>
                <w:i w:val="false"/>
                <w:color w:val="000000"/>
                <w:sz w:val="20"/>
              </w:rPr>
              <w:t>
3. Қылмыстық және азаматтық істер бойынша, сондай-ақ әкімшілік құқық бұзушылық туралы істер бойынша материалдарды дайындау және ұсыну ерекшеліктері.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8" w:id="3063"/>
          <w:p>
            <w:pPr>
              <w:spacing w:after="20"/>
              <w:ind w:left="20"/>
              <w:jc w:val="both"/>
            </w:pPr>
            <w:r>
              <w:rPr>
                <w:rFonts w:ascii="Times New Roman"/>
                <w:b w:val="false"/>
                <w:i w:val="false"/>
                <w:color w:val="000000"/>
                <w:sz w:val="20"/>
              </w:rPr>
              <w:t>
1-қосымша еңбек функциясы:</w:t>
            </w:r>
          </w:p>
          <w:bookmarkEnd w:id="3063"/>
          <w:p>
            <w:pPr>
              <w:spacing w:after="20"/>
              <w:ind w:left="20"/>
              <w:jc w:val="both"/>
            </w:pPr>
            <w:r>
              <w:rPr>
                <w:rFonts w:ascii="Times New Roman"/>
                <w:b w:val="false"/>
                <w:i w:val="false"/>
                <w:color w:val="000000"/>
                <w:sz w:val="20"/>
              </w:rPr>
              <w:t>
Ғылыми-зерттеу, ғылыми-әдістемелік және оқу-әдістемелік жұмыстарға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9" w:id="3064"/>
          <w:p>
            <w:pPr>
              <w:spacing w:after="20"/>
              <w:ind w:left="20"/>
              <w:jc w:val="both"/>
            </w:pPr>
            <w:r>
              <w:rPr>
                <w:rFonts w:ascii="Times New Roman"/>
                <w:b w:val="false"/>
                <w:i w:val="false"/>
                <w:color w:val="000000"/>
                <w:sz w:val="20"/>
              </w:rPr>
              <w:t>
1-дағды:</w:t>
            </w:r>
          </w:p>
          <w:bookmarkEnd w:id="3064"/>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0" w:id="3065"/>
          <w:p>
            <w:pPr>
              <w:spacing w:after="20"/>
              <w:ind w:left="20"/>
              <w:jc w:val="both"/>
            </w:pPr>
            <w:r>
              <w:rPr>
                <w:rFonts w:ascii="Times New Roman"/>
                <w:b w:val="false"/>
                <w:i w:val="false"/>
                <w:color w:val="000000"/>
                <w:sz w:val="20"/>
              </w:rPr>
              <w:t>
Машықтар:</w:t>
            </w:r>
          </w:p>
          <w:bookmarkEnd w:id="3065"/>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 мен ғылыми әзірлемелердің қазіргі деңгейін ескере отырып, сот-сараптамалық дінтанушылық зерттеу сараптамасының қазіргі жағдайы мен даму болашағын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бойынша ұсыныстар мен техникалық-экономикалық негіздемелерді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техника-экономикалық тиімділігін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 мен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Мәліметтерді жинау, талдау және жүйелеу;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Ағымдағы және түпкілікті бақылауды, зерттеу жоспарларын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Тиісті сынау және өлшеу әдістері мен процедураларын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 барысында жүргізілген сынақтардың нәтижелерін талдаңыз;</w:t>
            </w:r>
          </w:p>
          <w:p>
            <w:pPr>
              <w:spacing w:after="20"/>
              <w:ind w:left="20"/>
              <w:jc w:val="both"/>
            </w:pPr>
            <w:r>
              <w:rPr>
                <w:rFonts w:ascii="Times New Roman"/>
                <w:b w:val="false"/>
                <w:i w:val="false"/>
                <w:color w:val="000000"/>
                <w:sz w:val="20"/>
              </w:rPr>
              <w:t>
</w:t>
            </w:r>
            <w:r>
              <w:rPr>
                <w:rFonts w:ascii="Times New Roman"/>
                <w:b w:val="false"/>
                <w:i w:val="false"/>
                <w:color w:val="000000"/>
                <w:sz w:val="20"/>
              </w:rPr>
              <w:t>9. Зерттеу жұмысының нәтижелерін рәсімдеу;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 әдістерін, техникалық шешімдерді, ғылыми әзірлемелерді әзірлеуге, сынақтан өткізуге, валидациялауға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жұмыстардың, ғылыми зерттеулердің және/немесе ғылыми-техникалық әзірлемелердің нәтижелері туралы есептерді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Мақалаларды, монографияларды,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шолу жасау;</w:t>
            </w:r>
          </w:p>
          <w:p>
            <w:pPr>
              <w:spacing w:after="20"/>
              <w:ind w:left="20"/>
              <w:jc w:val="both"/>
            </w:pPr>
            <w:r>
              <w:rPr>
                <w:rFonts w:ascii="Times New Roman"/>
                <w:b w:val="false"/>
                <w:i w:val="false"/>
                <w:color w:val="000000"/>
                <w:sz w:val="20"/>
              </w:rPr>
              <w:t>
14. Сараптамалық қателерге ықпал ететін себептер мен жағдайларды айқындау мақсатында сараптамалық тәжірибені жалпылауды жүргізу, сондай-ақ сараптамалық қателерді болдырмауға бағытталған ұсыныстар әзірлеу.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4" w:id="3066"/>
          <w:p>
            <w:pPr>
              <w:spacing w:after="20"/>
              <w:ind w:left="20"/>
              <w:jc w:val="both"/>
            </w:pPr>
            <w:r>
              <w:rPr>
                <w:rFonts w:ascii="Times New Roman"/>
                <w:b w:val="false"/>
                <w:i w:val="false"/>
                <w:color w:val="000000"/>
                <w:sz w:val="20"/>
              </w:rPr>
              <w:t>
Білімі:</w:t>
            </w:r>
          </w:p>
          <w:bookmarkEnd w:id="3066"/>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сараптамасы саласындағы отандық және шетелдік ғылым мен техниканың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Зерттеулер жүргізу немесе ғылыми-техникалық әзірлемелерді орындау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 нәтижелерінің мазмұны мен форматына қойылатын стандартты талаптар;</w:t>
            </w:r>
          </w:p>
          <w:p>
            <w:pPr>
              <w:spacing w:after="20"/>
              <w:ind w:left="20"/>
              <w:jc w:val="both"/>
            </w:pPr>
            <w:r>
              <w:rPr>
                <w:rFonts w:ascii="Times New Roman"/>
                <w:b w:val="false"/>
                <w:i w:val="false"/>
                <w:color w:val="000000"/>
                <w:sz w:val="20"/>
              </w:rPr>
              <w:t>
5. Сот-сараптамалық зерттеу әдістерін әзірлеу, сынау және енгізудің негізгі принциптері.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9" w:id="3067"/>
          <w:p>
            <w:pPr>
              <w:spacing w:after="20"/>
              <w:ind w:left="20"/>
              <w:jc w:val="both"/>
            </w:pPr>
            <w:r>
              <w:rPr>
                <w:rFonts w:ascii="Times New Roman"/>
                <w:b w:val="false"/>
                <w:i w:val="false"/>
                <w:color w:val="000000"/>
                <w:sz w:val="20"/>
              </w:rPr>
              <w:t>
2-дағды:</w:t>
            </w:r>
          </w:p>
          <w:bookmarkEnd w:id="3067"/>
          <w:p>
            <w:pPr>
              <w:spacing w:after="20"/>
              <w:ind w:left="20"/>
              <w:jc w:val="both"/>
            </w:pPr>
            <w:r>
              <w:rPr>
                <w:rFonts w:ascii="Times New Roman"/>
                <w:b w:val="false"/>
                <w:i w:val="false"/>
                <w:color w:val="000000"/>
                <w:sz w:val="20"/>
              </w:rPr>
              <w:t>
Сот сараптамасы саласындағы нормативтік құқықтық актілердің және нормативтік құжаттардың жобаларын әзірлеуге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0" w:id="3068"/>
          <w:p>
            <w:pPr>
              <w:spacing w:after="20"/>
              <w:ind w:left="20"/>
              <w:jc w:val="both"/>
            </w:pPr>
            <w:r>
              <w:rPr>
                <w:rFonts w:ascii="Times New Roman"/>
                <w:b w:val="false"/>
                <w:i w:val="false"/>
                <w:color w:val="000000"/>
                <w:sz w:val="20"/>
              </w:rPr>
              <w:t>
Машықтар:</w:t>
            </w:r>
          </w:p>
          <w:bookmarkEnd w:id="306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 жобаларының қолданыстағы заңнамаға, нормативтік мақсаттарға сәйкестігіне, енгізілген стандарттар тиімділігіне және олардың салдарларына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бойынша ұсыныстар әзірлеу;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3" w:id="3069"/>
          <w:p>
            <w:pPr>
              <w:spacing w:after="20"/>
              <w:ind w:left="20"/>
              <w:jc w:val="both"/>
            </w:pPr>
            <w:r>
              <w:rPr>
                <w:rFonts w:ascii="Times New Roman"/>
                <w:b w:val="false"/>
                <w:i w:val="false"/>
                <w:color w:val="000000"/>
                <w:sz w:val="20"/>
              </w:rPr>
              <w:t>
Білімі:</w:t>
            </w:r>
          </w:p>
          <w:bookmarkEnd w:id="306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Заң;</w:t>
            </w:r>
          </w:p>
          <w:p>
            <w:pPr>
              <w:spacing w:after="20"/>
              <w:ind w:left="20"/>
              <w:jc w:val="both"/>
            </w:pPr>
            <w:r>
              <w:rPr>
                <w:rFonts w:ascii="Times New Roman"/>
                <w:b w:val="false"/>
                <w:i w:val="false"/>
                <w:color w:val="000000"/>
                <w:sz w:val="20"/>
              </w:rPr>
              <w:t>
3. Нормативтік құқықтық актілерді әзірлеу, қабылдау, өзгертулер енгізу тәртібі, сондай-ақ олардың орындалуына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6" w:id="3070"/>
          <w:p>
            <w:pPr>
              <w:spacing w:after="20"/>
              <w:ind w:left="20"/>
              <w:jc w:val="both"/>
            </w:pPr>
            <w:r>
              <w:rPr>
                <w:rFonts w:ascii="Times New Roman"/>
                <w:b w:val="false"/>
                <w:i w:val="false"/>
                <w:color w:val="000000"/>
                <w:sz w:val="20"/>
              </w:rPr>
              <w:t>
3-дағды:</w:t>
            </w:r>
          </w:p>
          <w:bookmarkEnd w:id="3070"/>
          <w:p>
            <w:pPr>
              <w:spacing w:after="20"/>
              <w:ind w:left="20"/>
              <w:jc w:val="both"/>
            </w:pPr>
            <w:r>
              <w:rPr>
                <w:rFonts w:ascii="Times New Roman"/>
                <w:b w:val="false"/>
                <w:i w:val="false"/>
                <w:color w:val="000000"/>
                <w:sz w:val="20"/>
              </w:rPr>
              <w:t>
Сот сарапшыларының кәсіби даярлығына, біліктілігін арттыруға және қайта даярлауға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7" w:id="3071"/>
          <w:p>
            <w:pPr>
              <w:spacing w:after="20"/>
              <w:ind w:left="20"/>
              <w:jc w:val="both"/>
            </w:pPr>
            <w:r>
              <w:rPr>
                <w:rFonts w:ascii="Times New Roman"/>
                <w:b w:val="false"/>
                <w:i w:val="false"/>
                <w:color w:val="000000"/>
                <w:sz w:val="20"/>
              </w:rPr>
              <w:t>
Машықтар:</w:t>
            </w:r>
          </w:p>
          <w:bookmarkEnd w:id="307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дінтанушылық зерттеу сараптамасын жүргізу құқығына біліктілік куәлігін алуға үміткерлерді кәсіби даярлауға қатысу және осы саладағы сот сарапшыларының біліктілігін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 курстарына, сот сарапшыларының біліктілігін арттыруға лектор, оқу жетекшісі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4. Кәсіби дайындық пен біліктілікті арттырудың нысандары мен әдістерін жетілдіруге қатысу.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1" w:id="3072"/>
          <w:p>
            <w:pPr>
              <w:spacing w:after="20"/>
              <w:ind w:left="20"/>
              <w:jc w:val="both"/>
            </w:pPr>
            <w:r>
              <w:rPr>
                <w:rFonts w:ascii="Times New Roman"/>
                <w:b w:val="false"/>
                <w:i w:val="false"/>
                <w:color w:val="000000"/>
                <w:sz w:val="20"/>
              </w:rPr>
              <w:t>
Білімі:</w:t>
            </w:r>
          </w:p>
          <w:bookmarkEnd w:id="3072"/>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Оқу-әдістемелік кешендерді әзірлеудің негізгі принциптері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Дәрістердің, семинарлардың және практикалық сабақтардың жоспарларын құру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Теория негіздері және оқыту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бойынша әдістемелік материалдар;</w:t>
            </w:r>
          </w:p>
          <w:p>
            <w:pPr>
              <w:spacing w:after="20"/>
              <w:ind w:left="20"/>
              <w:jc w:val="both"/>
            </w:pPr>
            <w:r>
              <w:rPr>
                <w:rFonts w:ascii="Times New Roman"/>
                <w:b w:val="false"/>
                <w:i w:val="false"/>
                <w:color w:val="000000"/>
                <w:sz w:val="20"/>
              </w:rPr>
              <w:t>
6. Сот сарапшыларының кәсіби даярлығын,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7" w:id="3073"/>
          <w:p>
            <w:pPr>
              <w:spacing w:after="20"/>
              <w:ind w:left="20"/>
              <w:jc w:val="both"/>
            </w:pPr>
            <w:r>
              <w:rPr>
                <w:rFonts w:ascii="Times New Roman"/>
                <w:b w:val="false"/>
                <w:i w:val="false"/>
                <w:color w:val="000000"/>
                <w:sz w:val="20"/>
              </w:rPr>
              <w:t>
Командалық жұмыс</w:t>
            </w:r>
          </w:p>
          <w:bookmarkEnd w:id="3073"/>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 кезіндегі дербестік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bl>
    <w:bookmarkStart w:name="z8243" w:id="3074"/>
    <w:p>
      <w:pPr>
        <w:spacing w:after="0"/>
        <w:ind w:left="0"/>
        <w:jc w:val="left"/>
      </w:pPr>
      <w:r>
        <w:rPr>
          <w:rFonts w:ascii="Times New Roman"/>
          <w:b/>
          <w:i w:val="false"/>
          <w:color w:val="000000"/>
        </w:rPr>
        <w:t xml:space="preserve"> 4-тарау. Кәсіптік стандарттың техникалық деректері</w:t>
      </w:r>
    </w:p>
    <w:bookmarkEnd w:id="3074"/>
    <w:bookmarkStart w:name="z8244" w:id="3075"/>
    <w:p>
      <w:pPr>
        <w:spacing w:after="0"/>
        <w:ind w:left="0"/>
        <w:jc w:val="both"/>
      </w:pPr>
      <w:r>
        <w:rPr>
          <w:rFonts w:ascii="Times New Roman"/>
          <w:b w:val="false"/>
          <w:i w:val="false"/>
          <w:color w:val="000000"/>
          <w:sz w:val="28"/>
        </w:rPr>
        <w:t xml:space="preserve">
      11. Мемлекеттік органның атауы: </w:t>
      </w:r>
    </w:p>
    <w:bookmarkEnd w:id="3075"/>
    <w:bookmarkStart w:name="z8245" w:id="3076"/>
    <w:p>
      <w:pPr>
        <w:spacing w:after="0"/>
        <w:ind w:left="0"/>
        <w:jc w:val="both"/>
      </w:pPr>
      <w:r>
        <w:rPr>
          <w:rFonts w:ascii="Times New Roman"/>
          <w:b w:val="false"/>
          <w:i w:val="false"/>
          <w:color w:val="000000"/>
          <w:sz w:val="28"/>
        </w:rPr>
        <w:t>
      Қазақстан Республикасы Әділет министрлігі</w:t>
      </w:r>
    </w:p>
    <w:bookmarkEnd w:id="3076"/>
    <w:bookmarkStart w:name="z8246" w:id="3077"/>
    <w:p>
      <w:pPr>
        <w:spacing w:after="0"/>
        <w:ind w:left="0"/>
        <w:jc w:val="both"/>
      </w:pPr>
      <w:r>
        <w:rPr>
          <w:rFonts w:ascii="Times New Roman"/>
          <w:b w:val="false"/>
          <w:i w:val="false"/>
          <w:color w:val="000000"/>
          <w:sz w:val="28"/>
        </w:rPr>
        <w:t>
      Орындаушы: А.М. Сашкен, a.sashken@adilet.gov.kz, 74-06-58.</w:t>
      </w:r>
    </w:p>
    <w:bookmarkEnd w:id="3077"/>
    <w:bookmarkStart w:name="z8247" w:id="3078"/>
    <w:p>
      <w:pPr>
        <w:spacing w:after="0"/>
        <w:ind w:left="0"/>
        <w:jc w:val="both"/>
      </w:pPr>
      <w:r>
        <w:rPr>
          <w:rFonts w:ascii="Times New Roman"/>
          <w:b w:val="false"/>
          <w:i w:val="false"/>
          <w:color w:val="000000"/>
          <w:sz w:val="28"/>
        </w:rPr>
        <w:t>
      12. Әзірлеуге қатысқан ұйымдар (кәсіпорындар):</w:t>
      </w:r>
    </w:p>
    <w:bookmarkEnd w:id="3078"/>
    <w:bookmarkStart w:name="z8248" w:id="3079"/>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3079"/>
    <w:bookmarkStart w:name="z8249" w:id="3080"/>
    <w:p>
      <w:pPr>
        <w:spacing w:after="0"/>
        <w:ind w:left="0"/>
        <w:jc w:val="both"/>
      </w:pPr>
      <w:r>
        <w:rPr>
          <w:rFonts w:ascii="Times New Roman"/>
          <w:b w:val="false"/>
          <w:i w:val="false"/>
          <w:color w:val="000000"/>
          <w:sz w:val="28"/>
        </w:rPr>
        <w:t>
      Орындаушы: Г.Ж. Ертаева, expert@cse.kz, 54-10-05.</w:t>
      </w:r>
    </w:p>
    <w:bookmarkEnd w:id="3080"/>
    <w:bookmarkStart w:name="z8250" w:id="3081"/>
    <w:p>
      <w:pPr>
        <w:spacing w:after="0"/>
        <w:ind w:left="0"/>
        <w:jc w:val="both"/>
      </w:pPr>
      <w:r>
        <w:rPr>
          <w:rFonts w:ascii="Times New Roman"/>
          <w:b w:val="false"/>
          <w:i w:val="false"/>
          <w:color w:val="000000"/>
          <w:sz w:val="28"/>
        </w:rPr>
        <w:t>
      13. Сот-сараптама қызметі саласындағы кәсіптік біліктілік бойынша салалық кеңес: 2023 жылғы 12 желтоқсандағы №3 хаттамасы.</w:t>
      </w:r>
    </w:p>
    <w:bookmarkEnd w:id="3081"/>
    <w:bookmarkStart w:name="z8251" w:id="3082"/>
    <w:p>
      <w:pPr>
        <w:spacing w:after="0"/>
        <w:ind w:left="0"/>
        <w:jc w:val="both"/>
      </w:pPr>
      <w:r>
        <w:rPr>
          <w:rFonts w:ascii="Times New Roman"/>
          <w:b w:val="false"/>
          <w:i w:val="false"/>
          <w:color w:val="000000"/>
          <w:sz w:val="28"/>
        </w:rPr>
        <w:t>
      14. Кәсіптік біліктілік бойынша ұлттық орган: 2023 жылғы 14 желтоқсандағы қорытынды.</w:t>
      </w:r>
    </w:p>
    <w:bookmarkEnd w:id="3082"/>
    <w:bookmarkStart w:name="z8252" w:id="3083"/>
    <w:p>
      <w:pPr>
        <w:spacing w:after="0"/>
        <w:ind w:left="0"/>
        <w:jc w:val="both"/>
      </w:pPr>
      <w:r>
        <w:rPr>
          <w:rFonts w:ascii="Times New Roman"/>
          <w:b w:val="false"/>
          <w:i w:val="false"/>
          <w:color w:val="000000"/>
          <w:sz w:val="28"/>
        </w:rPr>
        <w:t>
      15. "Атамекен" Қазақстан Республикасының Ұлттық кәсіпкерлер палатасы: 2023 жылғы 18 қазан.</w:t>
      </w:r>
    </w:p>
    <w:bookmarkEnd w:id="3083"/>
    <w:bookmarkStart w:name="z8253" w:id="3084"/>
    <w:p>
      <w:pPr>
        <w:spacing w:after="0"/>
        <w:ind w:left="0"/>
        <w:jc w:val="both"/>
      </w:pPr>
      <w:r>
        <w:rPr>
          <w:rFonts w:ascii="Times New Roman"/>
          <w:b w:val="false"/>
          <w:i w:val="false"/>
          <w:color w:val="000000"/>
          <w:sz w:val="28"/>
        </w:rPr>
        <w:t>
      16. Нұсқа нөмірі және шығарылған жылы: 1-нұсқа, 2024 жыл.</w:t>
      </w:r>
    </w:p>
    <w:bookmarkEnd w:id="3084"/>
    <w:bookmarkStart w:name="z8254" w:id="3085"/>
    <w:p>
      <w:pPr>
        <w:spacing w:after="0"/>
        <w:ind w:left="0"/>
        <w:jc w:val="both"/>
      </w:pPr>
      <w:r>
        <w:rPr>
          <w:rFonts w:ascii="Times New Roman"/>
          <w:b w:val="false"/>
          <w:i w:val="false"/>
          <w:color w:val="000000"/>
          <w:sz w:val="28"/>
        </w:rPr>
        <w:t>
      17. Бағдарлы қайта қарау күні: 2027 жылғы 4 қаңтар.</w:t>
      </w:r>
    </w:p>
    <w:bookmarkEnd w:id="30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23 қаңтардағы</w:t>
            </w:r>
            <w:r>
              <w:br/>
            </w:r>
            <w:r>
              <w:rPr>
                <w:rFonts w:ascii="Times New Roman"/>
                <w:b w:val="false"/>
                <w:i w:val="false"/>
                <w:color w:val="000000"/>
                <w:sz w:val="20"/>
              </w:rPr>
              <w:t>№ 60 бұйрығына</w:t>
            </w:r>
            <w:r>
              <w:br/>
            </w:r>
            <w:r>
              <w:rPr>
                <w:rFonts w:ascii="Times New Roman"/>
                <w:b w:val="false"/>
                <w:i w:val="false"/>
                <w:color w:val="000000"/>
                <w:sz w:val="20"/>
              </w:rPr>
              <w:t>29-қосымша</w:t>
            </w:r>
          </w:p>
        </w:tc>
      </w:tr>
    </w:tbl>
    <w:bookmarkStart w:name="z8256" w:id="3086"/>
    <w:p>
      <w:pPr>
        <w:spacing w:after="0"/>
        <w:ind w:left="0"/>
        <w:jc w:val="left"/>
      </w:pPr>
      <w:r>
        <w:rPr>
          <w:rFonts w:ascii="Times New Roman"/>
          <w:b/>
          <w:i w:val="false"/>
          <w:color w:val="000000"/>
        </w:rPr>
        <w:t xml:space="preserve"> "Сот-гистологиялық сараптама" кәсіптік стандарты</w:t>
      </w:r>
    </w:p>
    <w:bookmarkEnd w:id="3086"/>
    <w:bookmarkStart w:name="z8257" w:id="3087"/>
    <w:p>
      <w:pPr>
        <w:spacing w:after="0"/>
        <w:ind w:left="0"/>
        <w:jc w:val="left"/>
      </w:pPr>
      <w:r>
        <w:rPr>
          <w:rFonts w:ascii="Times New Roman"/>
          <w:b/>
          <w:i w:val="false"/>
          <w:color w:val="000000"/>
        </w:rPr>
        <w:t xml:space="preserve"> 1 - тарау. Жалпы ережелер</w:t>
      </w:r>
    </w:p>
    <w:bookmarkEnd w:id="3087"/>
    <w:bookmarkStart w:name="z8258" w:id="3088"/>
    <w:p>
      <w:pPr>
        <w:spacing w:after="0"/>
        <w:ind w:left="0"/>
        <w:jc w:val="both"/>
      </w:pPr>
      <w:r>
        <w:rPr>
          <w:rFonts w:ascii="Times New Roman"/>
          <w:b w:val="false"/>
          <w:i w:val="false"/>
          <w:color w:val="000000"/>
          <w:sz w:val="28"/>
        </w:rPr>
        <w:t xml:space="preserve">
      1. "Сот-гистологиялық сараптама/зерттеу" кәсіптік стандарты Қазақстан Республикасының "Кәсіптік біліктілік туралы"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сот-гистологиялық сараптама/зерттеу өндірісі бойынша сот сарапшысының біліктілік, құзыреттілік деңгейіне, еңбек мазмұнына, сапасы мен жағдайларына қойылатын талаптарды айқындауға арналған.</w:t>
      </w:r>
    </w:p>
    <w:bookmarkEnd w:id="3088"/>
    <w:bookmarkStart w:name="z8259" w:id="3089"/>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3089"/>
    <w:bookmarkStart w:name="z8260" w:id="3090"/>
    <w:p>
      <w:pPr>
        <w:spacing w:after="0"/>
        <w:ind w:left="0"/>
        <w:jc w:val="both"/>
      </w:pPr>
      <w:r>
        <w:rPr>
          <w:rFonts w:ascii="Times New Roman"/>
          <w:b w:val="false"/>
          <w:i w:val="false"/>
          <w:color w:val="000000"/>
          <w:sz w:val="28"/>
        </w:rPr>
        <w:t>
      1) білім – кәсіптік міндет аясында іс-әрекеттерді орындау үшін қажетті зерделенген және меңгерілген ақпарат;</w:t>
      </w:r>
    </w:p>
    <w:bookmarkEnd w:id="3090"/>
    <w:bookmarkStart w:name="z8261" w:id="3091"/>
    <w:p>
      <w:pPr>
        <w:spacing w:after="0"/>
        <w:ind w:left="0"/>
        <w:jc w:val="both"/>
      </w:pPr>
      <w:r>
        <w:rPr>
          <w:rFonts w:ascii="Times New Roman"/>
          <w:b w:val="false"/>
          <w:i w:val="false"/>
          <w:color w:val="000000"/>
          <w:sz w:val="28"/>
        </w:rPr>
        <w:t>
      2) дағды – кәсіптік міндетті тұтастай орындауға мүмкіндік беретін білімдер мен икемділіктерді қолдану қабілеті;</w:t>
      </w:r>
    </w:p>
    <w:bookmarkEnd w:id="3091"/>
    <w:bookmarkStart w:name="z8262" w:id="3092"/>
    <w:p>
      <w:pPr>
        <w:spacing w:after="0"/>
        <w:ind w:left="0"/>
        <w:jc w:val="both"/>
      </w:pPr>
      <w:r>
        <w:rPr>
          <w:rFonts w:ascii="Times New Roman"/>
          <w:b w:val="false"/>
          <w:i w:val="false"/>
          <w:color w:val="000000"/>
          <w:sz w:val="28"/>
        </w:rPr>
        <w:t xml:space="preserve">
      3) жазба – қол жеткізілген нәтижелер туралы мәліметтер бар құжат немесе жүзеге асырылған қызмет растамасы верификацияның, ескертуші және түзетуші іс-әрекеттердің бақыланушылығын және жүргізілу куәліктерін ұсынуды ресімдеу үшін; </w:t>
      </w:r>
    </w:p>
    <w:bookmarkEnd w:id="3092"/>
    <w:bookmarkStart w:name="z8263" w:id="3093"/>
    <w:p>
      <w:pPr>
        <w:spacing w:after="0"/>
        <w:ind w:left="0"/>
        <w:jc w:val="both"/>
      </w:pPr>
      <w:r>
        <w:rPr>
          <w:rFonts w:ascii="Times New Roman"/>
          <w:b w:val="false"/>
          <w:i w:val="false"/>
          <w:color w:val="000000"/>
          <w:sz w:val="28"/>
        </w:rPr>
        <w:t>
      4) сот-гистологиялық зерттеудің мәні – зерттеудің арнайы әдістері мен әдістемелерін қолдану арқылы ағзалар мен тіндердің зақымдану ерекшеліктерін микроскопиялық деңгейде зерделеу кезінде сот медицинасы саласындағы арнайы білімдер негізінде анықталатын нақты деректер;</w:t>
      </w:r>
    </w:p>
    <w:bookmarkEnd w:id="3093"/>
    <w:bookmarkStart w:name="z8264" w:id="3094"/>
    <w:p>
      <w:pPr>
        <w:spacing w:after="0"/>
        <w:ind w:left="0"/>
        <w:jc w:val="both"/>
      </w:pPr>
      <w:r>
        <w:rPr>
          <w:rFonts w:ascii="Times New Roman"/>
          <w:b w:val="false"/>
          <w:i w:val="false"/>
          <w:color w:val="000000"/>
          <w:sz w:val="28"/>
        </w:rPr>
        <w:t>
      5) сот-гистологиялық зерттеудің объектілері – мәйітті ашу кезінде алу жүргізілген органдар мен тіндердің бөліктері және іс бойынша өтіп жатқан, сот-гистологиялық зерттеуді қажет ететін басқа да объектілер.</w:t>
      </w:r>
    </w:p>
    <w:bookmarkEnd w:id="3094"/>
    <w:bookmarkStart w:name="z8265" w:id="3095"/>
    <w:p>
      <w:pPr>
        <w:spacing w:after="0"/>
        <w:ind w:left="0"/>
        <w:jc w:val="both"/>
      </w:pPr>
      <w:r>
        <w:rPr>
          <w:rFonts w:ascii="Times New Roman"/>
          <w:b w:val="false"/>
          <w:i w:val="false"/>
          <w:color w:val="000000"/>
          <w:sz w:val="28"/>
        </w:rPr>
        <w:t>
      3. Осы кәсіптік стандартта мынадай қысқартулар пайдаланылады:</w:t>
      </w:r>
    </w:p>
    <w:bookmarkEnd w:id="3095"/>
    <w:bookmarkStart w:name="z8266" w:id="3096"/>
    <w:p>
      <w:pPr>
        <w:spacing w:after="0"/>
        <w:ind w:left="0"/>
        <w:jc w:val="both"/>
      </w:pPr>
      <w:r>
        <w:rPr>
          <w:rFonts w:ascii="Times New Roman"/>
          <w:b w:val="false"/>
          <w:i w:val="false"/>
          <w:color w:val="000000"/>
          <w:sz w:val="28"/>
        </w:rPr>
        <w:t>
      БТБА – Жұмыстар мен жұмысшы мамандықтарының бірыңғай тарифтік-біліктілік анықтамалығы;</w:t>
      </w:r>
    </w:p>
    <w:bookmarkEnd w:id="3096"/>
    <w:bookmarkStart w:name="z8267" w:id="3097"/>
    <w:p>
      <w:pPr>
        <w:spacing w:after="0"/>
        <w:ind w:left="0"/>
        <w:jc w:val="both"/>
      </w:pPr>
      <w:r>
        <w:rPr>
          <w:rFonts w:ascii="Times New Roman"/>
          <w:b w:val="false"/>
          <w:i w:val="false"/>
          <w:color w:val="000000"/>
          <w:sz w:val="28"/>
        </w:rPr>
        <w:t>
      БА – Біліктілік анықтамалығы.</w:t>
      </w:r>
    </w:p>
    <w:bookmarkEnd w:id="3097"/>
    <w:bookmarkStart w:name="z8268" w:id="3098"/>
    <w:p>
      <w:pPr>
        <w:spacing w:after="0"/>
        <w:ind w:left="0"/>
        <w:jc w:val="both"/>
      </w:pPr>
      <w:r>
        <w:rPr>
          <w:rFonts w:ascii="Times New Roman"/>
          <w:b w:val="false"/>
          <w:i w:val="false"/>
          <w:color w:val="000000"/>
          <w:sz w:val="28"/>
        </w:rPr>
        <w:t>
      СБШ – Салалық біліктілік шеңбері;</w:t>
      </w:r>
    </w:p>
    <w:bookmarkEnd w:id="3098"/>
    <w:bookmarkStart w:name="z8269" w:id="3099"/>
    <w:p>
      <w:pPr>
        <w:spacing w:after="0"/>
        <w:ind w:left="0"/>
        <w:jc w:val="both"/>
      </w:pPr>
      <w:r>
        <w:rPr>
          <w:rFonts w:ascii="Times New Roman"/>
          <w:b w:val="false"/>
          <w:i w:val="false"/>
          <w:color w:val="000000"/>
          <w:sz w:val="28"/>
        </w:rPr>
        <w:t xml:space="preserve">
      ЭҚЖЖ – Экономикалық қызмет түрлерінің жалпы мемлекеттік жіктеуіші. </w:t>
      </w:r>
    </w:p>
    <w:bookmarkEnd w:id="3099"/>
    <w:bookmarkStart w:name="z8270" w:id="3100"/>
    <w:p>
      <w:pPr>
        <w:spacing w:after="0"/>
        <w:ind w:left="0"/>
        <w:jc w:val="left"/>
      </w:pPr>
      <w:r>
        <w:rPr>
          <w:rFonts w:ascii="Times New Roman"/>
          <w:b/>
          <w:i w:val="false"/>
          <w:color w:val="000000"/>
        </w:rPr>
        <w:t xml:space="preserve"> 2-тарау. Кәсіптік стандарттың төлқұжаты</w:t>
      </w:r>
    </w:p>
    <w:bookmarkEnd w:id="3100"/>
    <w:bookmarkStart w:name="z8271" w:id="3101"/>
    <w:p>
      <w:pPr>
        <w:spacing w:after="0"/>
        <w:ind w:left="0"/>
        <w:jc w:val="both"/>
      </w:pPr>
      <w:r>
        <w:rPr>
          <w:rFonts w:ascii="Times New Roman"/>
          <w:b w:val="false"/>
          <w:i w:val="false"/>
          <w:color w:val="000000"/>
          <w:sz w:val="28"/>
        </w:rPr>
        <w:t>
      4. Кәсіптік стандарттың атауы: "Сот-гистологиялық сараптама".</w:t>
      </w:r>
    </w:p>
    <w:bookmarkEnd w:id="3101"/>
    <w:bookmarkStart w:name="z8272" w:id="3102"/>
    <w:p>
      <w:pPr>
        <w:spacing w:after="0"/>
        <w:ind w:left="0"/>
        <w:jc w:val="both"/>
      </w:pPr>
      <w:r>
        <w:rPr>
          <w:rFonts w:ascii="Times New Roman"/>
          <w:b w:val="false"/>
          <w:i w:val="false"/>
          <w:color w:val="000000"/>
          <w:sz w:val="28"/>
        </w:rPr>
        <w:t>
      5. Кәсіптік стандарт коды: О84230.</w:t>
      </w:r>
    </w:p>
    <w:bookmarkEnd w:id="3102"/>
    <w:bookmarkStart w:name="z8273" w:id="3103"/>
    <w:p>
      <w:pPr>
        <w:spacing w:after="0"/>
        <w:ind w:left="0"/>
        <w:jc w:val="both"/>
      </w:pPr>
      <w:r>
        <w:rPr>
          <w:rFonts w:ascii="Times New Roman"/>
          <w:b w:val="false"/>
          <w:i w:val="false"/>
          <w:color w:val="000000"/>
          <w:sz w:val="28"/>
        </w:rPr>
        <w:t xml:space="preserve">
      6. ЭҚЖЖ сәйкес секциясын, бөлімін, тобын, сыныбын және кіші сыныбын көрсету: </w:t>
      </w:r>
    </w:p>
    <w:bookmarkEnd w:id="3103"/>
    <w:bookmarkStart w:name="z8274" w:id="3104"/>
    <w:p>
      <w:pPr>
        <w:spacing w:after="0"/>
        <w:ind w:left="0"/>
        <w:jc w:val="both"/>
      </w:pPr>
      <w:r>
        <w:rPr>
          <w:rFonts w:ascii="Times New Roman"/>
          <w:b w:val="false"/>
          <w:i w:val="false"/>
          <w:color w:val="000000"/>
          <w:sz w:val="28"/>
        </w:rPr>
        <w:t>
      О – Мемлекеттік басқару және қорғаныс; міндетті әлеуметтік қамсыздандыру;</w:t>
      </w:r>
    </w:p>
    <w:bookmarkEnd w:id="3104"/>
    <w:bookmarkStart w:name="z8275" w:id="3105"/>
    <w:p>
      <w:pPr>
        <w:spacing w:after="0"/>
        <w:ind w:left="0"/>
        <w:jc w:val="both"/>
      </w:pPr>
      <w:r>
        <w:rPr>
          <w:rFonts w:ascii="Times New Roman"/>
          <w:b w:val="false"/>
          <w:i w:val="false"/>
          <w:color w:val="000000"/>
          <w:sz w:val="28"/>
        </w:rPr>
        <w:t>
      84 – Мемлекеттік басқару және қорғаныс; міндетті әлеуметтік қамсыздандыру;</w:t>
      </w:r>
    </w:p>
    <w:bookmarkEnd w:id="3105"/>
    <w:bookmarkStart w:name="z8276" w:id="3106"/>
    <w:p>
      <w:pPr>
        <w:spacing w:after="0"/>
        <w:ind w:left="0"/>
        <w:jc w:val="both"/>
      </w:pPr>
      <w:r>
        <w:rPr>
          <w:rFonts w:ascii="Times New Roman"/>
          <w:b w:val="false"/>
          <w:i w:val="false"/>
          <w:color w:val="000000"/>
          <w:sz w:val="28"/>
        </w:rPr>
        <w:t>
      842 – Жалпы қоғамға мемлекеттік қызметтерді ұсыну;</w:t>
      </w:r>
    </w:p>
    <w:bookmarkEnd w:id="3106"/>
    <w:bookmarkStart w:name="z8277" w:id="3107"/>
    <w:p>
      <w:pPr>
        <w:spacing w:after="0"/>
        <w:ind w:left="0"/>
        <w:jc w:val="both"/>
      </w:pPr>
      <w:r>
        <w:rPr>
          <w:rFonts w:ascii="Times New Roman"/>
          <w:b w:val="false"/>
          <w:i w:val="false"/>
          <w:color w:val="000000"/>
          <w:sz w:val="28"/>
        </w:rPr>
        <w:t>
      8423 – Әділет пен әділеттілік саласындағы қызмет;</w:t>
      </w:r>
    </w:p>
    <w:bookmarkEnd w:id="3107"/>
    <w:bookmarkStart w:name="z8278" w:id="3108"/>
    <w:p>
      <w:pPr>
        <w:spacing w:after="0"/>
        <w:ind w:left="0"/>
        <w:jc w:val="both"/>
      </w:pPr>
      <w:r>
        <w:rPr>
          <w:rFonts w:ascii="Times New Roman"/>
          <w:b w:val="false"/>
          <w:i w:val="false"/>
          <w:color w:val="000000"/>
          <w:sz w:val="28"/>
        </w:rPr>
        <w:t>
      84230 – Әділет пен әділеттілік саласындағы қызмет.</w:t>
      </w:r>
    </w:p>
    <w:bookmarkEnd w:id="3108"/>
    <w:bookmarkStart w:name="z8279" w:id="3109"/>
    <w:p>
      <w:pPr>
        <w:spacing w:after="0"/>
        <w:ind w:left="0"/>
        <w:jc w:val="both"/>
      </w:pPr>
      <w:r>
        <w:rPr>
          <w:rFonts w:ascii="Times New Roman"/>
          <w:b w:val="false"/>
          <w:i w:val="false"/>
          <w:color w:val="000000"/>
          <w:sz w:val="28"/>
        </w:rPr>
        <w:t>
      7. Кәсіптік стандарттың қысқаша сипаттамасы: осы стандарт "Сот-гистологиялық сараптама" түрі бойынша сот-медициналық сарапшылардың, сот сараптамаларын (зерттеулерін) жүргізу құқығына біліктілік куәлігі бар сот-медициналық сарапшылардың, оның ішінде лицензия негізінде сот-сараптама қызметімен айналысатын жеке тұлғалардың біліктілік және құзыреттілік деңгейіне, еңбек мазмұнына, сапасына және жағдайларына қойылатын талаптарды, сондай-ақ сот сараптамасы органының сот-гистологиялық сараптамасының бөлім/бөлімше, сектор басшысының біліктілік және құзыреттілік деңгейіне, еңбек мазмұнына, сапасына және жағдайларына қойылатын талаптарды белгілейді.</w:t>
      </w:r>
    </w:p>
    <w:bookmarkEnd w:id="3109"/>
    <w:bookmarkStart w:name="z8280" w:id="3110"/>
    <w:p>
      <w:pPr>
        <w:spacing w:after="0"/>
        <w:ind w:left="0"/>
        <w:jc w:val="both"/>
      </w:pPr>
      <w:r>
        <w:rPr>
          <w:rFonts w:ascii="Times New Roman"/>
          <w:b w:val="false"/>
          <w:i w:val="false"/>
          <w:color w:val="000000"/>
          <w:sz w:val="28"/>
        </w:rPr>
        <w:t>
      8. Кәсіптер карточкаларының тізбесі:</w:t>
      </w:r>
    </w:p>
    <w:bookmarkEnd w:id="3110"/>
    <w:bookmarkStart w:name="z8281" w:id="3111"/>
    <w:p>
      <w:pPr>
        <w:spacing w:after="0"/>
        <w:ind w:left="0"/>
        <w:jc w:val="both"/>
      </w:pPr>
      <w:r>
        <w:rPr>
          <w:rFonts w:ascii="Times New Roman"/>
          <w:b w:val="false"/>
          <w:i w:val="false"/>
          <w:color w:val="000000"/>
          <w:sz w:val="28"/>
        </w:rPr>
        <w:t>
      1) бөлім басшысы (өзге салаларда мамандандырылған) – СБШ бойынша 7 біліктілік деңгейі;</w:t>
      </w:r>
    </w:p>
    <w:bookmarkEnd w:id="3111"/>
    <w:bookmarkStart w:name="z8282" w:id="3112"/>
    <w:p>
      <w:pPr>
        <w:spacing w:after="0"/>
        <w:ind w:left="0"/>
        <w:jc w:val="both"/>
      </w:pPr>
      <w:r>
        <w:rPr>
          <w:rFonts w:ascii="Times New Roman"/>
          <w:b w:val="false"/>
          <w:i w:val="false"/>
          <w:color w:val="000000"/>
          <w:sz w:val="28"/>
        </w:rPr>
        <w:t>
      2) дәрігер-сот-медициналық сарапшы – СБШ бойынша 6 біліктілік деңгейі;</w:t>
      </w:r>
    </w:p>
    <w:bookmarkEnd w:id="3112"/>
    <w:bookmarkStart w:name="z8283" w:id="3113"/>
    <w:p>
      <w:pPr>
        <w:spacing w:after="0"/>
        <w:ind w:left="0"/>
        <w:jc w:val="both"/>
      </w:pPr>
      <w:r>
        <w:rPr>
          <w:rFonts w:ascii="Times New Roman"/>
          <w:b w:val="false"/>
          <w:i w:val="false"/>
          <w:color w:val="000000"/>
          <w:sz w:val="28"/>
        </w:rPr>
        <w:t>
      3) зертханашы (біліктілігі орта) – СБШ бойынша 4 біліктілік деңгейі;</w:t>
      </w:r>
    </w:p>
    <w:bookmarkEnd w:id="3113"/>
    <w:bookmarkStart w:name="z8284" w:id="3114"/>
    <w:p>
      <w:pPr>
        <w:spacing w:after="0"/>
        <w:ind w:left="0"/>
        <w:jc w:val="both"/>
      </w:pPr>
      <w:r>
        <w:rPr>
          <w:rFonts w:ascii="Times New Roman"/>
          <w:b w:val="false"/>
          <w:i w:val="false"/>
          <w:color w:val="000000"/>
          <w:sz w:val="28"/>
        </w:rPr>
        <w:t>
      4) сот-сараптамалық санитар – СБШ бойынша 2 біліктілік деңгейі.</w:t>
      </w:r>
    </w:p>
    <w:bookmarkEnd w:id="3114"/>
    <w:bookmarkStart w:name="z8285" w:id="3115"/>
    <w:p>
      <w:pPr>
        <w:spacing w:after="0"/>
        <w:ind w:left="0"/>
        <w:jc w:val="left"/>
      </w:pPr>
      <w:r>
        <w:rPr>
          <w:rFonts w:ascii="Times New Roman"/>
          <w:b/>
          <w:i w:val="false"/>
          <w:color w:val="000000"/>
        </w:rPr>
        <w:t xml:space="preserve"> 3-тарау. Кәсіптер карточкалары</w:t>
      </w:r>
    </w:p>
    <w:bookmarkEnd w:id="3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"Бөлім басшысы" (өзге салаларда мамандандырылған) кәсіп карточкасы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1329-1-028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басшысы(өзге салаларда мамандандырылған)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6" w:id="3116"/>
          <w:p>
            <w:pPr>
              <w:spacing w:after="20"/>
              <w:ind w:left="20"/>
              <w:jc w:val="both"/>
            </w:pPr>
            <w:r>
              <w:rPr>
                <w:rFonts w:ascii="Times New Roman"/>
                <w:b w:val="false"/>
                <w:i w:val="false"/>
                <w:color w:val="000000"/>
                <w:sz w:val="20"/>
              </w:rPr>
              <w:t>
Кәсіптік білім</w:t>
            </w:r>
          </w:p>
          <w:bookmarkEnd w:id="3116"/>
          <w:p>
            <w:pPr>
              <w:spacing w:after="20"/>
              <w:ind w:left="20"/>
              <w:jc w:val="both"/>
            </w:pPr>
            <w:r>
              <w:rPr>
                <w:rFonts w:ascii="Times New Roman"/>
                <w:b w:val="false"/>
                <w:i w:val="false"/>
                <w:color w:val="000000"/>
                <w:sz w:val="20"/>
              </w:rPr>
              <w:t>
деңгейі (мамандық)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(6B101 денсаулық сақтау (фармация, жалпы медицина, педиатрия)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7" w:id="3117"/>
          <w:p>
            <w:pPr>
              <w:spacing w:after="20"/>
              <w:ind w:left="20"/>
              <w:jc w:val="both"/>
            </w:pPr>
            <w:r>
              <w:rPr>
                <w:rFonts w:ascii="Times New Roman"/>
                <w:b w:val="false"/>
                <w:i w:val="false"/>
                <w:color w:val="000000"/>
                <w:sz w:val="20"/>
              </w:rPr>
              <w:t>
Бөлім/бөлімше басшысы</w:t>
            </w:r>
          </w:p>
          <w:bookmarkEnd w:id="3117"/>
          <w:p>
            <w:pPr>
              <w:spacing w:after="20"/>
              <w:ind w:left="20"/>
              <w:jc w:val="both"/>
            </w:pPr>
            <w:r>
              <w:rPr>
                <w:rFonts w:ascii="Times New Roman"/>
                <w:b w:val="false"/>
                <w:i w:val="false"/>
                <w:color w:val="000000"/>
                <w:sz w:val="20"/>
              </w:rPr>
              <w:t>
сектор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сараптама/зерттеу өндірісі саласындағы кәсіби қызметке қойылатын бірыңғай талаптарды жасау, заманауи еңбек нарығының қажеттіліктеріне жауап беретін еңбек функцияларын және қызметкерлердің білімдеріне, икемділіктеріне, дағдыларына, жекетұлғалық құзыреттіліктеріне тиісті талаптарды жүйелік және құрылымдалған сипаттау.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жұмысына басшылық 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Сараптамалар тағайындайтын органдармен өзара әрекеттесу.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жұмысқа қатысу.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8" w:id="3118"/>
          <w:p>
            <w:pPr>
              <w:spacing w:after="20"/>
              <w:ind w:left="20"/>
              <w:jc w:val="both"/>
            </w:pPr>
            <w:r>
              <w:rPr>
                <w:rFonts w:ascii="Times New Roman"/>
                <w:b w:val="false"/>
                <w:i w:val="false"/>
                <w:color w:val="000000"/>
                <w:sz w:val="20"/>
              </w:rPr>
              <w:t>
1-еңбек</w:t>
            </w:r>
          </w:p>
          <w:bookmarkEnd w:id="3118"/>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Бөлімше жұмысына басшылық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0" w:id="3119"/>
          <w:p>
            <w:pPr>
              <w:spacing w:after="20"/>
              <w:ind w:left="20"/>
              <w:jc w:val="both"/>
            </w:pPr>
            <w:r>
              <w:rPr>
                <w:rFonts w:ascii="Times New Roman"/>
                <w:b w:val="false"/>
                <w:i w:val="false"/>
                <w:color w:val="000000"/>
                <w:sz w:val="20"/>
              </w:rPr>
              <w:t>
1-дағды:</w:t>
            </w:r>
          </w:p>
          <w:bookmarkEnd w:id="3119"/>
          <w:p>
            <w:pPr>
              <w:spacing w:after="20"/>
              <w:ind w:left="20"/>
              <w:jc w:val="both"/>
            </w:pPr>
            <w:r>
              <w:rPr>
                <w:rFonts w:ascii="Times New Roman"/>
                <w:b w:val="false"/>
                <w:i w:val="false"/>
                <w:color w:val="000000"/>
                <w:sz w:val="20"/>
              </w:rPr>
              <w:t>
Бөлімшенің перспективалық және ағымдағы жұмыс жоспарларын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1" w:id="3120"/>
          <w:p>
            <w:pPr>
              <w:spacing w:after="20"/>
              <w:ind w:left="20"/>
              <w:jc w:val="both"/>
            </w:pPr>
            <w:r>
              <w:rPr>
                <w:rFonts w:ascii="Times New Roman"/>
                <w:b w:val="false"/>
                <w:i w:val="false"/>
                <w:color w:val="000000"/>
                <w:sz w:val="20"/>
              </w:rPr>
              <w:t>
Машықтар:</w:t>
            </w:r>
          </w:p>
          <w:bookmarkEnd w:id="3120"/>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Бөлімшенің қысқа және ұзақ мерзімді жұмыс жоспарларын қалыптастыру, олардың орындалуын іске асыруға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Бөлімшенің мақсаттарын және оның сол мақсаттарға қол жеткізу көрсеткіштерін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 қызметіндегі негізгі тәуекелдерді және оларды жою немесе азайту әдістерін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Бөлімше процестері нәтижелігінің негізгі көрсеткіштерін айқындау;</w:t>
            </w:r>
          </w:p>
          <w:p>
            <w:pPr>
              <w:spacing w:after="20"/>
              <w:ind w:left="20"/>
              <w:jc w:val="both"/>
            </w:pPr>
            <w:r>
              <w:rPr>
                <w:rFonts w:ascii="Times New Roman"/>
                <w:b w:val="false"/>
                <w:i w:val="false"/>
                <w:color w:val="000000"/>
                <w:sz w:val="20"/>
              </w:rPr>
              <w:t>
5. Өндірістік есептер құру.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6" w:id="3121"/>
          <w:p>
            <w:pPr>
              <w:spacing w:after="20"/>
              <w:ind w:left="20"/>
              <w:jc w:val="both"/>
            </w:pPr>
            <w:r>
              <w:rPr>
                <w:rFonts w:ascii="Times New Roman"/>
                <w:b w:val="false"/>
                <w:i w:val="false"/>
                <w:color w:val="000000"/>
                <w:sz w:val="20"/>
              </w:rPr>
              <w:t>
Білімі:</w:t>
            </w:r>
          </w:p>
          <w:bookmarkEnd w:id="3121"/>
          <w:p>
            <w:pPr>
              <w:spacing w:after="20"/>
              <w:ind w:left="20"/>
              <w:jc w:val="both"/>
            </w:pPr>
            <w:r>
              <w:rPr>
                <w:rFonts w:ascii="Times New Roman"/>
                <w:b w:val="false"/>
                <w:i w:val="false"/>
                <w:color w:val="000000"/>
                <w:sz w:val="20"/>
              </w:rPr>
              <w:t>
</w:t>
            </w:r>
            <w:r>
              <w:rPr>
                <w:rFonts w:ascii="Times New Roman"/>
                <w:b w:val="false"/>
                <w:i w:val="false"/>
                <w:color w:val="000000"/>
                <w:sz w:val="20"/>
              </w:rPr>
              <w:t>1.Ұйымның стратегиясы/саясаты, мақсаттары, даму жоспарлары және басқа да нормативтік- құқықтық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Менеджмент, стратегиялық және бюджеттік жоспарлау, ұйымдастырушылық даму саласындағы теориялық және практикалық білімдер;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3.Жоспарлау және әкімшілендіру негіздері;</w:t>
            </w:r>
          </w:p>
          <w:p>
            <w:pPr>
              <w:spacing w:after="20"/>
              <w:ind w:left="20"/>
              <w:jc w:val="both"/>
            </w:pPr>
            <w:r>
              <w:rPr>
                <w:rFonts w:ascii="Times New Roman"/>
                <w:b w:val="false"/>
                <w:i w:val="false"/>
                <w:color w:val="000000"/>
                <w:sz w:val="20"/>
              </w:rPr>
              <w:t>
4.Сараптама жүргізу туралы есептілікті жасау тәртібі мен мерзімдері.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0" w:id="3122"/>
          <w:p>
            <w:pPr>
              <w:spacing w:after="20"/>
              <w:ind w:left="20"/>
              <w:jc w:val="both"/>
            </w:pPr>
            <w:r>
              <w:rPr>
                <w:rFonts w:ascii="Times New Roman"/>
                <w:b w:val="false"/>
                <w:i w:val="false"/>
                <w:color w:val="000000"/>
                <w:sz w:val="20"/>
              </w:rPr>
              <w:t>
2-дағды:</w:t>
            </w:r>
          </w:p>
          <w:bookmarkEnd w:id="3122"/>
          <w:p>
            <w:pPr>
              <w:spacing w:after="20"/>
              <w:ind w:left="20"/>
              <w:jc w:val="both"/>
            </w:pPr>
            <w:r>
              <w:rPr>
                <w:rFonts w:ascii="Times New Roman"/>
                <w:b w:val="false"/>
                <w:i w:val="false"/>
                <w:color w:val="000000"/>
                <w:sz w:val="20"/>
              </w:rPr>
              <w:t xml:space="preserve">
Бөлімшенің жұмысын ұйымдастыру және қамтамасыз ету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1" w:id="3123"/>
          <w:p>
            <w:pPr>
              <w:spacing w:after="20"/>
              <w:ind w:left="20"/>
              <w:jc w:val="both"/>
            </w:pPr>
            <w:r>
              <w:rPr>
                <w:rFonts w:ascii="Times New Roman"/>
                <w:b w:val="false"/>
                <w:i w:val="false"/>
                <w:color w:val="000000"/>
                <w:sz w:val="20"/>
              </w:rPr>
              <w:t>
Машықтар:</w:t>
            </w:r>
          </w:p>
          <w:bookmarkEnd w:id="3123"/>
          <w:p>
            <w:pPr>
              <w:spacing w:after="20"/>
              <w:ind w:left="20"/>
              <w:jc w:val="both"/>
            </w:pPr>
            <w:r>
              <w:rPr>
                <w:rFonts w:ascii="Times New Roman"/>
                <w:b w:val="false"/>
                <w:i w:val="false"/>
                <w:color w:val="000000"/>
                <w:sz w:val="20"/>
              </w:rPr>
              <w:t>
</w:t>
            </w:r>
            <w:r>
              <w:rPr>
                <w:rFonts w:ascii="Times New Roman"/>
                <w:b w:val="false"/>
                <w:i w:val="false"/>
                <w:color w:val="000000"/>
                <w:sz w:val="20"/>
              </w:rPr>
              <w:t>1. Қызметкерлер құрамының жұмысына басшылық жасау, міндеттерді қалыптастыру және олардың орындалуын қадағалау;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құзыреті шегінде ұйымның басқа бөлімшелерімен және өзге де ұйымдардың өкілдерімен бөлімшенің тиімді өзара іс-қимылын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Бөлімшенің материалдық-техникалық қорларға деген қажеттілігін айқындау бойынша талдау жүргізу. Зертхананы материалдық-техникалық жабдықтау мен жарақтандыруға өтінімдер жасау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Реактивтердің кірісін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Құрам қызметінің тиімділігін талдау және бағалау, орындалған жұмыс нәтижелері бойынша қарамағындағыларға кері байланыс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6. Қызметкерлерді тиімді ынталандыру жүйесін әзірлеу. Жанжалды жағдайлардың алдын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Бөлімшенің қызметкерлерге қажеттілігін айқындау, сондай-ақ олардың кәсіби деңгейін ескере отырып, құрамды іріктеуді жүзеге асыру. Жаңадан қабылданған қызметкерлер құрамын бейімдеу бойынша іс-шаралар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 сараптамасы органы басшысының қарауына қызметкерлерді тағайындау, ауыстыру және жұмыстан босату туралы ұсынымдар, оларды көтермелеу туралы немесе оларға жаза қолдану жөнінде ұсыныстар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Құрамды даярлауды, біліктілігін арттыруды іске асыруды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10. Бөлімше қорларын ұтымды пайдалануды, жабдықтар мен аспаптардың сақталуы мен жұмыс жағдайын қамтамасыз ету;</w:t>
            </w:r>
          </w:p>
          <w:p>
            <w:pPr>
              <w:spacing w:after="20"/>
              <w:ind w:left="20"/>
              <w:jc w:val="both"/>
            </w:pPr>
            <w:r>
              <w:rPr>
                <w:rFonts w:ascii="Times New Roman"/>
                <w:b w:val="false"/>
                <w:i w:val="false"/>
                <w:color w:val="000000"/>
                <w:sz w:val="20"/>
              </w:rPr>
              <w:t>
11. Нұсқаулық өткізуді ұйымдастыру, еңбекті қорғау, қауіпсіздік техникасы, өндірістік санитария, өрт қауіпсіздігі, сондай-ақ санитариялық-эпидемиологиялық талаптар жөніндегі нұсқаулықтардың, қағидалар мен нормалардың сақталуын бақылауды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2" w:id="3124"/>
          <w:p>
            <w:pPr>
              <w:spacing w:after="20"/>
              <w:ind w:left="20"/>
              <w:jc w:val="both"/>
            </w:pPr>
            <w:r>
              <w:rPr>
                <w:rFonts w:ascii="Times New Roman"/>
                <w:b w:val="false"/>
                <w:i w:val="false"/>
                <w:color w:val="000000"/>
                <w:sz w:val="20"/>
              </w:rPr>
              <w:t>
Білімі:</w:t>
            </w:r>
          </w:p>
          <w:bookmarkEnd w:id="312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Еңбекті ұйымдастыру түрлері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Адами ресурстарды басқару, құрамды оқыту және дамыту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Құрам қызметін бағалау әдістері, қызметкерлерді ынталандырудың, олардың қатысу деңгейін арттыру әдістемелері мен тетіктері;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Еңбекті ұйымдастыру және басқару, еңбек заңнамасы негіздері, ішкі еңбек тәртібі ережелері, еңбек қауіпсіздігі және еңбекті қорғау, өндірістік санитария, өрт және санитариялық-эпидемиологиялық қауіпсіздік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Реактивтердің, тауарлық-материалдық құндылықтардың кірісін бақылау, оларды есепке алу және есептен шығару тәртібі;</w:t>
            </w:r>
          </w:p>
          <w:p>
            <w:pPr>
              <w:spacing w:after="20"/>
              <w:ind w:left="20"/>
              <w:jc w:val="both"/>
            </w:pPr>
            <w:r>
              <w:rPr>
                <w:rFonts w:ascii="Times New Roman"/>
                <w:b w:val="false"/>
                <w:i w:val="false"/>
                <w:color w:val="000000"/>
                <w:sz w:val="20"/>
              </w:rPr>
              <w:t>
8. Пайдаланылатын техникалық құралдарды пайдалану және оларға қызмет көрсету қағидалары.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0" w:id="3125"/>
          <w:p>
            <w:pPr>
              <w:spacing w:after="20"/>
              <w:ind w:left="20"/>
              <w:jc w:val="both"/>
            </w:pPr>
            <w:r>
              <w:rPr>
                <w:rFonts w:ascii="Times New Roman"/>
                <w:b w:val="false"/>
                <w:i w:val="false"/>
                <w:color w:val="000000"/>
                <w:sz w:val="20"/>
              </w:rPr>
              <w:t>
3-дағды:</w:t>
            </w:r>
          </w:p>
          <w:bookmarkEnd w:id="3125"/>
          <w:p>
            <w:pPr>
              <w:spacing w:after="20"/>
              <w:ind w:left="20"/>
              <w:jc w:val="both"/>
            </w:pPr>
            <w:r>
              <w:rPr>
                <w:rFonts w:ascii="Times New Roman"/>
                <w:b w:val="false"/>
                <w:i w:val="false"/>
                <w:color w:val="000000"/>
                <w:sz w:val="20"/>
              </w:rPr>
              <w:t>
Бөлімше жұмыстарының орындалу барысын бақылау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1" w:id="3126"/>
          <w:p>
            <w:pPr>
              <w:spacing w:after="20"/>
              <w:ind w:left="20"/>
              <w:jc w:val="both"/>
            </w:pPr>
            <w:r>
              <w:rPr>
                <w:rFonts w:ascii="Times New Roman"/>
                <w:b w:val="false"/>
                <w:i w:val="false"/>
                <w:color w:val="000000"/>
                <w:sz w:val="20"/>
              </w:rPr>
              <w:t>
Машықтар:</w:t>
            </w:r>
          </w:p>
          <w:bookmarkEnd w:id="3126"/>
          <w:p>
            <w:pPr>
              <w:spacing w:after="20"/>
              <w:ind w:left="20"/>
              <w:jc w:val="both"/>
            </w:pPr>
            <w:r>
              <w:rPr>
                <w:rFonts w:ascii="Times New Roman"/>
                <w:b w:val="false"/>
                <w:i w:val="false"/>
                <w:color w:val="000000"/>
                <w:sz w:val="20"/>
              </w:rPr>
              <w:t>
</w:t>
            </w:r>
            <w:r>
              <w:rPr>
                <w:rFonts w:ascii="Times New Roman"/>
                <w:b w:val="false"/>
                <w:i w:val="false"/>
                <w:color w:val="000000"/>
                <w:sz w:val="20"/>
              </w:rPr>
              <w:t>1. Жұмыс жоспар-кестелерінің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Құрал-сайманның, аппаратура мен жабдықтардың дұрыс пайдаланылуын, реактивтердің ұтымды қолданылуын (егер олар қолданылса), құрамның қауіпсіздік техникасын сақтауын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Сараптаманы жүргізу сапасын ішкі бақылау жүйесін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Сарапшы тәуелсіздігі қағидатын сақтай отырып, сараптамалық қорытындыны жүргізілген зерттеудің толықтығы, тұжырымдардың ғылыми негізділігі, алынған нәтижелердің дұрыстығы және сараптамалық қорытындыны ресімдеу сапасы бойынша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Қызметкерлер құрамының лауазымдық міндеттерін, оның ішінде сот сараптамасы саласындағы әдеп қағидаттарын, ақпараттың құпиялылығын орындауын бақылауды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Сарапшының қорытындыларын ішкі және сыртқы рецензиялау процесіне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Сараптамалық қателіктердің алдын алуды жүргізу;</w:t>
            </w:r>
          </w:p>
          <w:p>
            <w:pPr>
              <w:spacing w:after="20"/>
              <w:ind w:left="20"/>
              <w:jc w:val="both"/>
            </w:pPr>
            <w:r>
              <w:rPr>
                <w:rFonts w:ascii="Times New Roman"/>
                <w:b w:val="false"/>
                <w:i w:val="false"/>
                <w:color w:val="000000"/>
                <w:sz w:val="20"/>
              </w:rPr>
              <w:t>
8. Бөлімшенің алға қойған мақсаттарына қол жеткізу мониторингін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9" w:id="3127"/>
          <w:p>
            <w:pPr>
              <w:spacing w:after="20"/>
              <w:ind w:left="20"/>
              <w:jc w:val="both"/>
            </w:pPr>
            <w:r>
              <w:rPr>
                <w:rFonts w:ascii="Times New Roman"/>
                <w:b w:val="false"/>
                <w:i w:val="false"/>
                <w:color w:val="000000"/>
                <w:sz w:val="20"/>
              </w:rPr>
              <w:t>
Білімі:</w:t>
            </w:r>
          </w:p>
          <w:bookmarkEnd w:id="3127"/>
          <w:p>
            <w:pPr>
              <w:spacing w:after="20"/>
              <w:ind w:left="20"/>
              <w:jc w:val="both"/>
            </w:pPr>
            <w:r>
              <w:rPr>
                <w:rFonts w:ascii="Times New Roman"/>
                <w:b w:val="false"/>
                <w:i w:val="false"/>
                <w:color w:val="000000"/>
                <w:sz w:val="20"/>
              </w:rPr>
              <w:t>
</w:t>
            </w:r>
            <w:r>
              <w:rPr>
                <w:rFonts w:ascii="Times New Roman"/>
                <w:b w:val="false"/>
                <w:i w:val="false"/>
                <w:color w:val="000000"/>
                <w:sz w:val="20"/>
              </w:rPr>
              <w:t>1. Бөлімшеде қолданылатын жабдықтар мен аппаратураларды пайдаланудың негізгі технологиялық процестері мен ерекшеліктері;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зерттеулер өндірісінің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Ішкі нормативтік құжаттар, бөлімше қызметкерлерінің лауазымдық міндеттері;</w:t>
            </w:r>
          </w:p>
          <w:p>
            <w:pPr>
              <w:spacing w:after="20"/>
              <w:ind w:left="20"/>
              <w:jc w:val="both"/>
            </w:pPr>
            <w:r>
              <w:rPr>
                <w:rFonts w:ascii="Times New Roman"/>
                <w:b w:val="false"/>
                <w:i w:val="false"/>
                <w:color w:val="000000"/>
                <w:sz w:val="20"/>
              </w:rPr>
              <w:t>
4. Құпия қызметтік ақпаратты қорғау талаптары.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3" w:id="3128"/>
          <w:p>
            <w:pPr>
              <w:spacing w:after="20"/>
              <w:ind w:left="20"/>
              <w:jc w:val="both"/>
            </w:pPr>
            <w:r>
              <w:rPr>
                <w:rFonts w:ascii="Times New Roman"/>
                <w:b w:val="false"/>
                <w:i w:val="false"/>
                <w:color w:val="000000"/>
                <w:sz w:val="20"/>
              </w:rPr>
              <w:t>
2-еңбек функциясы:</w:t>
            </w:r>
          </w:p>
          <w:bookmarkEnd w:id="3128"/>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4" w:id="3129"/>
          <w:p>
            <w:pPr>
              <w:spacing w:after="20"/>
              <w:ind w:left="20"/>
              <w:jc w:val="both"/>
            </w:pPr>
            <w:r>
              <w:rPr>
                <w:rFonts w:ascii="Times New Roman"/>
                <w:b w:val="false"/>
                <w:i w:val="false"/>
                <w:color w:val="000000"/>
                <w:sz w:val="20"/>
              </w:rPr>
              <w:t>
1-дағды:</w:t>
            </w:r>
          </w:p>
          <w:bookmarkEnd w:id="3129"/>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5" w:id="3130"/>
          <w:p>
            <w:pPr>
              <w:spacing w:after="20"/>
              <w:ind w:left="20"/>
              <w:jc w:val="both"/>
            </w:pPr>
            <w:r>
              <w:rPr>
                <w:rFonts w:ascii="Times New Roman"/>
                <w:b w:val="false"/>
                <w:i w:val="false"/>
                <w:color w:val="000000"/>
                <w:sz w:val="20"/>
              </w:rPr>
              <w:t>
Машықтар:</w:t>
            </w:r>
          </w:p>
          <w:bookmarkEnd w:id="3130"/>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 тағайындаған органға сараптама жүргізумен байланысты шығындар туралы есеп ұсыну;</w:t>
            </w:r>
          </w:p>
          <w:p>
            <w:pPr>
              <w:spacing w:after="20"/>
              <w:ind w:left="20"/>
              <w:jc w:val="both"/>
            </w:pPr>
            <w:r>
              <w:rPr>
                <w:rFonts w:ascii="Times New Roman"/>
                <w:b w:val="false"/>
                <w:i w:val="false"/>
                <w:color w:val="000000"/>
                <w:sz w:val="20"/>
              </w:rPr>
              <w:t>
2. Өз құзыреті шегінде процестік іс-әрекеттерге маман ретінде қатысу.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7" w:id="3131"/>
          <w:p>
            <w:pPr>
              <w:spacing w:after="20"/>
              <w:ind w:left="20"/>
              <w:jc w:val="both"/>
            </w:pPr>
            <w:r>
              <w:rPr>
                <w:rFonts w:ascii="Times New Roman"/>
                <w:b w:val="false"/>
                <w:i w:val="false"/>
                <w:color w:val="000000"/>
                <w:sz w:val="20"/>
              </w:rPr>
              <w:t>
Білімі:</w:t>
            </w:r>
          </w:p>
          <w:bookmarkEnd w:id="313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сот-сарапшылық қызмет саласындағы заңнамалық және басқа нормативтивтік-құқықтық актілері;</w:t>
            </w:r>
          </w:p>
          <w:p>
            <w:pPr>
              <w:spacing w:after="20"/>
              <w:ind w:left="20"/>
              <w:jc w:val="both"/>
            </w:pPr>
            <w:r>
              <w:rPr>
                <w:rFonts w:ascii="Times New Roman"/>
                <w:b w:val="false"/>
                <w:i w:val="false"/>
                <w:color w:val="000000"/>
                <w:sz w:val="20"/>
              </w:rPr>
              <w:t>
2. Сараптама құнын есептеу бойынша тарифтер мен әдістер.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9" w:id="3132"/>
          <w:p>
            <w:pPr>
              <w:spacing w:after="20"/>
              <w:ind w:left="20"/>
              <w:jc w:val="both"/>
            </w:pPr>
            <w:r>
              <w:rPr>
                <w:rFonts w:ascii="Times New Roman"/>
                <w:b w:val="false"/>
                <w:i w:val="false"/>
                <w:color w:val="000000"/>
                <w:sz w:val="20"/>
              </w:rPr>
              <w:t>
2-дағды:</w:t>
            </w:r>
          </w:p>
          <w:bookmarkEnd w:id="3132"/>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0" w:id="3133"/>
          <w:p>
            <w:pPr>
              <w:spacing w:after="20"/>
              <w:ind w:left="20"/>
              <w:jc w:val="both"/>
            </w:pPr>
            <w:r>
              <w:rPr>
                <w:rFonts w:ascii="Times New Roman"/>
                <w:b w:val="false"/>
                <w:i w:val="false"/>
                <w:color w:val="000000"/>
                <w:sz w:val="20"/>
              </w:rPr>
              <w:t>
Машықтар:</w:t>
            </w:r>
          </w:p>
          <w:bookmarkEnd w:id="3133"/>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қызметкерлеріне арналған семинарлар өткізу.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2" w:id="3134"/>
          <w:p>
            <w:pPr>
              <w:spacing w:after="20"/>
              <w:ind w:left="20"/>
              <w:jc w:val="both"/>
            </w:pPr>
            <w:r>
              <w:rPr>
                <w:rFonts w:ascii="Times New Roman"/>
                <w:b w:val="false"/>
                <w:i w:val="false"/>
                <w:color w:val="000000"/>
                <w:sz w:val="20"/>
              </w:rPr>
              <w:t>
Білімі:</w:t>
            </w:r>
          </w:p>
          <w:bookmarkEnd w:id="313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Қылмыстық істер бойынша материалдарды дайындау және ұсыну ерекшеліктері;</w:t>
            </w:r>
          </w:p>
          <w:p>
            <w:pPr>
              <w:spacing w:after="20"/>
              <w:ind w:left="20"/>
              <w:jc w:val="both"/>
            </w:pPr>
            <w:r>
              <w:rPr>
                <w:rFonts w:ascii="Times New Roman"/>
                <w:b w:val="false"/>
                <w:i w:val="false"/>
                <w:color w:val="000000"/>
                <w:sz w:val="20"/>
              </w:rPr>
              <w:t>
3. Сот экспертологиясы және криминалистикасы негіздері.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5" w:id="3135"/>
          <w:p>
            <w:pPr>
              <w:spacing w:after="20"/>
              <w:ind w:left="20"/>
              <w:jc w:val="both"/>
            </w:pPr>
            <w:r>
              <w:rPr>
                <w:rFonts w:ascii="Times New Roman"/>
                <w:b w:val="false"/>
                <w:i w:val="false"/>
                <w:color w:val="000000"/>
                <w:sz w:val="20"/>
              </w:rPr>
              <w:t>
1-қосымша еңбек функциясы:</w:t>
            </w:r>
          </w:p>
          <w:bookmarkEnd w:id="3135"/>
          <w:p>
            <w:pPr>
              <w:spacing w:after="20"/>
              <w:ind w:left="20"/>
              <w:jc w:val="both"/>
            </w:pPr>
            <w:r>
              <w:rPr>
                <w:rFonts w:ascii="Times New Roman"/>
                <w:b w:val="false"/>
                <w:i w:val="false"/>
                <w:color w:val="000000"/>
                <w:sz w:val="20"/>
              </w:rPr>
              <w:t xml:space="preserve">
Ғылыми-зерттеу, ғылыми-әдістемелік және оқу-әдістемелік жұмыстарға қатысу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6" w:id="3136"/>
          <w:p>
            <w:pPr>
              <w:spacing w:after="20"/>
              <w:ind w:left="20"/>
              <w:jc w:val="both"/>
            </w:pPr>
            <w:r>
              <w:rPr>
                <w:rFonts w:ascii="Times New Roman"/>
                <w:b w:val="false"/>
                <w:i w:val="false"/>
                <w:color w:val="000000"/>
                <w:sz w:val="20"/>
              </w:rPr>
              <w:t>
1-дағды:</w:t>
            </w:r>
          </w:p>
          <w:bookmarkEnd w:id="3136"/>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7" w:id="3137"/>
          <w:p>
            <w:pPr>
              <w:spacing w:after="20"/>
              <w:ind w:left="20"/>
              <w:jc w:val="both"/>
            </w:pPr>
            <w:r>
              <w:rPr>
                <w:rFonts w:ascii="Times New Roman"/>
                <w:b w:val="false"/>
                <w:i w:val="false"/>
                <w:color w:val="000000"/>
                <w:sz w:val="20"/>
              </w:rPr>
              <w:t>
Машықтар:</w:t>
            </w:r>
          </w:p>
          <w:bookmarkEnd w:id="3137"/>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сот-гистологиялық сараптаманы дамытудың ағымдағы жай-күйі мен перспективаларын зерделеу мен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 мен жүргізуді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8.Ғылыми зерттеулер барысында жүргізілетін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дайындауға, сынақтан өткізуге, сенімділігін растауға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ұсынымдар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пікірін білдіру;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1" w:id="3138"/>
          <w:p>
            <w:pPr>
              <w:spacing w:after="20"/>
              <w:ind w:left="20"/>
              <w:jc w:val="both"/>
            </w:pPr>
            <w:r>
              <w:rPr>
                <w:rFonts w:ascii="Times New Roman"/>
                <w:b w:val="false"/>
                <w:i w:val="false"/>
                <w:color w:val="000000"/>
                <w:sz w:val="20"/>
              </w:rPr>
              <w:t>
Білімі:</w:t>
            </w:r>
          </w:p>
          <w:bookmarkEnd w:id="313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жүргізудің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 мен жарияланымдар нәтижелерінің мазмұнына және ресімделуіне қойылатын үлгілік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зерттеулер әдістемелерін әзірлеу, сынақтан өткізу және енгізудің негізгі қағидаттары;</w:t>
            </w:r>
          </w:p>
          <w:p>
            <w:pPr>
              <w:spacing w:after="20"/>
              <w:ind w:left="20"/>
              <w:jc w:val="both"/>
            </w:pPr>
            <w:r>
              <w:rPr>
                <w:rFonts w:ascii="Times New Roman"/>
                <w:b w:val="false"/>
                <w:i w:val="false"/>
                <w:color w:val="000000"/>
                <w:sz w:val="20"/>
              </w:rPr>
              <w:t>
5. Ғылыми зерттеулер жүргізу бойынша әдістемелік материалдар.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6" w:id="3139"/>
          <w:p>
            <w:pPr>
              <w:spacing w:after="20"/>
              <w:ind w:left="20"/>
              <w:jc w:val="both"/>
            </w:pPr>
            <w:r>
              <w:rPr>
                <w:rFonts w:ascii="Times New Roman"/>
                <w:b w:val="false"/>
                <w:i w:val="false"/>
                <w:color w:val="000000"/>
                <w:sz w:val="20"/>
              </w:rPr>
              <w:t>
2-дағды:</w:t>
            </w:r>
          </w:p>
          <w:bookmarkEnd w:id="3139"/>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7" w:id="3140"/>
          <w:p>
            <w:pPr>
              <w:spacing w:after="20"/>
              <w:ind w:left="20"/>
              <w:jc w:val="both"/>
            </w:pPr>
            <w:r>
              <w:rPr>
                <w:rFonts w:ascii="Times New Roman"/>
                <w:b w:val="false"/>
                <w:i w:val="false"/>
                <w:color w:val="000000"/>
                <w:sz w:val="20"/>
              </w:rPr>
              <w:t>
Машықтар:</w:t>
            </w:r>
          </w:p>
          <w:bookmarkEnd w:id="3140"/>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 құқықтық актілердің жобаларын қолданыстағы заңнамаға, реттеу мақсаттарына сәйкестігіне, енгізілетін нормалардың тиімділігі мен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 құқықтық актілердің жобаларын әзірлеуге қатысу.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0" w:id="3141"/>
          <w:p>
            <w:pPr>
              <w:spacing w:after="20"/>
              <w:ind w:left="20"/>
              <w:jc w:val="both"/>
            </w:pPr>
            <w:r>
              <w:rPr>
                <w:rFonts w:ascii="Times New Roman"/>
                <w:b w:val="false"/>
                <w:i w:val="false"/>
                <w:color w:val="000000"/>
                <w:sz w:val="20"/>
              </w:rPr>
              <w:t>
Білімі:</w:t>
            </w:r>
          </w:p>
          <w:bookmarkEnd w:id="3141"/>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 (бұдан әрі – "Құқықтық актілер туралы" Заң);</w:t>
            </w:r>
          </w:p>
          <w:p>
            <w:pPr>
              <w:spacing w:after="20"/>
              <w:ind w:left="20"/>
              <w:jc w:val="both"/>
            </w:pPr>
            <w:r>
              <w:rPr>
                <w:rFonts w:ascii="Times New Roman"/>
                <w:b w:val="false"/>
                <w:i w:val="false"/>
                <w:color w:val="000000"/>
                <w:sz w:val="20"/>
              </w:rPr>
              <w:t>
3. Нормативтік - құқықтық актілерді әзірлеу, қабылдау, өзгеріс енгізу тәртібі, сондай-ақ нормативтік - құқықтық актілерді ресімдеу тәртібі.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3" w:id="3142"/>
          <w:p>
            <w:pPr>
              <w:spacing w:after="20"/>
              <w:ind w:left="20"/>
              <w:jc w:val="both"/>
            </w:pPr>
            <w:r>
              <w:rPr>
                <w:rFonts w:ascii="Times New Roman"/>
                <w:b w:val="false"/>
                <w:i w:val="false"/>
                <w:color w:val="000000"/>
                <w:sz w:val="20"/>
              </w:rPr>
              <w:t>
3-дағды:</w:t>
            </w:r>
          </w:p>
          <w:bookmarkEnd w:id="3142"/>
          <w:p>
            <w:pPr>
              <w:spacing w:after="20"/>
              <w:ind w:left="20"/>
              <w:jc w:val="both"/>
            </w:pPr>
            <w:r>
              <w:rPr>
                <w:rFonts w:ascii="Times New Roman"/>
                <w:b w:val="false"/>
                <w:i w:val="false"/>
                <w:color w:val="000000"/>
                <w:sz w:val="20"/>
              </w:rPr>
              <w:t>
Сот сарапшыларын кәсіптік даярлауға, біліктілігін арттыруға қатысу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4" w:id="3143"/>
          <w:p>
            <w:pPr>
              <w:spacing w:after="20"/>
              <w:ind w:left="20"/>
              <w:jc w:val="both"/>
            </w:pPr>
            <w:r>
              <w:rPr>
                <w:rFonts w:ascii="Times New Roman"/>
                <w:b w:val="false"/>
                <w:i w:val="false"/>
                <w:color w:val="000000"/>
                <w:sz w:val="20"/>
              </w:rPr>
              <w:t>
Машықтар:</w:t>
            </w:r>
          </w:p>
          <w:bookmarkEnd w:id="3143"/>
          <w:p>
            <w:pPr>
              <w:spacing w:after="20"/>
              <w:ind w:left="20"/>
              <w:jc w:val="both"/>
            </w:pPr>
            <w:r>
              <w:rPr>
                <w:rFonts w:ascii="Times New Roman"/>
                <w:b w:val="false"/>
                <w:i w:val="false"/>
                <w:color w:val="000000"/>
                <w:sz w:val="20"/>
              </w:rPr>
              <w:t>
</w:t>
            </w:r>
            <w:r>
              <w:rPr>
                <w:rFonts w:ascii="Times New Roman"/>
                <w:b w:val="false"/>
                <w:i w:val="false"/>
                <w:color w:val="000000"/>
                <w:sz w:val="20"/>
              </w:rPr>
              <w:t>1. Сот–гистологиялық сараптама (зерттеу) жүргізу құқығына біліктілік куәлігін алуға үміткерлерді дайындауға, аталған бағыттағы сот сарапшыларының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жетекшісі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Оқу-әдістемелік құжаттаманы, оқыту және бақылау құралдарын әзірлеуге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Кәсіптік оқыту мен біліктілікті арттырудың нысандары мен әдістерін жетілдіруге қатысу;</w:t>
            </w:r>
          </w:p>
          <w:p>
            <w:pPr>
              <w:spacing w:after="20"/>
              <w:ind w:left="20"/>
              <w:jc w:val="both"/>
            </w:pPr>
            <w:r>
              <w:rPr>
                <w:rFonts w:ascii="Times New Roman"/>
                <w:b w:val="false"/>
                <w:i w:val="false"/>
                <w:color w:val="000000"/>
                <w:sz w:val="20"/>
              </w:rPr>
              <w:t>
6. Оқыту нәтижелерінің көрсеткіштерін және оның тиімділігін талдауды жүзеге асыру.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0" w:id="3144"/>
          <w:p>
            <w:pPr>
              <w:spacing w:after="20"/>
              <w:ind w:left="20"/>
              <w:jc w:val="both"/>
            </w:pPr>
            <w:r>
              <w:rPr>
                <w:rFonts w:ascii="Times New Roman"/>
                <w:b w:val="false"/>
                <w:i w:val="false"/>
                <w:color w:val="000000"/>
                <w:sz w:val="20"/>
              </w:rPr>
              <w:t>
Білімі:</w:t>
            </w:r>
          </w:p>
          <w:bookmarkEnd w:id="3144"/>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 -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Дәрістердің,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 сарапшыларын кәсіби даярлаудың, біліктілігін арттырудың нысандары, түрлері, әдістері мен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Оқыту шығындарын қаржыландыру тәртібі;</w:t>
            </w:r>
          </w:p>
          <w:p>
            <w:pPr>
              <w:spacing w:after="20"/>
              <w:ind w:left="20"/>
              <w:jc w:val="both"/>
            </w:pPr>
            <w:r>
              <w:rPr>
                <w:rFonts w:ascii="Times New Roman"/>
                <w:b w:val="false"/>
                <w:i w:val="false"/>
                <w:color w:val="000000"/>
                <w:sz w:val="20"/>
              </w:rPr>
              <w:t>
8. Кадрларды даярлау және біліктілігін арттыру жөніндегі есептілікті жасау тәртібі.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8" w:id="3145"/>
          <w:p>
            <w:pPr>
              <w:spacing w:after="20"/>
              <w:ind w:left="20"/>
              <w:jc w:val="both"/>
            </w:pPr>
            <w:r>
              <w:rPr>
                <w:rFonts w:ascii="Times New Roman"/>
                <w:b w:val="false"/>
                <w:i w:val="false"/>
                <w:color w:val="000000"/>
                <w:sz w:val="20"/>
              </w:rPr>
              <w:t>
Ұжымды басқару</w:t>
            </w:r>
          </w:p>
          <w:bookmarkEnd w:id="3145"/>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Командалық жұмыс</w:t>
            </w:r>
          </w:p>
          <w:p>
            <w:pPr>
              <w:spacing w:after="20"/>
              <w:ind w:left="20"/>
              <w:jc w:val="both"/>
            </w:pPr>
            <w:r>
              <w:rPr>
                <w:rFonts w:ascii="Times New Roman"/>
                <w:b w:val="false"/>
                <w:i w:val="false"/>
                <w:color w:val="000000"/>
                <w:sz w:val="20"/>
              </w:rPr>
              <w:t>
</w:t>
            </w:r>
            <w:r>
              <w:rPr>
                <w:rFonts w:ascii="Times New Roman"/>
                <w:b w:val="false"/>
                <w:i w:val="false"/>
                <w:color w:val="000000"/>
                <w:sz w:val="20"/>
              </w:rPr>
              <w:t>Көшбасшылық қасиеттер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Стратегиялық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Нәтижеге бағдар/немесе сапаға бағдар</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Тұрақты өзін-өзі дамыту </w:t>
            </w:r>
          </w:p>
          <w:p>
            <w:pPr>
              <w:spacing w:after="20"/>
              <w:ind w:left="20"/>
              <w:jc w:val="both"/>
            </w:pPr>
            <w:r>
              <w:rPr>
                <w:rFonts w:ascii="Times New Roman"/>
                <w:b w:val="false"/>
                <w:i w:val="false"/>
                <w:color w:val="000000"/>
                <w:sz w:val="20"/>
              </w:rPr>
              <w:t>
Инновативтілік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деңгейі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"Дәрігер-сот-медициналық сарапшы" кәсіптік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Топтың коды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2216-5-001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Дәрігер-сот-медициналық сарапшы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5" w:id="3146"/>
          <w:p>
            <w:pPr>
              <w:spacing w:after="20"/>
              <w:ind w:left="20"/>
              <w:jc w:val="both"/>
            </w:pPr>
            <w:r>
              <w:rPr>
                <w:rFonts w:ascii="Times New Roman"/>
                <w:b w:val="false"/>
                <w:i w:val="false"/>
                <w:color w:val="000000"/>
                <w:sz w:val="20"/>
              </w:rPr>
              <w:t>
Кәсіптік білім</w:t>
            </w:r>
          </w:p>
          <w:bookmarkEnd w:id="3146"/>
          <w:p>
            <w:pPr>
              <w:spacing w:after="20"/>
              <w:ind w:left="20"/>
              <w:jc w:val="both"/>
            </w:pPr>
            <w:r>
              <w:rPr>
                <w:rFonts w:ascii="Times New Roman"/>
                <w:b w:val="false"/>
                <w:i w:val="false"/>
                <w:color w:val="000000"/>
                <w:sz w:val="20"/>
              </w:rPr>
              <w:t>
деңгейі (мамандық)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(6B101 денсаулық сақтау (фармация, жалпы медицина, педиатрия)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 етілмейді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 біліктілігі жоғары деңгейдегі бірінші санатты мамандар: дәрігер сот-медициналық сарапшы, біліктілігі жоғары деңгейдегі жоғары санатты мамандар: дәрігер сот-медициналық сарапшы, біліктілігі жоғары деңгейдегі бірінші санатты мамандар: дәрігер сот-медициналық сарапшы, біліктілігі жоғары деңгейдегі екінші санатты мамандар: дәрігер сот-медициналық сарапшы, біліктілігі жоғары деңгейдегі санаты жоқ мамандар: дәрігер сот-медициналық сарапшы, "Сот-гистологиялық сараптама" түрі бойынша лицензия негізінде сот-сараптама қызметімен айналысатын тұлға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сараптама/зерттеу өндірісі саласындағы кәсіби қызметке қойылатын бірыңғай талаптарды жасау, заманауи еңбек нарығының қажеттіліктеріне жауап беретін еңбек функцияларын және қызметкерлердің білімдеріне, икемділіктеріне, дағдыларына, жекетұлғалық құзыреттіліктеріне тиісті талаптарды жүйелік және құрылымдалған сипаттау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Сот-гистологиялық сараптама-зерттеу жүргізу;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Сараптама тағайындайтын органдармен өзара әрекеттесу.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Ғылыми-зерттеу, ғылыми-әдістемелік және оқу-әдістемелік жұмысқа қатысу.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6" w:id="3147"/>
          <w:p>
            <w:pPr>
              <w:spacing w:after="20"/>
              <w:ind w:left="20"/>
              <w:jc w:val="both"/>
            </w:pPr>
            <w:r>
              <w:rPr>
                <w:rFonts w:ascii="Times New Roman"/>
                <w:b w:val="false"/>
                <w:i w:val="false"/>
                <w:color w:val="000000"/>
                <w:sz w:val="20"/>
              </w:rPr>
              <w:t xml:space="preserve">
1-ші еңбек </w:t>
            </w:r>
          </w:p>
          <w:bookmarkEnd w:id="3147"/>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w:t>
            </w:r>
          </w:p>
          <w:p>
            <w:pPr>
              <w:spacing w:after="20"/>
              <w:ind w:left="20"/>
              <w:jc w:val="both"/>
            </w:pPr>
            <w:r>
              <w:rPr>
                <w:rFonts w:ascii="Times New Roman"/>
                <w:b w:val="false"/>
                <w:i w:val="false"/>
                <w:color w:val="000000"/>
                <w:sz w:val="20"/>
              </w:rPr>
              <w:t>
"Сот-гистологиялық сараптама/зерттеу" мамандығы бойынша сот сараптамасын жүргізу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8" w:id="3148"/>
          <w:p>
            <w:pPr>
              <w:spacing w:after="20"/>
              <w:ind w:left="20"/>
              <w:jc w:val="both"/>
            </w:pPr>
            <w:r>
              <w:rPr>
                <w:rFonts w:ascii="Times New Roman"/>
                <w:b w:val="false"/>
                <w:i w:val="false"/>
                <w:color w:val="000000"/>
                <w:sz w:val="20"/>
              </w:rPr>
              <w:t>
1-дағды:</w:t>
            </w:r>
          </w:p>
          <w:bookmarkEnd w:id="3148"/>
          <w:p>
            <w:pPr>
              <w:spacing w:after="20"/>
              <w:ind w:left="20"/>
              <w:jc w:val="both"/>
            </w:pPr>
            <w:r>
              <w:rPr>
                <w:rFonts w:ascii="Times New Roman"/>
                <w:b w:val="false"/>
                <w:i w:val="false"/>
                <w:color w:val="000000"/>
                <w:sz w:val="20"/>
              </w:rPr>
              <w:t>
Келіп түскен сараптама/зерттеу объектілерін және іс материалдарын қабылдау және қарап-шығу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9" w:id="3149"/>
          <w:p>
            <w:pPr>
              <w:spacing w:after="20"/>
              <w:ind w:left="20"/>
              <w:jc w:val="both"/>
            </w:pPr>
            <w:r>
              <w:rPr>
                <w:rFonts w:ascii="Times New Roman"/>
                <w:b w:val="false"/>
                <w:i w:val="false"/>
                <w:color w:val="000000"/>
                <w:sz w:val="20"/>
              </w:rPr>
              <w:t>
Машықтар:</w:t>
            </w:r>
          </w:p>
          <w:bookmarkEnd w:id="3149"/>
          <w:p>
            <w:pPr>
              <w:spacing w:after="20"/>
              <w:ind w:left="20"/>
              <w:jc w:val="both"/>
            </w:pPr>
            <w:r>
              <w:rPr>
                <w:rFonts w:ascii="Times New Roman"/>
                <w:b w:val="false"/>
                <w:i w:val="false"/>
                <w:color w:val="000000"/>
                <w:sz w:val="20"/>
              </w:rPr>
              <w:t>
</w:t>
            </w:r>
            <w:r>
              <w:rPr>
                <w:rFonts w:ascii="Times New Roman"/>
                <w:b w:val="false"/>
                <w:i w:val="false"/>
                <w:color w:val="000000"/>
                <w:sz w:val="20"/>
              </w:rPr>
              <w:t>1. Ұсынылған нысандардың, олардың санының сараптама тағайындау туралы қаулыда (ұйғарымда) көрсетілген тізбеге сәйкестігін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Сараптама/зерттеу нысандарының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Зерттеу нысаны туралы мәліметтерді толтырудың дұрыстығы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Зерттеуге түскен материалдар мен нысандарды тексеру актісін ресімдеу;</w:t>
            </w:r>
          </w:p>
          <w:p>
            <w:pPr>
              <w:spacing w:after="20"/>
              <w:ind w:left="20"/>
              <w:jc w:val="both"/>
            </w:pPr>
            <w:r>
              <w:rPr>
                <w:rFonts w:ascii="Times New Roman"/>
                <w:b w:val="false"/>
                <w:i w:val="false"/>
                <w:color w:val="000000"/>
                <w:sz w:val="20"/>
              </w:rPr>
              <w:t>
5. Сот сараптамасы нысандарының бастапқы белгілері мен қасиеттерінің сақталуы және сараптама нысандарын сақтау мен қайтару қағидаларын сақтау жөніндегі шараларды қамтамасыз 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4" w:id="3150"/>
          <w:p>
            <w:pPr>
              <w:spacing w:after="20"/>
              <w:ind w:left="20"/>
              <w:jc w:val="both"/>
            </w:pPr>
            <w:r>
              <w:rPr>
                <w:rFonts w:ascii="Times New Roman"/>
                <w:b w:val="false"/>
                <w:i w:val="false"/>
                <w:color w:val="000000"/>
                <w:sz w:val="20"/>
              </w:rPr>
              <w:t xml:space="preserve">
Білімі: </w:t>
            </w:r>
          </w:p>
          <w:bookmarkEnd w:id="315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2. Сараптамалық зерттеулерге ұсынылатын заттай айғақтар мен нысандарды алу, буып-түю, жолдау, тасымалдау, сақтау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6" w:id="3151"/>
          <w:p>
            <w:pPr>
              <w:spacing w:after="20"/>
              <w:ind w:left="20"/>
              <w:jc w:val="both"/>
            </w:pPr>
            <w:r>
              <w:rPr>
                <w:rFonts w:ascii="Times New Roman"/>
                <w:b w:val="false"/>
                <w:i w:val="false"/>
                <w:color w:val="000000"/>
                <w:sz w:val="20"/>
              </w:rPr>
              <w:t>
2-дағды:</w:t>
            </w:r>
          </w:p>
          <w:bookmarkEnd w:id="3151"/>
          <w:p>
            <w:pPr>
              <w:spacing w:after="20"/>
              <w:ind w:left="20"/>
              <w:jc w:val="both"/>
            </w:pPr>
            <w:r>
              <w:rPr>
                <w:rFonts w:ascii="Times New Roman"/>
                <w:b w:val="false"/>
                <w:i w:val="false"/>
                <w:color w:val="000000"/>
                <w:sz w:val="20"/>
              </w:rPr>
              <w:t>
Сот сараптамасы (зерттеуі) материалдары мен объектілерін зерделеу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7" w:id="3152"/>
          <w:p>
            <w:pPr>
              <w:spacing w:after="20"/>
              <w:ind w:left="20"/>
              <w:jc w:val="both"/>
            </w:pPr>
            <w:r>
              <w:rPr>
                <w:rFonts w:ascii="Times New Roman"/>
                <w:b w:val="false"/>
                <w:i w:val="false"/>
                <w:color w:val="000000"/>
                <w:sz w:val="20"/>
              </w:rPr>
              <w:t>
Машықтар:</w:t>
            </w:r>
          </w:p>
          <w:bookmarkEnd w:id="3152"/>
          <w:p>
            <w:pPr>
              <w:spacing w:after="20"/>
              <w:ind w:left="20"/>
              <w:jc w:val="both"/>
            </w:pPr>
            <w:r>
              <w:rPr>
                <w:rFonts w:ascii="Times New Roman"/>
                <w:b w:val="false"/>
                <w:i w:val="false"/>
                <w:color w:val="000000"/>
                <w:sz w:val="20"/>
              </w:rPr>
              <w:t>
</w:t>
            </w:r>
            <w:r>
              <w:rPr>
                <w:rFonts w:ascii="Times New Roman"/>
                <w:b w:val="false"/>
                <w:i w:val="false"/>
                <w:color w:val="000000"/>
                <w:sz w:val="20"/>
              </w:rPr>
              <w:t>1. Сот-гистологиялық сараптама мәнін, нысанын және міндеттерін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материалдар мен зерттеу нысандарын зерделеу және сараптаманың шешуіне қойылған мәселелер бойынша олардың қорытынды беру үшін зертханалық және аспаптық сарапшылық зерттеу жүргізу үшін жарамдылығы мен жеткіліктілігін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 сараптамасы нысандарын олардың ерекшелігін ескере отыра сипаттау;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 сараптамасын (зерттеуін) жүргізу жоспарын жасау және сараптамалық зерттеудің міндеттерін, бастапқы деректерді ескере отырып, сараптамалық іс-қимылдардың дәйектілігін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Сот-сараптамалық зерттеу әдістемелерін және/немесе әдістерін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 тағайындаған органға өтінішхат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Сараптама нысандарын айқындау, тіркеу және зерттеу үшін ғылыми-техникалық құралдар мен тәсілдерді қолдану;</w:t>
            </w:r>
          </w:p>
          <w:p>
            <w:pPr>
              <w:spacing w:after="20"/>
              <w:ind w:left="20"/>
              <w:jc w:val="both"/>
            </w:pPr>
            <w:r>
              <w:rPr>
                <w:rFonts w:ascii="Times New Roman"/>
                <w:b w:val="false"/>
                <w:i w:val="false"/>
                <w:color w:val="000000"/>
                <w:sz w:val="20"/>
              </w:rPr>
              <w:t>
8. Рективтердің кірісін бақылау жүргізуге қатысу; 9.Жазбаларды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5" w:id="3153"/>
          <w:p>
            <w:pPr>
              <w:spacing w:after="20"/>
              <w:ind w:left="20"/>
              <w:jc w:val="both"/>
            </w:pPr>
            <w:r>
              <w:rPr>
                <w:rFonts w:ascii="Times New Roman"/>
                <w:b w:val="false"/>
                <w:i w:val="false"/>
                <w:color w:val="000000"/>
                <w:sz w:val="20"/>
              </w:rPr>
              <w:t>
Білімі:</w:t>
            </w:r>
          </w:p>
          <w:bookmarkEnd w:id="315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сот-сараптама қызметі саласындағы заңнамалық және өзге де нормативтік-құқықтық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зерттеу әдістемелері және/немесе әдістері, сот-гистологиялық сараптама саласындағы отандық және шетелдік жетістіктер;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Сот-гистологиялық сараптама нысандары;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Сот-гистологиялық сараптама тағайындауда материалдарды дайындау мен ресімдеудің негізгі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Реактивтердің кірісін бақылау мен оларды есепке алуды сақтау тәртібі;</w:t>
            </w:r>
          </w:p>
          <w:p>
            <w:pPr>
              <w:spacing w:after="20"/>
              <w:ind w:left="20"/>
              <w:jc w:val="both"/>
            </w:pPr>
            <w:r>
              <w:rPr>
                <w:rFonts w:ascii="Times New Roman"/>
                <w:b w:val="false"/>
                <w:i w:val="false"/>
                <w:color w:val="000000"/>
                <w:sz w:val="20"/>
              </w:rPr>
              <w:t>
6. Сараптамалық және арнайы зерттеулерді тағайындау мен жүргізу тәртібіндегі айырмашылықтар.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1" w:id="3154"/>
          <w:p>
            <w:pPr>
              <w:spacing w:after="20"/>
              <w:ind w:left="20"/>
              <w:jc w:val="both"/>
            </w:pPr>
            <w:r>
              <w:rPr>
                <w:rFonts w:ascii="Times New Roman"/>
                <w:b w:val="false"/>
                <w:i w:val="false"/>
                <w:color w:val="000000"/>
                <w:sz w:val="20"/>
              </w:rPr>
              <w:t>
3-дағды:</w:t>
            </w:r>
          </w:p>
          <w:bookmarkEnd w:id="3154"/>
          <w:p>
            <w:pPr>
              <w:spacing w:after="20"/>
              <w:ind w:left="20"/>
              <w:jc w:val="both"/>
            </w:pPr>
            <w:r>
              <w:rPr>
                <w:rFonts w:ascii="Times New Roman"/>
                <w:b w:val="false"/>
                <w:i w:val="false"/>
                <w:color w:val="000000"/>
                <w:sz w:val="20"/>
              </w:rPr>
              <w:t>
Сот-сараптамалық зерттеу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2" w:id="3155"/>
          <w:p>
            <w:pPr>
              <w:spacing w:after="20"/>
              <w:ind w:left="20"/>
              <w:jc w:val="both"/>
            </w:pPr>
            <w:r>
              <w:rPr>
                <w:rFonts w:ascii="Times New Roman"/>
                <w:b w:val="false"/>
                <w:i w:val="false"/>
                <w:color w:val="000000"/>
                <w:sz w:val="20"/>
              </w:rPr>
              <w:t>
Машықтар:</w:t>
            </w:r>
          </w:p>
          <w:bookmarkEnd w:id="315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сынама дайындауды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Сот-сараптамалық гистологиялық зерттеу әдістемесіне және/немесе әдісіне сәйкес сот-сараптамалық зерттеу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Биологиялық жұқтырған (ықтимал жұқтырған) нысандармен (оның ішінде мәйіттен шыққан) жұмыс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Құрал-сайманды, аспаптар мен жабдықты дұрыс пайдалану, реактивтерді ұтымды пайдалану (егер олар пайдаланылса);</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Құрал-жабдық калибрін өлшеу және құрал-жабдықты пайдалану барысында шығындау реагенттерін алмастыру;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жүргізу кезінде өндірістік орта жағдайларын (температура, ылғалдылық)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7. Химиялық заттармен, оның ішінде улы заттармен (зертханалық зерттеулер жүргізу үшін қажетті шоғырланудағы ерітінділерді, күрделі реактивтерді дайындау) жұмыстар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7. Бақыланатын заттардың стандартты үлгілерін қолдану, сондай-ақ оларды гистологиялық зерттеулер жүргізуге арналған аспаптарды калибрлеу кезінде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Сот-сараптамалық зерттеулердің сапасын бақылауға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Жазбалар жүргізу және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Санитариялық нормалар мен ережелердің, еңбек қауіпсіздігі және еңбекті қорғау, қалдықтарды жинау, есепке алу және кәдеге жарату жөніндегі нұсқаулықтардың талаптарын сақтау;</w:t>
            </w:r>
          </w:p>
          <w:p>
            <w:pPr>
              <w:spacing w:after="20"/>
              <w:ind w:left="20"/>
              <w:jc w:val="both"/>
            </w:pPr>
            <w:r>
              <w:rPr>
                <w:rFonts w:ascii="Times New Roman"/>
                <w:b w:val="false"/>
                <w:i w:val="false"/>
                <w:color w:val="000000"/>
                <w:sz w:val="20"/>
              </w:rPr>
              <w:t>
11. Реактивтердің кірісін бақылауды және оларды есепке алуды жүргізуге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4" w:id="3156"/>
          <w:p>
            <w:pPr>
              <w:spacing w:after="20"/>
              <w:ind w:left="20"/>
              <w:jc w:val="both"/>
            </w:pPr>
            <w:r>
              <w:rPr>
                <w:rFonts w:ascii="Times New Roman"/>
                <w:b w:val="false"/>
                <w:i w:val="false"/>
                <w:color w:val="000000"/>
                <w:sz w:val="20"/>
              </w:rPr>
              <w:t>
Білімі:</w:t>
            </w:r>
          </w:p>
          <w:bookmarkEnd w:id="315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Адам физиологиясы мен анатомиясы;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Сот-сараптамалық зерттеу әдістемелері және /немесе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Қолданылатын реагенттер мен шығындау материалдарының сипаттамалары;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Құрал-саймандарды, аспаптар мен жабдықтарды пайдалану, шығыс материалдарын есепке алу және сақтау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Сараптама/зерттеу жүргізу кезіндегі өндірістік орта жағдайлары (температура, ылғалдылық);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7. Сарапшы қорытындысының сапасын бақылауды ұйымдастыру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Жазбаларды жүргізу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Еңбекті қорғау, қауіпсіздік техникасы, өндірістік санитария, өрт қауіпсіздігі нұсқаулары, ережелері мен нормалары, сондай-ақ санитариялық- эпидемиологиялық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Ішкі нормативтік құжаттар, лауазымдық міндеттер;</w:t>
            </w:r>
          </w:p>
          <w:p>
            <w:pPr>
              <w:spacing w:after="20"/>
              <w:ind w:left="20"/>
              <w:jc w:val="both"/>
            </w:pPr>
            <w:r>
              <w:rPr>
                <w:rFonts w:ascii="Times New Roman"/>
                <w:b w:val="false"/>
                <w:i w:val="false"/>
                <w:color w:val="000000"/>
                <w:sz w:val="20"/>
              </w:rPr>
              <w:t>
11. Қауіптілік сыныбына сәйкес қалдықтарды жинау, есепке алу және кәдеге жарату жөніндегі нормативтік - құқықтық актілер.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5" w:id="3157"/>
          <w:p>
            <w:pPr>
              <w:spacing w:after="20"/>
              <w:ind w:left="20"/>
              <w:jc w:val="both"/>
            </w:pPr>
            <w:r>
              <w:rPr>
                <w:rFonts w:ascii="Times New Roman"/>
                <w:b w:val="false"/>
                <w:i w:val="false"/>
                <w:color w:val="000000"/>
                <w:sz w:val="20"/>
              </w:rPr>
              <w:t>
4-дағды:</w:t>
            </w:r>
          </w:p>
          <w:bookmarkEnd w:id="3157"/>
          <w:p>
            <w:pPr>
              <w:spacing w:after="20"/>
              <w:ind w:left="20"/>
              <w:jc w:val="both"/>
            </w:pPr>
            <w:r>
              <w:rPr>
                <w:rFonts w:ascii="Times New Roman"/>
                <w:b w:val="false"/>
                <w:i w:val="false"/>
                <w:color w:val="000000"/>
                <w:sz w:val="20"/>
              </w:rPr>
              <w:t>
Сот сараптамасы (зерттеуі) нәтижелерін түсіндіру/өңдеу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6" w:id="3158"/>
          <w:p>
            <w:pPr>
              <w:spacing w:after="20"/>
              <w:ind w:left="20"/>
              <w:jc w:val="both"/>
            </w:pPr>
            <w:r>
              <w:rPr>
                <w:rFonts w:ascii="Times New Roman"/>
                <w:b w:val="false"/>
                <w:i w:val="false"/>
                <w:color w:val="000000"/>
                <w:sz w:val="20"/>
              </w:rPr>
              <w:t>
Машықтар:</w:t>
            </w:r>
          </w:p>
          <w:bookmarkEnd w:id="315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әдістемесіне және/немесе әдісіне сәйкес зерттеу нәтижелерін талдау, бағалау және өңдеу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Зерттеу нәтижелерінің белгісіздігін бағалауды жүргізу және деректерді ұсыну;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 нәтижелерін түсіндіру/өңдеу және тұжырымдар қалыптастыру;</w:t>
            </w:r>
          </w:p>
          <w:p>
            <w:pPr>
              <w:spacing w:after="20"/>
              <w:ind w:left="20"/>
              <w:jc w:val="both"/>
            </w:pPr>
            <w:r>
              <w:rPr>
                <w:rFonts w:ascii="Times New Roman"/>
                <w:b w:val="false"/>
                <w:i w:val="false"/>
                <w:color w:val="000000"/>
                <w:sz w:val="20"/>
              </w:rPr>
              <w:t>
4. Зерттеу нәтижелерін есептеу, талдау, бағалау және өңдеу бойынша жазбалар жүргізу және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0" w:id="3159"/>
          <w:p>
            <w:pPr>
              <w:spacing w:after="20"/>
              <w:ind w:left="20"/>
              <w:jc w:val="both"/>
            </w:pPr>
            <w:r>
              <w:rPr>
                <w:rFonts w:ascii="Times New Roman"/>
                <w:b w:val="false"/>
                <w:i w:val="false"/>
                <w:color w:val="000000"/>
                <w:sz w:val="20"/>
              </w:rPr>
              <w:t>
Білімі:</w:t>
            </w:r>
          </w:p>
          <w:bookmarkEnd w:id="3159"/>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Сот-сараптамалық зерттеу әдістемелері және/немесе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Өлшеу нәтижелерінің белгісіздігін бағалаудың жалпы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Сараптамалық зерттеулер нәтижелерінің анықтығы мен дұрыстылығы дәрежесін бағалаудың ғылыми негізделген тәсілдері мен өлшемшарттары;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Сот-сараптамалық зерттеу барысында алынған деректерді түсіндіру тәртібі мен ережелері;</w:t>
            </w:r>
          </w:p>
          <w:p>
            <w:pPr>
              <w:spacing w:after="20"/>
              <w:ind w:left="20"/>
              <w:jc w:val="both"/>
            </w:pPr>
            <w:r>
              <w:rPr>
                <w:rFonts w:ascii="Times New Roman"/>
                <w:b w:val="false"/>
                <w:i w:val="false"/>
                <w:color w:val="000000"/>
                <w:sz w:val="20"/>
              </w:rPr>
              <w:t>
5. Зерттеулер нәтижелерін есептеу, талдау, бағалау және өңдеу жазбаларын жүргізу қағидалары.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5" w:id="3160"/>
          <w:p>
            <w:pPr>
              <w:spacing w:after="20"/>
              <w:ind w:left="20"/>
              <w:jc w:val="both"/>
            </w:pPr>
            <w:r>
              <w:rPr>
                <w:rFonts w:ascii="Times New Roman"/>
                <w:b w:val="false"/>
                <w:i w:val="false"/>
                <w:color w:val="000000"/>
                <w:sz w:val="20"/>
              </w:rPr>
              <w:t>
5-дағды:</w:t>
            </w:r>
          </w:p>
          <w:bookmarkEnd w:id="3160"/>
          <w:p>
            <w:pPr>
              <w:spacing w:after="20"/>
              <w:ind w:left="20"/>
              <w:jc w:val="both"/>
            </w:pPr>
            <w:r>
              <w:rPr>
                <w:rFonts w:ascii="Times New Roman"/>
                <w:b w:val="false"/>
                <w:i w:val="false"/>
                <w:color w:val="000000"/>
                <w:sz w:val="20"/>
              </w:rPr>
              <w:t>
Сарапшының (маманның) қорытындысын ресімдеу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6" w:id="3161"/>
          <w:p>
            <w:pPr>
              <w:spacing w:after="20"/>
              <w:ind w:left="20"/>
              <w:jc w:val="both"/>
            </w:pPr>
            <w:r>
              <w:rPr>
                <w:rFonts w:ascii="Times New Roman"/>
                <w:b w:val="false"/>
                <w:i w:val="false"/>
                <w:color w:val="000000"/>
                <w:sz w:val="20"/>
              </w:rPr>
              <w:t>
Машықтар:</w:t>
            </w:r>
          </w:p>
          <w:bookmarkEnd w:id="3161"/>
          <w:p>
            <w:pPr>
              <w:spacing w:after="20"/>
              <w:ind w:left="20"/>
              <w:jc w:val="both"/>
            </w:pPr>
            <w:r>
              <w:rPr>
                <w:rFonts w:ascii="Times New Roman"/>
                <w:b w:val="false"/>
                <w:i w:val="false"/>
                <w:color w:val="000000"/>
                <w:sz w:val="20"/>
              </w:rPr>
              <w:t>
</w:t>
            </w:r>
            <w:r>
              <w:rPr>
                <w:rFonts w:ascii="Times New Roman"/>
                <w:b w:val="false"/>
                <w:i w:val="false"/>
                <w:color w:val="000000"/>
                <w:sz w:val="20"/>
              </w:rPr>
              <w:t>1. Сарапшы (маман) қорытындысын немесе қорытынды берудің мүмкін еместігі туралы хабарламаны ресімдеу;</w:t>
            </w:r>
          </w:p>
          <w:p>
            <w:pPr>
              <w:spacing w:after="20"/>
              <w:ind w:left="20"/>
              <w:jc w:val="both"/>
            </w:pPr>
            <w:r>
              <w:rPr>
                <w:rFonts w:ascii="Times New Roman"/>
                <w:b w:val="false"/>
                <w:i w:val="false"/>
                <w:color w:val="000000"/>
                <w:sz w:val="20"/>
              </w:rPr>
              <w:t>
2. Қадағалау өндірісінің материалдарын қалыптастыру.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8" w:id="3162"/>
          <w:p>
            <w:pPr>
              <w:spacing w:after="20"/>
              <w:ind w:left="20"/>
              <w:jc w:val="both"/>
            </w:pPr>
            <w:r>
              <w:rPr>
                <w:rFonts w:ascii="Times New Roman"/>
                <w:b w:val="false"/>
                <w:i w:val="false"/>
                <w:color w:val="000000"/>
                <w:sz w:val="20"/>
              </w:rPr>
              <w:t>
Білімі:</w:t>
            </w:r>
          </w:p>
          <w:bookmarkEnd w:id="316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Сарапшы қорытындысын, оның құрылымдық (кіріспе, зерттеу, синтездеу, тұжырымдар) бөліктерін жасау тәртібі. Сарапшы қорытындысы тұжырымдарының түрлері;</w:t>
            </w:r>
          </w:p>
          <w:p>
            <w:pPr>
              <w:spacing w:after="20"/>
              <w:ind w:left="20"/>
              <w:jc w:val="both"/>
            </w:pPr>
            <w:r>
              <w:rPr>
                <w:rFonts w:ascii="Times New Roman"/>
                <w:b w:val="false"/>
                <w:i w:val="false"/>
                <w:color w:val="000000"/>
                <w:sz w:val="20"/>
              </w:rPr>
              <w:t>
3. Құжаттауды, архивтерді білу.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1" w:id="3163"/>
          <w:p>
            <w:pPr>
              <w:spacing w:after="20"/>
              <w:ind w:left="20"/>
              <w:jc w:val="both"/>
            </w:pPr>
            <w:r>
              <w:rPr>
                <w:rFonts w:ascii="Times New Roman"/>
                <w:b w:val="false"/>
                <w:i w:val="false"/>
                <w:color w:val="000000"/>
                <w:sz w:val="20"/>
              </w:rPr>
              <w:t>
2-еңбек функциясы:</w:t>
            </w:r>
          </w:p>
          <w:bookmarkEnd w:id="3163"/>
          <w:p>
            <w:pPr>
              <w:spacing w:after="20"/>
              <w:ind w:left="20"/>
              <w:jc w:val="both"/>
            </w:pPr>
            <w:r>
              <w:rPr>
                <w:rFonts w:ascii="Times New Roman"/>
                <w:b w:val="false"/>
                <w:i w:val="false"/>
                <w:color w:val="000000"/>
                <w:sz w:val="20"/>
              </w:rPr>
              <w:t>
Сараптама тағайындайтын органдармен өзара іс-қимыл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2" w:id="3164"/>
          <w:p>
            <w:pPr>
              <w:spacing w:after="20"/>
              <w:ind w:left="20"/>
              <w:jc w:val="both"/>
            </w:pPr>
            <w:r>
              <w:rPr>
                <w:rFonts w:ascii="Times New Roman"/>
                <w:b w:val="false"/>
                <w:i w:val="false"/>
                <w:color w:val="000000"/>
                <w:sz w:val="20"/>
              </w:rPr>
              <w:t>
1-дағды:</w:t>
            </w:r>
          </w:p>
          <w:bookmarkEnd w:id="3164"/>
          <w:p>
            <w:pPr>
              <w:spacing w:after="20"/>
              <w:ind w:left="20"/>
              <w:jc w:val="both"/>
            </w:pPr>
            <w:r>
              <w:rPr>
                <w:rFonts w:ascii="Times New Roman"/>
                <w:b w:val="false"/>
                <w:i w:val="false"/>
                <w:color w:val="000000"/>
                <w:sz w:val="20"/>
              </w:rPr>
              <w:t>
Сот сараптамалары өндірісін тағайындайтын органдармен өзара іс-қимыл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3" w:id="3165"/>
          <w:p>
            <w:pPr>
              <w:spacing w:after="20"/>
              <w:ind w:left="20"/>
              <w:jc w:val="both"/>
            </w:pPr>
            <w:r>
              <w:rPr>
                <w:rFonts w:ascii="Times New Roman"/>
                <w:b w:val="false"/>
                <w:i w:val="false"/>
                <w:color w:val="000000"/>
                <w:sz w:val="20"/>
              </w:rPr>
              <w:t>
Машықтар:</w:t>
            </w:r>
          </w:p>
          <w:bookmarkEnd w:id="3165"/>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сараптамасын жүргізуге арналған шығыстар сметасын жасау және сараптаманы тағайындаған органға сараптама жүргізуге байланысты шығындар туралы есеп ұсыну;</w:t>
            </w:r>
          </w:p>
          <w:p>
            <w:pPr>
              <w:spacing w:after="20"/>
              <w:ind w:left="20"/>
              <w:jc w:val="both"/>
            </w:pPr>
            <w:r>
              <w:rPr>
                <w:rFonts w:ascii="Times New Roman"/>
                <w:b w:val="false"/>
                <w:i w:val="false"/>
                <w:color w:val="000000"/>
                <w:sz w:val="20"/>
              </w:rPr>
              <w:t>
2. Өз құзыреті шегінде процестік әрекеттерге маман/сарапшы ретінде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5" w:id="3166"/>
          <w:p>
            <w:pPr>
              <w:spacing w:after="20"/>
              <w:ind w:left="20"/>
              <w:jc w:val="both"/>
            </w:pPr>
            <w:r>
              <w:rPr>
                <w:rFonts w:ascii="Times New Roman"/>
                <w:b w:val="false"/>
                <w:i w:val="false"/>
                <w:color w:val="000000"/>
                <w:sz w:val="20"/>
              </w:rPr>
              <w:t>
Білімі:</w:t>
            </w:r>
          </w:p>
          <w:bookmarkEnd w:id="316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Сараптама құнын есептеу бойынша тарифтер мен әдістер;</w:t>
            </w:r>
          </w:p>
          <w:p>
            <w:pPr>
              <w:spacing w:after="20"/>
              <w:ind w:left="20"/>
              <w:jc w:val="both"/>
            </w:pPr>
            <w:r>
              <w:rPr>
                <w:rFonts w:ascii="Times New Roman"/>
                <w:b w:val="false"/>
                <w:i w:val="false"/>
                <w:color w:val="000000"/>
                <w:sz w:val="20"/>
              </w:rPr>
              <w:t>
3. Сот сарапшысының процестік әрекеттерге маман ретінде қатысу түрлері.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8" w:id="3167"/>
          <w:p>
            <w:pPr>
              <w:spacing w:after="20"/>
              <w:ind w:left="20"/>
              <w:jc w:val="both"/>
            </w:pPr>
            <w:r>
              <w:rPr>
                <w:rFonts w:ascii="Times New Roman"/>
                <w:b w:val="false"/>
                <w:i w:val="false"/>
                <w:color w:val="000000"/>
                <w:sz w:val="20"/>
              </w:rPr>
              <w:t>
2-дағды:</w:t>
            </w:r>
          </w:p>
          <w:bookmarkEnd w:id="3167"/>
          <w:p>
            <w:pPr>
              <w:spacing w:after="20"/>
              <w:ind w:left="20"/>
              <w:jc w:val="both"/>
            </w:pPr>
            <w:r>
              <w:rPr>
                <w:rFonts w:ascii="Times New Roman"/>
                <w:b w:val="false"/>
                <w:i w:val="false"/>
                <w:color w:val="000000"/>
                <w:sz w:val="20"/>
              </w:rPr>
              <w:t>
Сараптаманы тағайындайтын органдардың қызметкерлеріне консультация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9" w:id="3168"/>
          <w:p>
            <w:pPr>
              <w:spacing w:after="20"/>
              <w:ind w:left="20"/>
              <w:jc w:val="both"/>
            </w:pPr>
            <w:r>
              <w:rPr>
                <w:rFonts w:ascii="Times New Roman"/>
                <w:b w:val="false"/>
                <w:i w:val="false"/>
                <w:color w:val="000000"/>
                <w:sz w:val="20"/>
              </w:rPr>
              <w:t>
Машықтар:</w:t>
            </w:r>
          </w:p>
          <w:bookmarkEnd w:id="3168"/>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сараптамаларын (зерттеулерін) ұйымдастыру және жүргізу мәселелері бойынша сараптама тағайындайтын органдар қызметкерлеріне ақпараттық-түсіндіру жұмыстарына қатысу;</w:t>
            </w:r>
          </w:p>
          <w:p>
            <w:pPr>
              <w:spacing w:after="20"/>
              <w:ind w:left="20"/>
              <w:jc w:val="both"/>
            </w:pPr>
            <w:r>
              <w:rPr>
                <w:rFonts w:ascii="Times New Roman"/>
                <w:b w:val="false"/>
                <w:i w:val="false"/>
                <w:color w:val="000000"/>
                <w:sz w:val="20"/>
              </w:rPr>
              <w:t>
2. Сот сараптамаларын (зерттеулерін) ұйымдастыру және жүргізу мәселелері бойынша сараптама тағайындайтын органдардың қызметкерлері үшін семинарлар өткізу.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1" w:id="3169"/>
          <w:p>
            <w:pPr>
              <w:spacing w:after="20"/>
              <w:ind w:left="20"/>
              <w:jc w:val="both"/>
            </w:pPr>
            <w:r>
              <w:rPr>
                <w:rFonts w:ascii="Times New Roman"/>
                <w:b w:val="false"/>
                <w:i w:val="false"/>
                <w:color w:val="000000"/>
                <w:sz w:val="20"/>
              </w:rPr>
              <w:t>
Білімі:</w:t>
            </w:r>
          </w:p>
          <w:bookmarkEnd w:id="3169"/>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сот 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экспертологиясы және криминалистикасы негіздері;</w:t>
            </w:r>
          </w:p>
          <w:p>
            <w:pPr>
              <w:spacing w:after="20"/>
              <w:ind w:left="20"/>
              <w:jc w:val="both"/>
            </w:pPr>
            <w:r>
              <w:rPr>
                <w:rFonts w:ascii="Times New Roman"/>
                <w:b w:val="false"/>
                <w:i w:val="false"/>
                <w:color w:val="000000"/>
                <w:sz w:val="20"/>
              </w:rPr>
              <w:t>
3. Қылмыстық істер бойынша материалдарды дайындау және ұсыну ерекшеліктері.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еңбек функциясы: Ғылыми-зерттеу, ғылыми-әдістемелік және оқу-әдістемелік жұмысқа қатысу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4" w:id="3170"/>
          <w:p>
            <w:pPr>
              <w:spacing w:after="20"/>
              <w:ind w:left="20"/>
              <w:jc w:val="both"/>
            </w:pPr>
            <w:r>
              <w:rPr>
                <w:rFonts w:ascii="Times New Roman"/>
                <w:b w:val="false"/>
                <w:i w:val="false"/>
                <w:color w:val="000000"/>
                <w:sz w:val="20"/>
              </w:rPr>
              <w:t xml:space="preserve">
1-дағды: </w:t>
            </w:r>
          </w:p>
          <w:bookmarkEnd w:id="3170"/>
          <w:p>
            <w:pPr>
              <w:spacing w:after="20"/>
              <w:ind w:left="20"/>
              <w:jc w:val="both"/>
            </w:pPr>
            <w:r>
              <w:rPr>
                <w:rFonts w:ascii="Times New Roman"/>
                <w:b w:val="false"/>
                <w:i w:val="false"/>
                <w:color w:val="000000"/>
                <w:sz w:val="20"/>
              </w:rPr>
              <w:t>
Сот сараптамасы саласындағы ғылыми қызметке қатысу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5" w:id="3171"/>
          <w:p>
            <w:pPr>
              <w:spacing w:after="20"/>
              <w:ind w:left="20"/>
              <w:jc w:val="both"/>
            </w:pPr>
            <w:r>
              <w:rPr>
                <w:rFonts w:ascii="Times New Roman"/>
                <w:b w:val="false"/>
                <w:i w:val="false"/>
                <w:color w:val="000000"/>
                <w:sz w:val="20"/>
              </w:rPr>
              <w:t>
Машықтар:</w:t>
            </w:r>
          </w:p>
          <w:bookmarkEnd w:id="3171"/>
          <w:p>
            <w:pPr>
              <w:spacing w:after="20"/>
              <w:ind w:left="20"/>
              <w:jc w:val="both"/>
            </w:pPr>
            <w:r>
              <w:rPr>
                <w:rFonts w:ascii="Times New Roman"/>
                <w:b w:val="false"/>
                <w:i w:val="false"/>
                <w:color w:val="000000"/>
                <w:sz w:val="20"/>
              </w:rPr>
              <w:t>
</w:t>
            </w:r>
            <w:r>
              <w:rPr>
                <w:rFonts w:ascii="Times New Roman"/>
                <w:b w:val="false"/>
                <w:i w:val="false"/>
                <w:color w:val="000000"/>
                <w:sz w:val="20"/>
              </w:rPr>
              <w:t>1. Технологиялардың, ғылыми әзірлемелердің заманауи деңгейін ескере отырып, сот-гистологиялық сараптаманың қазіргі жай-күйі мен даму перспективаларын зерделеу және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Ғылыми-зерттеу жұмыстарын жүргізу үшін ұсыныстар мен техникалық-экономикалық негіздеме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 зерттеу нәтижелерінің техникалық және экономикалық әсерін негіздеу;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 ұйымдастыруды және өткізуді жоспарлау;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Деректерді жинау, талдау және жүйелеуді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6. Зерттеу жұмыстарының жоспарларына ағымдағы және қорытынды бақылауды, бағалауды және түзетуді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7. Сынақтар мен өлшемдердің тиісті әдістері мен әдістемелерін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8. Ғылыми зерттеулер барысында жүргізілген сынақтардың нәтижелерін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9. Ғылыми-зерттеу жұмыстарының нәтижелерін ресімдеу;</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Сот-сараптамалық зерттеулердің әдістемелерін, техникалық шешімдерді, ғылыми зерттеулердің әзірлемелерін дайындауға, сынақтан өткізуге, сенімділігін растауға және енгізуге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Орындалған жұмыстың, ғылыми зерттеулердің және/немесе ғылыми-техникалық әзірлемелердің нәтижелері бойынша есептер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12. Мақалалар, монографиялар, әдістемелік ұсыныстар мен оқу құралдарын дайындауға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Жарияланымдар мен ғылыми әзірлемелерге пікірін білдіру;</w:t>
            </w:r>
          </w:p>
          <w:p>
            <w:pPr>
              <w:spacing w:after="20"/>
              <w:ind w:left="20"/>
              <w:jc w:val="both"/>
            </w:pPr>
            <w:r>
              <w:rPr>
                <w:rFonts w:ascii="Times New Roman"/>
                <w:b w:val="false"/>
                <w:i w:val="false"/>
                <w:color w:val="000000"/>
                <w:sz w:val="20"/>
              </w:rPr>
              <w:t>
14. Сараптамалық қателіктер жіберуге ықпал ететін себептер мен жағдайларды айқындау мақсатында сараптамалық практиканы қорытуды жүргізу, сондай-ақ сараптамалық қателіктердің алдын алуға бағытталған ұсыныстарды әзірлеу.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9" w:id="3172"/>
          <w:p>
            <w:pPr>
              <w:spacing w:after="20"/>
              <w:ind w:left="20"/>
              <w:jc w:val="both"/>
            </w:pPr>
            <w:r>
              <w:rPr>
                <w:rFonts w:ascii="Times New Roman"/>
                <w:b w:val="false"/>
                <w:i w:val="false"/>
                <w:color w:val="000000"/>
                <w:sz w:val="20"/>
              </w:rPr>
              <w:t>
Білімі:</w:t>
            </w:r>
          </w:p>
          <w:bookmarkEnd w:id="3172"/>
          <w:p>
            <w:pPr>
              <w:spacing w:after="20"/>
              <w:ind w:left="20"/>
              <w:jc w:val="both"/>
            </w:pPr>
            <w:r>
              <w:rPr>
                <w:rFonts w:ascii="Times New Roman"/>
                <w:b w:val="false"/>
                <w:i w:val="false"/>
                <w:color w:val="000000"/>
                <w:sz w:val="20"/>
              </w:rPr>
              <w:t>
</w:t>
            </w:r>
            <w:r>
              <w:rPr>
                <w:rFonts w:ascii="Times New Roman"/>
                <w:b w:val="false"/>
                <w:i w:val="false"/>
                <w:color w:val="000000"/>
                <w:sz w:val="20"/>
              </w:rPr>
              <w:t>1. Сот сараптамасы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 гистологиялық сараптама саласындағы отандық және шетелдік ғылым мен технологияның заманауи жетістіктері;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Ғылыми-зерттеу жұмыстарын жүргізу немесе ғылыми-техникалық әзірлемелерді орындау әдіснамасы;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4. Ғылыми-зерттеу жұмыстарының мазмұны мен нәтижелерін ресімдеуге қойылатын үлгілік талаптар;</w:t>
            </w:r>
          </w:p>
          <w:p>
            <w:pPr>
              <w:spacing w:after="20"/>
              <w:ind w:left="20"/>
              <w:jc w:val="both"/>
            </w:pPr>
            <w:r>
              <w:rPr>
                <w:rFonts w:ascii="Times New Roman"/>
                <w:b w:val="false"/>
                <w:i w:val="false"/>
                <w:color w:val="000000"/>
                <w:sz w:val="20"/>
              </w:rPr>
              <w:t>
5. Сот-сараптамалық зерттеулердің әдістемелерін әзірлеу, сынақтан өткізу және енгізудің негізгі қағидаттары.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4" w:id="3173"/>
          <w:p>
            <w:pPr>
              <w:spacing w:after="20"/>
              <w:ind w:left="20"/>
              <w:jc w:val="both"/>
            </w:pPr>
            <w:r>
              <w:rPr>
                <w:rFonts w:ascii="Times New Roman"/>
                <w:b w:val="false"/>
                <w:i w:val="false"/>
                <w:color w:val="000000"/>
                <w:sz w:val="20"/>
              </w:rPr>
              <w:t xml:space="preserve">
2-дағды: </w:t>
            </w:r>
          </w:p>
          <w:bookmarkEnd w:id="3173"/>
          <w:p>
            <w:pPr>
              <w:spacing w:after="20"/>
              <w:ind w:left="20"/>
              <w:jc w:val="both"/>
            </w:pPr>
            <w:r>
              <w:rPr>
                <w:rFonts w:ascii="Times New Roman"/>
                <w:b w:val="false"/>
                <w:i w:val="false"/>
                <w:color w:val="000000"/>
                <w:sz w:val="20"/>
              </w:rPr>
              <w:t>
Сот сараптамасы саласындағы нормативтік құқықтық актілер мен нормативтік құжаттардың жобаларын әзірлеуге қатысу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5" w:id="3174"/>
          <w:p>
            <w:pPr>
              <w:spacing w:after="20"/>
              <w:ind w:left="20"/>
              <w:jc w:val="both"/>
            </w:pPr>
            <w:r>
              <w:rPr>
                <w:rFonts w:ascii="Times New Roman"/>
                <w:b w:val="false"/>
                <w:i w:val="false"/>
                <w:color w:val="000000"/>
                <w:sz w:val="20"/>
              </w:rPr>
              <w:t>
Машықтар:</w:t>
            </w:r>
          </w:p>
          <w:bookmarkEnd w:id="3174"/>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нормативтік-құқықтық актілердің жобаларын қолданыстағы заңнамаға, реттеу мақсаттарына сәйкестігіне, енгізілетін нормалардың тиімділігіне және олардың салдарына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Сот-сараптама қызметін нормативтік-құқықтық реттеуді жетілдіру, қолданыстағы нормативтік- құқықтық актілерге өзгерістер енгізу немесе қайта қарау, жаңа нормативтік - құқықтық актілерді әзірлеу жөнінде ұсыныстар қалыптастыру;</w:t>
            </w:r>
          </w:p>
          <w:p>
            <w:pPr>
              <w:spacing w:after="20"/>
              <w:ind w:left="20"/>
              <w:jc w:val="both"/>
            </w:pPr>
            <w:r>
              <w:rPr>
                <w:rFonts w:ascii="Times New Roman"/>
                <w:b w:val="false"/>
                <w:i w:val="false"/>
                <w:color w:val="000000"/>
                <w:sz w:val="20"/>
              </w:rPr>
              <w:t>
3. Сот сараптамасы саласындағы нормативтік- құқықтық актілердің жобаларын әзірлеуге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8" w:id="3175"/>
          <w:p>
            <w:pPr>
              <w:spacing w:after="20"/>
              <w:ind w:left="20"/>
              <w:jc w:val="both"/>
            </w:pPr>
            <w:r>
              <w:rPr>
                <w:rFonts w:ascii="Times New Roman"/>
                <w:b w:val="false"/>
                <w:i w:val="false"/>
                <w:color w:val="000000"/>
                <w:sz w:val="20"/>
              </w:rPr>
              <w:t>
Білімі:</w:t>
            </w:r>
          </w:p>
          <w:bookmarkEnd w:id="3175"/>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 құқықтық актілері;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"Құқықтық актілер туралы" Қазақстан Республикасының Заңы;</w:t>
            </w:r>
          </w:p>
          <w:p>
            <w:pPr>
              <w:spacing w:after="20"/>
              <w:ind w:left="20"/>
              <w:jc w:val="both"/>
            </w:pPr>
            <w:r>
              <w:rPr>
                <w:rFonts w:ascii="Times New Roman"/>
                <w:b w:val="false"/>
                <w:i w:val="false"/>
                <w:color w:val="000000"/>
                <w:sz w:val="20"/>
              </w:rPr>
              <w:t>
3. Нормативтік құқықтық актілерді әзірлеу, қабылдау, өзгерістер енгізу тәртібі, сондай-ақ ресімдеуге қойылатын талаптар.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1" w:id="3176"/>
          <w:p>
            <w:pPr>
              <w:spacing w:after="20"/>
              <w:ind w:left="20"/>
              <w:jc w:val="both"/>
            </w:pPr>
            <w:r>
              <w:rPr>
                <w:rFonts w:ascii="Times New Roman"/>
                <w:b w:val="false"/>
                <w:i w:val="false"/>
                <w:color w:val="000000"/>
                <w:sz w:val="20"/>
              </w:rPr>
              <w:t xml:space="preserve">
3-дағды: </w:t>
            </w:r>
          </w:p>
          <w:bookmarkEnd w:id="3176"/>
          <w:p>
            <w:pPr>
              <w:spacing w:after="20"/>
              <w:ind w:left="20"/>
              <w:jc w:val="both"/>
            </w:pPr>
            <w:r>
              <w:rPr>
                <w:rFonts w:ascii="Times New Roman"/>
                <w:b w:val="false"/>
                <w:i w:val="false"/>
                <w:color w:val="000000"/>
                <w:sz w:val="20"/>
              </w:rPr>
              <w:t>
Сот сарапшыларын кәсіптік даярлауға, біліктілігін арттыруға және қайта даярлауға қатысу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2" w:id="3177"/>
          <w:p>
            <w:pPr>
              <w:spacing w:after="20"/>
              <w:ind w:left="20"/>
              <w:jc w:val="both"/>
            </w:pPr>
            <w:r>
              <w:rPr>
                <w:rFonts w:ascii="Times New Roman"/>
                <w:b w:val="false"/>
                <w:i w:val="false"/>
                <w:color w:val="000000"/>
                <w:sz w:val="20"/>
              </w:rPr>
              <w:t>
Машықтар:</w:t>
            </w:r>
          </w:p>
          <w:bookmarkEnd w:id="3177"/>
          <w:p>
            <w:pPr>
              <w:spacing w:after="20"/>
              <w:ind w:left="20"/>
              <w:jc w:val="both"/>
            </w:pPr>
            <w:r>
              <w:rPr>
                <w:rFonts w:ascii="Times New Roman"/>
                <w:b w:val="false"/>
                <w:i w:val="false"/>
                <w:color w:val="000000"/>
                <w:sz w:val="20"/>
              </w:rPr>
              <w:t>
</w:t>
            </w:r>
            <w:r>
              <w:rPr>
                <w:rFonts w:ascii="Times New Roman"/>
                <w:b w:val="false"/>
                <w:i w:val="false"/>
                <w:color w:val="000000"/>
                <w:sz w:val="20"/>
              </w:rPr>
              <w:t>1. Сот – гистологиялық сараптамалар (зерттеулер) жүргізу құқығына біліктілік куәлігін алуға үміткерлерді кәсіптік даярлауға, сот сарапшыларын даярлауға, біліктілігін арттыруға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Сот сарапшыларын даярлау, біліктілігін арттыру курстарына лектор, дайындық басшысы ретінде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3. Оқыту-әдістемелік құжттаманы, оқыту мен бақылау құралдарын әзірлеуге қатысы;</w:t>
            </w:r>
          </w:p>
          <w:p>
            <w:pPr>
              <w:spacing w:after="20"/>
              <w:ind w:left="20"/>
              <w:jc w:val="both"/>
            </w:pPr>
            <w:r>
              <w:rPr>
                <w:rFonts w:ascii="Times New Roman"/>
                <w:b w:val="false"/>
                <w:i w:val="false"/>
                <w:color w:val="000000"/>
                <w:sz w:val="20"/>
              </w:rPr>
              <w:t>
</w:t>
            </w:r>
            <w:r>
              <w:rPr>
                <w:rFonts w:ascii="Times New Roman"/>
                <w:b w:val="false"/>
                <w:i w:val="false"/>
                <w:color w:val="000000"/>
                <w:sz w:val="20"/>
              </w:rPr>
              <w:t>Кадрларды даярлаудың, біліктілікті арттырудың перспективалық және ағымдағы жоспарларын әзірлеуге қатысу;</w:t>
            </w:r>
          </w:p>
          <w:p>
            <w:pPr>
              <w:spacing w:after="20"/>
              <w:ind w:left="20"/>
              <w:jc w:val="both"/>
            </w:pPr>
            <w:r>
              <w:rPr>
                <w:rFonts w:ascii="Times New Roman"/>
                <w:b w:val="false"/>
                <w:i w:val="false"/>
                <w:color w:val="000000"/>
                <w:sz w:val="20"/>
              </w:rPr>
              <w:t>
4. Кәсіптік оқыту мен біліктілікті арттырудың нысандары мен әдістерін жетілдіруге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7" w:id="3178"/>
          <w:p>
            <w:pPr>
              <w:spacing w:after="20"/>
              <w:ind w:left="20"/>
              <w:jc w:val="both"/>
            </w:pPr>
            <w:r>
              <w:rPr>
                <w:rFonts w:ascii="Times New Roman"/>
                <w:b w:val="false"/>
                <w:i w:val="false"/>
                <w:color w:val="000000"/>
                <w:sz w:val="20"/>
              </w:rPr>
              <w:t>
Білімі:</w:t>
            </w:r>
          </w:p>
          <w:bookmarkEnd w:id="3178"/>
          <w:p>
            <w:pPr>
              <w:spacing w:after="20"/>
              <w:ind w:left="20"/>
              <w:jc w:val="both"/>
            </w:pPr>
            <w:r>
              <w:rPr>
                <w:rFonts w:ascii="Times New Roman"/>
                <w:b w:val="false"/>
                <w:i w:val="false"/>
                <w:color w:val="000000"/>
                <w:sz w:val="20"/>
              </w:rPr>
              <w:t>
</w:t>
            </w:r>
            <w:r>
              <w:rPr>
                <w:rFonts w:ascii="Times New Roman"/>
                <w:b w:val="false"/>
                <w:i w:val="false"/>
                <w:color w:val="000000"/>
                <w:sz w:val="20"/>
              </w:rPr>
              <w:t>1. Сот-сараптама қызметі саласындағы заңнамалық және өзге де нормативтік-құқықтық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Оқу-бағдарламалық кешендерді әзірлеудің негізгі қағидаттары мен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Дәрістердің, семинарлық және практикалық сабақтардың жоспарларын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Оқыту теориясы мен әдістемесінің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сарапшыларын даярлау және олардың біліктілігін арттыру мәселелері жөніндегі әдістемелік материалдар;</w:t>
            </w:r>
          </w:p>
          <w:p>
            <w:pPr>
              <w:spacing w:after="20"/>
              <w:ind w:left="20"/>
              <w:jc w:val="both"/>
            </w:pPr>
            <w:r>
              <w:rPr>
                <w:rFonts w:ascii="Times New Roman"/>
                <w:b w:val="false"/>
                <w:i w:val="false"/>
                <w:color w:val="000000"/>
                <w:sz w:val="20"/>
              </w:rPr>
              <w:t>
6. Сот сарапшыларын кәсіби даярлаудың, біліктілігін арттырудың нысандары, түрлері, әдістері мен құралдары.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3" w:id="3179"/>
          <w:p>
            <w:pPr>
              <w:spacing w:after="20"/>
              <w:ind w:left="20"/>
              <w:jc w:val="both"/>
            </w:pPr>
            <w:r>
              <w:rPr>
                <w:rFonts w:ascii="Times New Roman"/>
                <w:b w:val="false"/>
                <w:i w:val="false"/>
                <w:color w:val="000000"/>
                <w:sz w:val="20"/>
              </w:rPr>
              <w:t>
Командалық жұмыс</w:t>
            </w:r>
          </w:p>
          <w:bookmarkEnd w:id="3179"/>
          <w:p>
            <w:pPr>
              <w:spacing w:after="20"/>
              <w:ind w:left="20"/>
              <w:jc w:val="both"/>
            </w:pPr>
            <w:r>
              <w:rPr>
                <w:rFonts w:ascii="Times New Roman"/>
                <w:b w:val="false"/>
                <w:i w:val="false"/>
                <w:color w:val="000000"/>
                <w:sz w:val="20"/>
              </w:rPr>
              <w:t>
</w:t>
            </w:r>
            <w:r>
              <w:rPr>
                <w:rFonts w:ascii="Times New Roman"/>
                <w:b w:val="false"/>
                <w:i w:val="false"/>
                <w:color w:val="000000"/>
                <w:sz w:val="20"/>
              </w:rPr>
              <w:t>Аналитикалық және жүйелік ойлау</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Сапаға бағдар (зейінділік, байқағыштық)</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тәуелсіздік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Тиімді коммуникация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Тұрақты өзін-өзі дамыту</w:t>
            </w:r>
          </w:p>
          <w:p>
            <w:pPr>
              <w:spacing w:after="20"/>
              <w:ind w:left="20"/>
              <w:jc w:val="both"/>
            </w:pPr>
            <w:r>
              <w:rPr>
                <w:rFonts w:ascii="Times New Roman"/>
                <w:b w:val="false"/>
                <w:i w:val="false"/>
                <w:color w:val="000000"/>
                <w:sz w:val="20"/>
              </w:rPr>
              <w:t>
Физикалық және психоэмоциялық тұрақтылық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деігейі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Бөлім/бөлімше, сектор басшысы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Басшы/басшының орынбасары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"Зертханашы (біліктілігі орта)" кәсіп карточкасы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(біліктілігі орта)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0" w:id="3180"/>
          <w:p>
            <w:pPr>
              <w:spacing w:after="20"/>
              <w:ind w:left="20"/>
              <w:jc w:val="both"/>
            </w:pPr>
            <w:r>
              <w:rPr>
                <w:rFonts w:ascii="Times New Roman"/>
                <w:b w:val="false"/>
                <w:i w:val="false"/>
                <w:color w:val="000000"/>
                <w:sz w:val="20"/>
              </w:rPr>
              <w:t>
Кәсіптік білім</w:t>
            </w:r>
          </w:p>
          <w:bookmarkEnd w:id="3180"/>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медициналық (зертханалық іс), зертханалық диагностика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1" w:id="3181"/>
          <w:p>
            <w:pPr>
              <w:spacing w:after="20"/>
              <w:ind w:left="20"/>
              <w:jc w:val="both"/>
            </w:pPr>
            <w:r>
              <w:rPr>
                <w:rFonts w:ascii="Times New Roman"/>
                <w:b w:val="false"/>
                <w:i w:val="false"/>
                <w:color w:val="000000"/>
                <w:sz w:val="20"/>
              </w:rPr>
              <w:t>
біліктілігі жоғары деңгейдегі жоғары санатты маман: зертханашы</w:t>
            </w:r>
          </w:p>
          <w:bookmarkEnd w:id="3181"/>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жоғары деңгейдегі бірінші санатты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жоғары деңгейдегі екінші санатты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жоғары деңгейдегі санаты жоқ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орта деңгейдегі жоғары санатты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орта деңгейдегі бірінші санатты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орта деңгейдегі екінші санатты маман: зертханашы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біліктілігі орта деңгейдегі санаты жоқ маман: зертханашы</w:t>
            </w:r>
          </w:p>
          <w:p>
            <w:pPr>
              <w:spacing w:after="20"/>
              <w:ind w:left="20"/>
              <w:jc w:val="both"/>
            </w:pPr>
            <w:r>
              <w:rPr>
                <w:rFonts w:ascii="Times New Roman"/>
                <w:b w:val="false"/>
                <w:i w:val="false"/>
                <w:color w:val="000000"/>
                <w:sz w:val="20"/>
              </w:rPr>
              <w:t>
Сот-гистологиялық сараптама/зерттеу өндірісі саласындағы кәсіби қызметке қойылатын бірыңғай талаптарды жасау, заманауи еңбек нарығының қажеттіліктеріне жауап беретін еңбек функцияларын және қызметкерлердің білімдеріне, икемділіктеріне, дағдыларына, жекетұлғалық құзыреттіліктеріне тиісті талаптарды жүйелік және құрылымдалған сипаттау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сараптама/зерттеуді жүргізу саласындағы кәсіптік қызметке қойылатын бірыңғай талаптарды әзірлеу, еңбек нарығының қазіргі заманғы қажеттіліктеріне жауап беретін және қызметкерлердің біліміне, дағдыларына және жеке құзыреттеріне қойылатын тиісті талаптарды жүйелі және құрылымдық сипаттау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1.Сот-гистологиялық сараптама (зерттеу) жүргізуде орта медициналық құрамның көмекші қызметі.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9" w:id="3182"/>
          <w:p>
            <w:pPr>
              <w:spacing w:after="20"/>
              <w:ind w:left="20"/>
              <w:jc w:val="both"/>
            </w:pPr>
            <w:r>
              <w:rPr>
                <w:rFonts w:ascii="Times New Roman"/>
                <w:b w:val="false"/>
                <w:i w:val="false"/>
                <w:color w:val="000000"/>
                <w:sz w:val="20"/>
              </w:rPr>
              <w:t>
1-еңбек</w:t>
            </w:r>
          </w:p>
          <w:bookmarkEnd w:id="3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функциясы:</w:t>
            </w:r>
          </w:p>
          <w:p>
            <w:pPr>
              <w:spacing w:after="20"/>
              <w:ind w:left="20"/>
              <w:jc w:val="both"/>
            </w:pPr>
            <w:r>
              <w:rPr>
                <w:rFonts w:ascii="Times New Roman"/>
                <w:b w:val="false"/>
                <w:i w:val="false"/>
                <w:color w:val="000000"/>
                <w:sz w:val="20"/>
              </w:rPr>
              <w:t>
Сот-гистологиялық сараптама (зерттеу) жүргізу кезіндегі орта медициналық персоналдың қосалқы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1" w:id="3183"/>
          <w:p>
            <w:pPr>
              <w:spacing w:after="20"/>
              <w:ind w:left="20"/>
              <w:jc w:val="both"/>
            </w:pPr>
            <w:r>
              <w:rPr>
                <w:rFonts w:ascii="Times New Roman"/>
                <w:b w:val="false"/>
                <w:i w:val="false"/>
                <w:color w:val="000000"/>
                <w:sz w:val="20"/>
              </w:rPr>
              <w:t xml:space="preserve">
1-дағды: </w:t>
            </w:r>
          </w:p>
          <w:bookmarkEnd w:id="3183"/>
          <w:p>
            <w:pPr>
              <w:spacing w:after="20"/>
              <w:ind w:left="20"/>
              <w:jc w:val="both"/>
            </w:pPr>
            <w:r>
              <w:rPr>
                <w:rFonts w:ascii="Times New Roman"/>
                <w:b w:val="false"/>
                <w:i w:val="false"/>
                <w:color w:val="000000"/>
                <w:sz w:val="20"/>
              </w:rPr>
              <w:t>
Сот-гистологиялық сараптама (зерттеу) жүргізу кезіндегі орта медициналық персоналдың қосалқы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2" w:id="3184"/>
          <w:p>
            <w:pPr>
              <w:spacing w:after="20"/>
              <w:ind w:left="20"/>
              <w:jc w:val="both"/>
            </w:pPr>
            <w:r>
              <w:rPr>
                <w:rFonts w:ascii="Times New Roman"/>
                <w:b w:val="false"/>
                <w:i w:val="false"/>
                <w:color w:val="000000"/>
                <w:sz w:val="20"/>
              </w:rPr>
              <w:t>
Машықтар:</w:t>
            </w:r>
          </w:p>
          <w:bookmarkEnd w:id="3184"/>
          <w:p>
            <w:pPr>
              <w:spacing w:after="20"/>
              <w:ind w:left="20"/>
              <w:jc w:val="both"/>
            </w:pPr>
            <w:r>
              <w:rPr>
                <w:rFonts w:ascii="Times New Roman"/>
                <w:b w:val="false"/>
                <w:i w:val="false"/>
                <w:color w:val="000000"/>
                <w:sz w:val="20"/>
              </w:rPr>
              <w:t>
</w:t>
            </w:r>
            <w:r>
              <w:rPr>
                <w:rFonts w:ascii="Times New Roman"/>
                <w:b w:val="false"/>
                <w:i w:val="false"/>
                <w:color w:val="000000"/>
                <w:sz w:val="20"/>
              </w:rPr>
              <w:t>1. Гистологиялық зерттеуге түскен нысандарды қабылдау, тіркеу және зерттеуге түсетін сот сараптамасы (зерттеу) нысандарының сақталуын өз құзыреті шегінде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2. Ұсынылған нысандардың, олардың санының сараптама тағайындау туралы қаулыда (ұйғарымда) көрсетілген тізбеге сай екенін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Сараптама/зерттеу нысандарының бүліну, түрінің өзгеруін, ауыстырылу мүмкіндігін болдырмайтын және сақтау мен тасымалдау кезінде белгілері мен қасиеттерінің сақталуын қамтамасыз ететін қаптамасының бүтіндігін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 нысаны туралы мағлұматтарды толтыру дұрыстылығы мен жеткіліктілігін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Сот-сарапшылық зерттеу әдісіне және/немесе әдістемесіне сәйкес сарапшының бақылауымен сынама дайындық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Сот-гистологиялық сараптамалар (зерттеулері) өндірісі кезінде қалыпты операциялық рәсімдерді орындау (сот сараптамалар/зерттеулердің нысандарын бөлу, оның ішінде мәйіттен шыққан), сарапшының бақылауымен жұмыс ерітінділерін дайындау, тест зерттеулерін жүргізу және т.б.;</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Сот сараптамалары/зерттеулері нысандарын (оның ішінде мәйіттен шыққан) және сақтауға ілеспе құжаттарын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8. Биологиялық жұқтырған нысандармен (оның ішінде мәйіттен шыққан) жұмыс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9. Өз құзыреті шегінде құжаттама мен жазбалар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10. Қарамағындағы кіші медициналық құрамның (болса) жұмысын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11. Антиконтамициялық іс-шараларды сақтау арқылы зертхананың жұмыс аймақтарындағы жұмысты бөлу және ерекшеліктері ережелеріне сәйкес материалдық нысандардың орнын ауыстыруды және тасмалдауды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12. Қауіптілік класына сәйкес қалдықтарды жинау мен уақытша сақтау және кәдеге жарату үрдісіне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13. Қосалқы зертханалық құрал-жабдықтың жұмыс жасауына мониторинг жүргізу (тоңазытқыштар, мұздатқыш камералар, термостаттар, бактерицидті қондырғылар);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14. Қолданыстағы нұсқаушылықтарға сәйкес көмекші құрал-жабдықтың жұмысын есепке алу журналын жүргізу (тоңазытқыштар, мұздатқыш камераралар, термостаттар, бактерицидті қондырғылар);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15. Зерттеу нысандарын сақтау жағдайларын, сараптамалар/зерттеулер жүргізу үшін пайдаланылатын реактивтер мен ерітінділердің жарамдылық мерзімдерін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16. Зертханаішілік сапа бақылауы бойынша іс-шаралар жүргізу кезіндегі оқиғалар, ауытқушылықтар мен өзгерістер жөнінде сарапшыларды ақпараттандыру;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17. Құрал-жабдықтармен және денсаулық үшін ықтимал қауіпті заттармен жұмыс кезінде қауіпсіздік техникасын және санитариялық-гигиеналық тәртіп пен эпидемиологиялық қауіпсіздік, өрт қауіпсіздігі қағидаларын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18. Қарамағындағы кіші медициналық құраммен лауазымдық міндеттерін орындауды бақылау;</w:t>
            </w:r>
          </w:p>
          <w:p>
            <w:pPr>
              <w:spacing w:after="20"/>
              <w:ind w:left="20"/>
              <w:jc w:val="both"/>
            </w:pPr>
            <w:r>
              <w:rPr>
                <w:rFonts w:ascii="Times New Roman"/>
                <w:b w:val="false"/>
                <w:i w:val="false"/>
                <w:color w:val="000000"/>
                <w:sz w:val="20"/>
              </w:rPr>
              <w:t>
19. Сараптама нысандарын сараптама (зерттеу) тағайындаған тұлғаға беру үшін дайындау (қаптау, таңбалау).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1" w:id="3185"/>
          <w:p>
            <w:pPr>
              <w:spacing w:after="20"/>
              <w:ind w:left="20"/>
              <w:jc w:val="both"/>
            </w:pPr>
            <w:r>
              <w:rPr>
                <w:rFonts w:ascii="Times New Roman"/>
                <w:b w:val="false"/>
                <w:i w:val="false"/>
                <w:color w:val="000000"/>
                <w:sz w:val="20"/>
              </w:rPr>
              <w:t xml:space="preserve">
Білімі: </w:t>
            </w:r>
          </w:p>
          <w:bookmarkEnd w:id="3185"/>
          <w:p>
            <w:pPr>
              <w:spacing w:after="20"/>
              <w:ind w:left="20"/>
              <w:jc w:val="both"/>
            </w:pPr>
            <w:r>
              <w:rPr>
                <w:rFonts w:ascii="Times New Roman"/>
                <w:b w:val="false"/>
                <w:i w:val="false"/>
                <w:color w:val="000000"/>
                <w:sz w:val="20"/>
              </w:rPr>
              <w:t>
</w:t>
            </w:r>
            <w:r>
              <w:rPr>
                <w:rFonts w:ascii="Times New Roman"/>
                <w:b w:val="false"/>
                <w:i w:val="false"/>
                <w:color w:val="000000"/>
                <w:sz w:val="20"/>
              </w:rPr>
              <w:t>1. Еңбек заңнамасы негіздері, ішкі еңбек тәртібі ережелері, еңбек қауіпсіздігі мен еңбекті қорғау, өндірістік санитария, өрт және санитариялық-эпидемиологиялық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Адам физиологиясы мен анатомиясы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Сот-гистологиялық сараптамалар (зерттеулер) өндірісі кезінде зертханалық және аспаптық зерттеулер жүргізу әдістемелері;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Сот-гистологиялық сараптамалар (зерттеулер) өндірісі бойынша ережелер;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5. Ерітінділерді дайындауда пайдаланылатын химиялыық реактивтердің қасиеттері, есептік формулалары;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Сараптама/зерттеу жүргізу үшін ұсынылған нысандарды таңдау, қаптау, таңбалау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Антиконтамициялық іс-шараларды сақтау арқылы жұмыстар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8. Қолданылатын реактивтердің қасиеттері және оларға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9. Зертханалық құрал-жабдықты пайдалану және есепке алу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10. Үлгілерді таңдау мен сақтауда, зерттнеу барысында пайдаланылатын құрал-жабдықтың және өлшем құралдарының сипаттамалары мен оларды пайдалану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11. Қауіптілік класына сәйкес қалдықтармен жұмыс жасау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12. Сараптамалар/зерттеулер жүргізу үшін пайдаланылатын реактивтер мен ерітінділердің сақталу жағдайлары, жарамдылық мерзімдері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13. Санитариялық-гигиеналық тәртіп пен эпидемиологиялық қауіпсіздік қағидалары (қорғаныс киімін пайдалану, жұқтырған нысандармен жұмыс (ықтимал жұқтырған), жұмыс ерітінділерін (зарарсыздандыру құралдары)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14. Ішкі құжаттау, архивтеу ережелері;</w:t>
            </w:r>
          </w:p>
          <w:p>
            <w:pPr>
              <w:spacing w:after="20"/>
              <w:ind w:left="20"/>
              <w:jc w:val="both"/>
            </w:pPr>
            <w:r>
              <w:rPr>
                <w:rFonts w:ascii="Times New Roman"/>
                <w:b w:val="false"/>
                <w:i w:val="false"/>
                <w:color w:val="000000"/>
                <w:sz w:val="20"/>
              </w:rPr>
              <w:t>
15. Ішкі нормативті құжаттар, функциялық міндеттері.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6" w:id="3186"/>
          <w:p>
            <w:pPr>
              <w:spacing w:after="20"/>
              <w:ind w:left="20"/>
              <w:jc w:val="both"/>
            </w:pPr>
            <w:r>
              <w:rPr>
                <w:rFonts w:ascii="Times New Roman"/>
                <w:b w:val="false"/>
                <w:i w:val="false"/>
                <w:color w:val="000000"/>
                <w:sz w:val="20"/>
              </w:rPr>
              <w:t>
Кәсіптік міндеттерді дербес шешу</w:t>
            </w:r>
          </w:p>
          <w:bookmarkEnd w:id="31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Тәртіптілік </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Стреске төзімділік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Командалық жұмыс </w:t>
            </w:r>
          </w:p>
          <w:p>
            <w:pPr>
              <w:spacing w:after="20"/>
              <w:ind w:left="20"/>
              <w:jc w:val="both"/>
            </w:pPr>
            <w:r>
              <w:rPr>
                <w:rFonts w:ascii="Times New Roman"/>
                <w:b w:val="false"/>
                <w:i w:val="false"/>
                <w:color w:val="000000"/>
                <w:sz w:val="20"/>
              </w:rPr>
              <w:t xml:space="preserve">
Физикалық және психоэмоциялық тұрақтылық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Кәсіптің атауы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1" w:id="3187"/>
          <w:p>
            <w:pPr>
              <w:spacing w:after="20"/>
              <w:ind w:left="20"/>
              <w:jc w:val="both"/>
            </w:pPr>
            <w:r>
              <w:rPr>
                <w:rFonts w:ascii="Times New Roman"/>
                <w:b w:val="false"/>
                <w:i w:val="false"/>
                <w:color w:val="000000"/>
                <w:sz w:val="20"/>
              </w:rPr>
              <w:t xml:space="preserve">
Дәрігер/маман </w:t>
            </w:r>
          </w:p>
          <w:bookmarkEnd w:id="3187"/>
          <w:p>
            <w:pPr>
              <w:spacing w:after="20"/>
              <w:ind w:left="20"/>
              <w:jc w:val="both"/>
            </w:pPr>
            <w:r>
              <w:rPr>
                <w:rFonts w:ascii="Times New Roman"/>
                <w:b w:val="false"/>
                <w:i w:val="false"/>
                <w:color w:val="000000"/>
                <w:sz w:val="20"/>
              </w:rPr>
              <w:t xml:space="preserve">
сот-медициналық сарапшы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"Сот-сараптамалық санитар" кәсіптік карточкасы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9629-9-018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санитар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2" w:id="3188"/>
          <w:p>
            <w:pPr>
              <w:spacing w:after="20"/>
              <w:ind w:left="20"/>
              <w:jc w:val="both"/>
            </w:pPr>
            <w:r>
              <w:rPr>
                <w:rFonts w:ascii="Times New Roman"/>
                <w:b w:val="false"/>
                <w:i w:val="false"/>
                <w:color w:val="000000"/>
                <w:sz w:val="20"/>
              </w:rPr>
              <w:t>
Кәсіптік білім</w:t>
            </w:r>
          </w:p>
          <w:bookmarkEnd w:id="3188"/>
          <w:p>
            <w:pPr>
              <w:spacing w:after="20"/>
              <w:ind w:left="20"/>
              <w:jc w:val="both"/>
            </w:pPr>
            <w:r>
              <w:rPr>
                <w:rFonts w:ascii="Times New Roman"/>
                <w:b w:val="false"/>
                <w:i w:val="false"/>
                <w:color w:val="000000"/>
                <w:sz w:val="20"/>
              </w:rPr>
              <w:t>
деңгейі (мамандық)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оқытуды өткізумен орта, толық емес орта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сараптама/зерттеуді жүргізу саласындағы кәсіптк қызметке қойылатын бірыңғай талаптарды әзірлеу, еңбек нарығының қазіргі заманғы қажеттіліктеріне жауап беретін және қызметкерлердің біліміне, дағдыларына және жеке құзыреттеріне қойылатын тиісті талаптарды жүйелі және құрылымдық сипаттау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Сот-гистологиялық сараптама (зерттеу) жүргізуде орта медициналық құрамның көмекші қызметі.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3" w:id="3189"/>
          <w:p>
            <w:pPr>
              <w:spacing w:after="20"/>
              <w:ind w:left="20"/>
              <w:jc w:val="both"/>
            </w:pPr>
            <w:r>
              <w:rPr>
                <w:rFonts w:ascii="Times New Roman"/>
                <w:b w:val="false"/>
                <w:i w:val="false"/>
                <w:color w:val="000000"/>
                <w:sz w:val="20"/>
              </w:rPr>
              <w:t>
1-еңбек</w:t>
            </w:r>
          </w:p>
          <w:bookmarkEnd w:id="3189"/>
          <w:p>
            <w:pPr>
              <w:spacing w:after="20"/>
              <w:ind w:left="20"/>
              <w:jc w:val="both"/>
            </w:pPr>
            <w:r>
              <w:rPr>
                <w:rFonts w:ascii="Times New Roman"/>
                <w:b w:val="false"/>
                <w:i w:val="false"/>
                <w:color w:val="000000"/>
                <w:sz w:val="20"/>
              </w:rPr>
              <w:t>
 функциясы: сот-гистологиялық сараптама (зерттеу) жүргізу кезіндегі кіші медицина персоналының қосалқы қызметі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4" w:id="3190"/>
          <w:p>
            <w:pPr>
              <w:spacing w:after="20"/>
              <w:ind w:left="20"/>
              <w:jc w:val="both"/>
            </w:pPr>
            <w:r>
              <w:rPr>
                <w:rFonts w:ascii="Times New Roman"/>
                <w:b w:val="false"/>
                <w:i w:val="false"/>
                <w:color w:val="000000"/>
                <w:sz w:val="20"/>
              </w:rPr>
              <w:t xml:space="preserve">
1-дағды: </w:t>
            </w:r>
          </w:p>
          <w:bookmarkEnd w:id="3190"/>
          <w:p>
            <w:pPr>
              <w:spacing w:after="20"/>
              <w:ind w:left="20"/>
              <w:jc w:val="both"/>
            </w:pPr>
            <w:r>
              <w:rPr>
                <w:rFonts w:ascii="Times New Roman"/>
                <w:b w:val="false"/>
                <w:i w:val="false"/>
                <w:color w:val="000000"/>
                <w:sz w:val="20"/>
              </w:rPr>
              <w:t>
Сот-гистологиялық сараптама (зерттеу) жүргізу кезіндегі кіші медицина персоналының қосалқы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5" w:id="3191"/>
          <w:p>
            <w:pPr>
              <w:spacing w:after="20"/>
              <w:ind w:left="20"/>
              <w:jc w:val="both"/>
            </w:pPr>
            <w:r>
              <w:rPr>
                <w:rFonts w:ascii="Times New Roman"/>
                <w:b w:val="false"/>
                <w:i w:val="false"/>
                <w:color w:val="000000"/>
                <w:sz w:val="20"/>
              </w:rPr>
              <w:t>
Машықтар:</w:t>
            </w:r>
          </w:p>
          <w:bookmarkEnd w:id="3191"/>
          <w:p>
            <w:pPr>
              <w:spacing w:after="20"/>
              <w:ind w:left="20"/>
              <w:jc w:val="both"/>
            </w:pPr>
            <w:r>
              <w:rPr>
                <w:rFonts w:ascii="Times New Roman"/>
                <w:b w:val="false"/>
                <w:i w:val="false"/>
                <w:color w:val="000000"/>
                <w:sz w:val="20"/>
              </w:rPr>
              <w:t>
</w:t>
            </w:r>
            <w:r>
              <w:rPr>
                <w:rFonts w:ascii="Times New Roman"/>
                <w:b w:val="false"/>
                <w:i w:val="false"/>
                <w:color w:val="000000"/>
                <w:sz w:val="20"/>
              </w:rPr>
              <w:t>1. Қолданыстағы нұсқаушылықтар мен санитариялық талаптарға сәйкес жұмыс орнын, құрал-саймандарды, химиялық ыдысты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Санитариялық-гигиеналық тәртіп және эпидемиологиялық қауіпсіздік қағидаларына сәйкес жұмыс бөлмежайларын, жұмыс үстілерін зарарсыздандыру құралдарының және бактерицидті қондырғылардың көмегімен залалсыздандыру бойынша іс-шаралар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Антиконтамициялық іс-шараларды сақтау арқылы зертхананың жұмыс аймақтарындағы жұмысты бөлу және ерекшеліктері ережелеріне сәйкес материалдық нысандардың орнын ауыстыруды және тасмалдауды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Орта медициналық құрам басшылығымен қауіптілік класына сәйкес қалдықтарды жинау, уақытша сақтау, кәдеге жаратуға дайындау жұмыстарына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Қолданыстағы нұсқаушылықтарға сәйкес зарарсыздандыру ерітінділерін дайындау;</w:t>
            </w:r>
          </w:p>
          <w:p>
            <w:pPr>
              <w:spacing w:after="20"/>
              <w:ind w:left="20"/>
              <w:jc w:val="both"/>
            </w:pPr>
            <w:r>
              <w:rPr>
                <w:rFonts w:ascii="Times New Roman"/>
                <w:b w:val="false"/>
                <w:i w:val="false"/>
                <w:color w:val="000000"/>
                <w:sz w:val="20"/>
              </w:rPr>
              <w:t>
6. Құрал-жабдықтармен және денсаулық үшін ықтимал қауіпті заттармен жұмыс кезінде қауіпсіздік техникасын және санитариялық-гигиеналық тәртіп пен эпидемиологиялық қауіпсіздік, өрт қауіпсіздігі қағидаларын сақтау.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1" w:id="3192"/>
          <w:p>
            <w:pPr>
              <w:spacing w:after="20"/>
              <w:ind w:left="20"/>
              <w:jc w:val="both"/>
            </w:pPr>
            <w:r>
              <w:rPr>
                <w:rFonts w:ascii="Times New Roman"/>
                <w:b w:val="false"/>
                <w:i w:val="false"/>
                <w:color w:val="000000"/>
                <w:sz w:val="20"/>
              </w:rPr>
              <w:t>
Білімі:</w:t>
            </w:r>
          </w:p>
          <w:bookmarkEnd w:id="3192"/>
          <w:p>
            <w:pPr>
              <w:spacing w:after="20"/>
              <w:ind w:left="20"/>
              <w:jc w:val="both"/>
            </w:pPr>
            <w:r>
              <w:rPr>
                <w:rFonts w:ascii="Times New Roman"/>
                <w:b w:val="false"/>
                <w:i w:val="false"/>
                <w:color w:val="000000"/>
                <w:sz w:val="20"/>
              </w:rPr>
              <w:t>
</w:t>
            </w:r>
            <w:r>
              <w:rPr>
                <w:rFonts w:ascii="Times New Roman"/>
                <w:b w:val="false"/>
                <w:i w:val="false"/>
                <w:color w:val="000000"/>
                <w:sz w:val="20"/>
              </w:rPr>
              <w:t>1. Еңбек заңнамасы негіздері, ішкі еңбек тәртібі ережелері, еңбек қауіпсіздігі мен еңбекті қорғау, өндірістік санитария, өрт және санитариялық-эпидемиологиялық қауіпсіздігі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Санитариялық-гигиеналық тәртіп пен эпидемиологиялық қауіпсіздік қағидалары (қорғаныс киімін пайдалану, жұқтырған нысандармен жұмыс (ықтимал жұқтырған), жұмыс ерітінділерін (зарарсыздандыру құралдары)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Антиконтамициялық іс-шараларды сақтау арқылы жұмыстар жүргізу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Қауіптілік класына сәйкес қалдықтармен жұмыс жасау тәртібі;</w:t>
            </w:r>
          </w:p>
          <w:p>
            <w:pPr>
              <w:spacing w:after="20"/>
              <w:ind w:left="20"/>
              <w:jc w:val="both"/>
            </w:pPr>
            <w:r>
              <w:rPr>
                <w:rFonts w:ascii="Times New Roman"/>
                <w:b w:val="false"/>
                <w:i w:val="false"/>
                <w:color w:val="000000"/>
                <w:sz w:val="20"/>
              </w:rPr>
              <w:t>
5. Ішкі нормативті құжаттар, функциялық міндеттер.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6" w:id="3193"/>
          <w:p>
            <w:pPr>
              <w:spacing w:after="20"/>
              <w:ind w:left="20"/>
              <w:jc w:val="both"/>
            </w:pPr>
            <w:r>
              <w:rPr>
                <w:rFonts w:ascii="Times New Roman"/>
                <w:b w:val="false"/>
                <w:i w:val="false"/>
                <w:color w:val="000000"/>
                <w:sz w:val="20"/>
              </w:rPr>
              <w:t>
Командалық жұмыс</w:t>
            </w:r>
          </w:p>
          <w:bookmarkEnd w:id="3193"/>
          <w:p>
            <w:pPr>
              <w:spacing w:after="20"/>
              <w:ind w:left="20"/>
              <w:jc w:val="both"/>
            </w:pPr>
            <w:r>
              <w:rPr>
                <w:rFonts w:ascii="Times New Roman"/>
                <w:b w:val="false"/>
                <w:i w:val="false"/>
                <w:color w:val="000000"/>
                <w:sz w:val="20"/>
              </w:rPr>
              <w:t>
</w:t>
            </w:r>
            <w:r>
              <w:rPr>
                <w:rFonts w:ascii="Times New Roman"/>
                <w:b w:val="false"/>
                <w:i w:val="false"/>
                <w:color w:val="000000"/>
                <w:sz w:val="20"/>
              </w:rPr>
              <w:t>Дербестілік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Жауапкершілік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Оқу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Тәртіптілік </w:t>
            </w:r>
          </w:p>
          <w:p>
            <w:pPr>
              <w:spacing w:after="20"/>
              <w:ind w:left="20"/>
              <w:jc w:val="both"/>
            </w:pPr>
            <w:r>
              <w:rPr>
                <w:rFonts w:ascii="Times New Roman"/>
                <w:b w:val="false"/>
                <w:i w:val="false"/>
                <w:color w:val="000000"/>
                <w:sz w:val="20"/>
              </w:rPr>
              <w:t>
Стреске төзімділік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Кәсіптің атауы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1" w:id="3194"/>
          <w:p>
            <w:pPr>
              <w:spacing w:after="20"/>
              <w:ind w:left="20"/>
              <w:jc w:val="both"/>
            </w:pPr>
            <w:r>
              <w:rPr>
                <w:rFonts w:ascii="Times New Roman"/>
                <w:b w:val="false"/>
                <w:i w:val="false"/>
                <w:color w:val="000000"/>
                <w:sz w:val="20"/>
              </w:rPr>
              <w:t xml:space="preserve">
Дәрігер/маман </w:t>
            </w:r>
          </w:p>
          <w:bookmarkEnd w:id="3194"/>
          <w:p>
            <w:pPr>
              <w:spacing w:after="20"/>
              <w:ind w:left="20"/>
              <w:jc w:val="both"/>
            </w:pPr>
            <w:r>
              <w:rPr>
                <w:rFonts w:ascii="Times New Roman"/>
                <w:b w:val="false"/>
                <w:i w:val="false"/>
                <w:color w:val="000000"/>
                <w:sz w:val="20"/>
              </w:rPr>
              <w:t>
сот-медициналық сарапшы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8592" w:id="3195"/>
    <w:p>
      <w:pPr>
        <w:spacing w:after="0"/>
        <w:ind w:left="0"/>
        <w:jc w:val="left"/>
      </w:pPr>
      <w:r>
        <w:rPr>
          <w:rFonts w:ascii="Times New Roman"/>
          <w:b/>
          <w:i w:val="false"/>
          <w:color w:val="000000"/>
        </w:rPr>
        <w:t xml:space="preserve"> 4-тарау. Кәсіптік стандарттың техникалық деректері</w:t>
      </w:r>
    </w:p>
    <w:bookmarkEnd w:id="3195"/>
    <w:bookmarkStart w:name="z8593" w:id="3196"/>
    <w:p>
      <w:pPr>
        <w:spacing w:after="0"/>
        <w:ind w:left="0"/>
        <w:jc w:val="both"/>
      </w:pPr>
      <w:r>
        <w:rPr>
          <w:rFonts w:ascii="Times New Roman"/>
          <w:b w:val="false"/>
          <w:i w:val="false"/>
          <w:color w:val="000000"/>
          <w:sz w:val="28"/>
        </w:rPr>
        <w:t xml:space="preserve">
      13. Мемлекеттік органның атауы: </w:t>
      </w:r>
    </w:p>
    <w:bookmarkEnd w:id="3196"/>
    <w:bookmarkStart w:name="z8594" w:id="3197"/>
    <w:p>
      <w:pPr>
        <w:spacing w:after="0"/>
        <w:ind w:left="0"/>
        <w:jc w:val="both"/>
      </w:pPr>
      <w:r>
        <w:rPr>
          <w:rFonts w:ascii="Times New Roman"/>
          <w:b w:val="false"/>
          <w:i w:val="false"/>
          <w:color w:val="000000"/>
          <w:sz w:val="28"/>
        </w:rPr>
        <w:t>
      Қазақстан Республикасы Әділет министрлігі</w:t>
      </w:r>
    </w:p>
    <w:bookmarkEnd w:id="3197"/>
    <w:bookmarkStart w:name="z8595" w:id="3198"/>
    <w:p>
      <w:pPr>
        <w:spacing w:after="0"/>
        <w:ind w:left="0"/>
        <w:jc w:val="both"/>
      </w:pPr>
      <w:r>
        <w:rPr>
          <w:rFonts w:ascii="Times New Roman"/>
          <w:b w:val="false"/>
          <w:i w:val="false"/>
          <w:color w:val="000000"/>
          <w:sz w:val="28"/>
        </w:rPr>
        <w:t>
      Орындаушы: А.М. Сашкен, a.sashken@adilet.gov.kz, 74-06-58.</w:t>
      </w:r>
    </w:p>
    <w:bookmarkEnd w:id="3198"/>
    <w:bookmarkStart w:name="z8596" w:id="3199"/>
    <w:p>
      <w:pPr>
        <w:spacing w:after="0"/>
        <w:ind w:left="0"/>
        <w:jc w:val="both"/>
      </w:pPr>
      <w:r>
        <w:rPr>
          <w:rFonts w:ascii="Times New Roman"/>
          <w:b w:val="false"/>
          <w:i w:val="false"/>
          <w:color w:val="000000"/>
          <w:sz w:val="28"/>
        </w:rPr>
        <w:t>
      14. Әзірлеуге қатысқан ұйымдар (кәсіпорындар):</w:t>
      </w:r>
    </w:p>
    <w:bookmarkEnd w:id="3199"/>
    <w:bookmarkStart w:name="z8597" w:id="3200"/>
    <w:p>
      <w:pPr>
        <w:spacing w:after="0"/>
        <w:ind w:left="0"/>
        <w:jc w:val="both"/>
      </w:pPr>
      <w:r>
        <w:rPr>
          <w:rFonts w:ascii="Times New Roman"/>
          <w:b w:val="false"/>
          <w:i w:val="false"/>
          <w:color w:val="000000"/>
          <w:sz w:val="28"/>
        </w:rPr>
        <w:t xml:space="preserve">
      "Қазақстан Республикасы Әдiлет министрлiгiнің Сот сараптамалары орталығы" республикалық мемлекеттік қазыналық кәсіпорны </w:t>
      </w:r>
    </w:p>
    <w:bookmarkEnd w:id="3200"/>
    <w:bookmarkStart w:name="z8598" w:id="3201"/>
    <w:p>
      <w:pPr>
        <w:spacing w:after="0"/>
        <w:ind w:left="0"/>
        <w:jc w:val="both"/>
      </w:pPr>
      <w:r>
        <w:rPr>
          <w:rFonts w:ascii="Times New Roman"/>
          <w:b w:val="false"/>
          <w:i w:val="false"/>
          <w:color w:val="000000"/>
          <w:sz w:val="28"/>
        </w:rPr>
        <w:t>
      Орындаушы: Г.Ж. Ертаева, expert@cse.kz, 54-10-05.</w:t>
      </w:r>
    </w:p>
    <w:bookmarkEnd w:id="3201"/>
    <w:bookmarkStart w:name="z8599" w:id="3202"/>
    <w:p>
      <w:pPr>
        <w:spacing w:after="0"/>
        <w:ind w:left="0"/>
        <w:jc w:val="both"/>
      </w:pPr>
      <w:r>
        <w:rPr>
          <w:rFonts w:ascii="Times New Roman"/>
          <w:b w:val="false"/>
          <w:i w:val="false"/>
          <w:color w:val="000000"/>
          <w:sz w:val="28"/>
        </w:rPr>
        <w:t>
      15. Сот-сараптама қызметі саласындағы кәсіптік біліктілік бойынша салалық кеңес: 2023 жылғы 12 желтоқсандағы №3 хаттамасы.</w:t>
      </w:r>
    </w:p>
    <w:bookmarkEnd w:id="3202"/>
    <w:bookmarkStart w:name="z8600" w:id="3203"/>
    <w:p>
      <w:pPr>
        <w:spacing w:after="0"/>
        <w:ind w:left="0"/>
        <w:jc w:val="both"/>
      </w:pPr>
      <w:r>
        <w:rPr>
          <w:rFonts w:ascii="Times New Roman"/>
          <w:b w:val="false"/>
          <w:i w:val="false"/>
          <w:color w:val="000000"/>
          <w:sz w:val="28"/>
        </w:rPr>
        <w:t>
      16. Кәсіптік біліктілік бойынша ұлттық орган: 2023 жылғы 14 желтоқсандағы қорытынды.</w:t>
      </w:r>
    </w:p>
    <w:bookmarkEnd w:id="3203"/>
    <w:bookmarkStart w:name="z8601" w:id="3204"/>
    <w:p>
      <w:pPr>
        <w:spacing w:after="0"/>
        <w:ind w:left="0"/>
        <w:jc w:val="both"/>
      </w:pPr>
      <w:r>
        <w:rPr>
          <w:rFonts w:ascii="Times New Roman"/>
          <w:b w:val="false"/>
          <w:i w:val="false"/>
          <w:color w:val="000000"/>
          <w:sz w:val="28"/>
        </w:rPr>
        <w:t>
      17. "Атамекен" Қазақстан Республикасының Ұлттық кәсіпкерлер палатасы: 2023 жылғы 18 қазан.</w:t>
      </w:r>
    </w:p>
    <w:bookmarkEnd w:id="3204"/>
    <w:bookmarkStart w:name="z8602" w:id="3205"/>
    <w:p>
      <w:pPr>
        <w:spacing w:after="0"/>
        <w:ind w:left="0"/>
        <w:jc w:val="both"/>
      </w:pPr>
      <w:r>
        <w:rPr>
          <w:rFonts w:ascii="Times New Roman"/>
          <w:b w:val="false"/>
          <w:i w:val="false"/>
          <w:color w:val="000000"/>
          <w:sz w:val="28"/>
        </w:rPr>
        <w:t>
      18. Нұсқа нөмірі және шығарылған жылы: 1-нұсқа, 2024 жыл.</w:t>
      </w:r>
    </w:p>
    <w:bookmarkEnd w:id="3205"/>
    <w:bookmarkStart w:name="z8603" w:id="3206"/>
    <w:p>
      <w:pPr>
        <w:spacing w:after="0"/>
        <w:ind w:left="0"/>
        <w:jc w:val="both"/>
      </w:pPr>
      <w:r>
        <w:rPr>
          <w:rFonts w:ascii="Times New Roman"/>
          <w:b w:val="false"/>
          <w:i w:val="false"/>
          <w:color w:val="000000"/>
          <w:sz w:val="28"/>
        </w:rPr>
        <w:t>
      19. Бағдарлы қайта қарау күні: 2027 жылғы 4 қаңтар.</w:t>
      </w:r>
    </w:p>
    <w:bookmarkEnd w:id="3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