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469" w14:textId="51bd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кейбір әкімшілік-аумақтық бірліктерінің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2024 жылғы 31 қаңтардағы № 15-77 бірлескен шешімі және Алматы облысы әкімдігінің 2024 жылғы 31 қаңтардағы № 40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әкімшілік-аумақтық құрылысы туралы" Қазақстан Республикасының Заңының 1993 жылғы 8 желтоқсандағы 11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облыстық мәслихаты ШЕШІМ ҚАБЫЛДАДЫ және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ауданының КазЦИК ауылдық округінің Комсомол ауылы Іле ауданының КазЦИК ауылдық округінің Жайнақ ауылы болып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Іле ауданының КазЦИК ауылдық округінің және КазЦИК ауылының атауы Іле ауданының Асқар Тоқпанов ауылдық округі және Асқар Тоқпанов ауылы болып өзгертілсін.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Кеген ауданының Жалаңаш ауылдық округінің және Жалаңаш ауылының атауы Кеген ауданының Жалағаш ауылдық округі және Жалағаш ауылы болып өзгертілсін.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Алматы облыстық мәслихатының шешімі мен Алматы облысы әкімдігінің қаулысының орындалуын бақылау Алматы облысы әкімінің жетекшілік ететін әкім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Алматы облыстық мәслихатының шешімі мен Алматы облысының әкімдігінің қаулысының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облыстық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Сұлтанғазиев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