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80b93" w14:textId="a580b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Жергілікті ауқымдағы табиғи сипаттағы төтенше жағдай жариялау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Жамбыл ауданы әкімінің 2024 жылғы 24 сәуірдегі № 04-07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Заңының 33-бабы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"Азаматтық қорғау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48-бабына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"Табиғи және техногендік сипаттағы төтенше жағдайлардың сыныптамасын белгілеу туралы" Қазақстан Республикасы Төтенше жағдайлар министрінің міндетін атқарушының 2023 жылғы 10 мамырдағы </w:t>
      </w:r>
      <w:r>
        <w:rPr>
          <w:rFonts w:ascii="Times New Roman"/>
          <w:b w:val="false"/>
          <w:i w:val="false"/>
          <w:color w:val="000000"/>
          <w:sz w:val="28"/>
        </w:rPr>
        <w:t>№ 240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(Нормативтік құқықтық актілерді мемлекеттік тіркеу тізілімінде № 32469 болып тіркелген) сәйкес, ШЕШТІМ: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Алматы облысы Жамбыл ауданы Ұзынағаш ауылында жергілікті ауқымдағы табиғи сипаттағы төтенше жағдай жариялансын.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Табиғи сипаттағы төтенше жағдайды жою басшысы болып Жамбыл ауданы әкімінің орынбасары А. Нұрпейісов тағайындалсын және табиғи сипаттағы төтенше жағдайды жоюға бағытталған іс-шараларды жүргізу тапсырылсын.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Ертас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